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097"/>
        <w:gridCol w:w="5435"/>
      </w:tblGrid>
      <w:tr w:rsidR="00C44D77" w:rsidRPr="0011507F" w:rsidTr="00133622">
        <w:trPr>
          <w:trHeight w:val="920"/>
        </w:trPr>
        <w:tc>
          <w:tcPr>
            <w:tcW w:w="3133" w:type="dxa"/>
          </w:tcPr>
          <w:p w:rsidR="00C44D77" w:rsidRPr="0011507F" w:rsidRDefault="00C44D77" w:rsidP="00133622">
            <w:pPr>
              <w:jc w:val="center"/>
              <w:rPr>
                <w:rFonts w:ascii="Arial" w:hAnsi="Arial" w:cs="Arial"/>
                <w:b/>
                <w:sz w:val="20"/>
                <w:szCs w:val="20"/>
              </w:rPr>
            </w:pPr>
            <w:r w:rsidRPr="0011507F">
              <w:rPr>
                <w:rFonts w:ascii="Arial" w:hAnsi="Arial" w:cs="Arial"/>
                <w:b/>
                <w:sz w:val="20"/>
                <w:szCs w:val="20"/>
              </w:rPr>
              <w:t>BẢO HIỂM XÃ HỘI VIỆT NAM</w:t>
            </w:r>
            <w:r w:rsidRPr="0011507F">
              <w:rPr>
                <w:rFonts w:ascii="Arial" w:hAnsi="Arial" w:cs="Arial"/>
                <w:b/>
                <w:sz w:val="20"/>
                <w:szCs w:val="20"/>
              </w:rPr>
              <w:br/>
              <w:t>--------</w:t>
            </w:r>
          </w:p>
          <w:p w:rsidR="00C44D77" w:rsidRPr="0011507F" w:rsidRDefault="00C44D77" w:rsidP="00133622">
            <w:pPr>
              <w:jc w:val="center"/>
              <w:rPr>
                <w:rFonts w:ascii="Arial" w:hAnsi="Arial" w:cs="Arial"/>
                <w:b/>
                <w:sz w:val="20"/>
                <w:szCs w:val="20"/>
              </w:rPr>
            </w:pPr>
            <w:r w:rsidRPr="0011507F">
              <w:rPr>
                <w:rFonts w:ascii="Arial" w:hAnsi="Arial" w:cs="Arial"/>
                <w:sz w:val="20"/>
                <w:szCs w:val="20"/>
              </w:rPr>
              <w:t>Số: 595/QĐ-BHXH</w:t>
            </w:r>
          </w:p>
        </w:tc>
        <w:tc>
          <w:tcPr>
            <w:tcW w:w="5514" w:type="dxa"/>
          </w:tcPr>
          <w:p w:rsidR="00C44D77" w:rsidRPr="0011507F" w:rsidRDefault="00C44D77" w:rsidP="00133622">
            <w:pPr>
              <w:jc w:val="center"/>
              <w:rPr>
                <w:rFonts w:ascii="Arial" w:hAnsi="Arial" w:cs="Arial"/>
                <w:sz w:val="20"/>
                <w:szCs w:val="20"/>
              </w:rPr>
            </w:pPr>
            <w:r w:rsidRPr="0011507F">
              <w:rPr>
                <w:rFonts w:ascii="Arial" w:hAnsi="Arial" w:cs="Arial"/>
                <w:b/>
                <w:sz w:val="20"/>
                <w:szCs w:val="20"/>
              </w:rPr>
              <w:t>CỘNG HÒA XÃ HỘI CHỦ NGHĨA VIỆT NAM</w:t>
            </w:r>
            <w:r w:rsidRPr="0011507F">
              <w:rPr>
                <w:rFonts w:ascii="Arial" w:hAnsi="Arial" w:cs="Arial"/>
                <w:b/>
                <w:sz w:val="20"/>
                <w:szCs w:val="20"/>
              </w:rPr>
              <w:br/>
              <w:t xml:space="preserve">Độc lập - Tự do - Hạnh phúc </w:t>
            </w:r>
            <w:r w:rsidRPr="0011507F">
              <w:rPr>
                <w:rFonts w:ascii="Arial" w:hAnsi="Arial" w:cs="Arial"/>
                <w:b/>
                <w:sz w:val="20"/>
                <w:szCs w:val="20"/>
              </w:rPr>
              <w:br/>
              <w:t>---------------</w:t>
            </w:r>
          </w:p>
          <w:p w:rsidR="00C44D77" w:rsidRPr="0011507F" w:rsidRDefault="00C44D77" w:rsidP="00133622">
            <w:pPr>
              <w:jc w:val="right"/>
              <w:rPr>
                <w:rFonts w:ascii="Arial" w:hAnsi="Arial" w:cs="Arial"/>
                <w:sz w:val="20"/>
                <w:szCs w:val="20"/>
              </w:rPr>
            </w:pPr>
            <w:r w:rsidRPr="0011507F">
              <w:rPr>
                <w:rFonts w:ascii="Arial" w:hAnsi="Arial" w:cs="Arial"/>
                <w:i/>
                <w:sz w:val="20"/>
                <w:szCs w:val="20"/>
              </w:rPr>
              <w:t>Hà Nội, ngày 14 tháng 4 năm 2017</w:t>
            </w:r>
          </w:p>
        </w:tc>
      </w:tr>
    </w:tbl>
    <w:p w:rsidR="00C44D77" w:rsidRPr="0011507F" w:rsidRDefault="00C44D77" w:rsidP="00C44D77">
      <w:pPr>
        <w:rPr>
          <w:rFonts w:ascii="Arial" w:hAnsi="Arial" w:cs="Arial"/>
          <w:sz w:val="20"/>
          <w:szCs w:val="20"/>
        </w:rPr>
      </w:pPr>
    </w:p>
    <w:p w:rsidR="00C44D77" w:rsidRDefault="00C44D77" w:rsidP="00C44D77">
      <w:pPr>
        <w:jc w:val="center"/>
        <w:rPr>
          <w:rFonts w:ascii="Arial" w:hAnsi="Arial" w:cs="Arial"/>
          <w:b/>
          <w:sz w:val="20"/>
          <w:szCs w:val="20"/>
          <w:lang w:val="en-US"/>
        </w:rPr>
      </w:pPr>
      <w:bookmarkStart w:id="0" w:name="loai_1"/>
    </w:p>
    <w:p w:rsidR="00C44D77" w:rsidRPr="0011507F" w:rsidRDefault="00C44D77" w:rsidP="00C44D77">
      <w:pPr>
        <w:jc w:val="center"/>
        <w:rPr>
          <w:rFonts w:ascii="Arial" w:hAnsi="Arial" w:cs="Arial"/>
          <w:b/>
          <w:sz w:val="20"/>
          <w:szCs w:val="20"/>
        </w:rPr>
      </w:pPr>
      <w:r w:rsidRPr="0011507F">
        <w:rPr>
          <w:rFonts w:ascii="Arial" w:hAnsi="Arial" w:cs="Arial"/>
          <w:b/>
          <w:sz w:val="20"/>
          <w:szCs w:val="20"/>
        </w:rPr>
        <w:t>QUYẾT ĐỊNH</w:t>
      </w:r>
      <w:bookmarkEnd w:id="0"/>
    </w:p>
    <w:p w:rsidR="00C44D77" w:rsidRDefault="00C44D77" w:rsidP="00C44D77">
      <w:pPr>
        <w:jc w:val="center"/>
        <w:rPr>
          <w:rFonts w:ascii="Arial" w:hAnsi="Arial" w:cs="Arial"/>
          <w:b/>
          <w:sz w:val="20"/>
          <w:szCs w:val="20"/>
          <w:lang w:val="en-US"/>
        </w:rPr>
      </w:pPr>
      <w:bookmarkStart w:id="1" w:name="loai_1_name"/>
      <w:r w:rsidRPr="0011507F">
        <w:rPr>
          <w:rFonts w:ascii="Arial" w:hAnsi="Arial" w:cs="Arial"/>
          <w:b/>
          <w:sz w:val="20"/>
          <w:szCs w:val="20"/>
        </w:rPr>
        <w:t>BAN HÀNH QUY TRÌNH THU BẢO HIỂM XÃ HỘI, BẢO HIỂM Y TẾ, BẢO HIỂM THẤT NGHIỆP, BẢO HIỂM TAI NẠN LAO ĐỘNG - BỆNH NGHỀ NGHIỆP; QUẢN LÝ SỔ BẢO HIỂM XÃ HỘI, THẺ BẢO HIỂM Y TẾ</w:t>
      </w:r>
      <w:bookmarkEnd w:id="1"/>
    </w:p>
    <w:p w:rsidR="00C44D77" w:rsidRPr="0011507F" w:rsidRDefault="00C44D77" w:rsidP="00C44D77">
      <w:pPr>
        <w:jc w:val="center"/>
        <w:rPr>
          <w:rFonts w:ascii="Arial" w:hAnsi="Arial" w:cs="Arial"/>
          <w:b/>
          <w:sz w:val="20"/>
          <w:szCs w:val="20"/>
          <w:lang w:val="en-US"/>
        </w:rPr>
      </w:pPr>
      <w:r>
        <w:rPr>
          <w:rFonts w:ascii="Arial" w:hAnsi="Arial" w:cs="Arial"/>
          <w:b/>
          <w:sz w:val="20"/>
          <w:szCs w:val="20"/>
          <w:lang w:val="en-US"/>
        </w:rPr>
        <w:t>-----------</w:t>
      </w:r>
    </w:p>
    <w:p w:rsidR="00C44D77" w:rsidRDefault="00C44D77" w:rsidP="00C44D77">
      <w:pPr>
        <w:jc w:val="center"/>
        <w:rPr>
          <w:rFonts w:ascii="Arial" w:hAnsi="Arial" w:cs="Arial"/>
          <w:sz w:val="20"/>
          <w:szCs w:val="20"/>
          <w:lang w:val="en-US"/>
        </w:rPr>
      </w:pPr>
      <w:r w:rsidRPr="0011507F">
        <w:rPr>
          <w:rFonts w:ascii="Arial" w:hAnsi="Arial" w:cs="Arial"/>
          <w:sz w:val="20"/>
          <w:szCs w:val="20"/>
        </w:rPr>
        <w:t>TỔNG GIÁM ĐỐC BẢO HIỂM XÃ HỘI VIỆT NAM</w:t>
      </w:r>
    </w:p>
    <w:p w:rsidR="00C44D77" w:rsidRPr="0011507F" w:rsidRDefault="00C44D77" w:rsidP="00C44D77">
      <w:pPr>
        <w:jc w:val="center"/>
        <w:rPr>
          <w:rFonts w:ascii="Arial" w:hAnsi="Arial" w:cs="Arial"/>
          <w:sz w:val="20"/>
          <w:szCs w:val="20"/>
          <w:lang w:val="en-US"/>
        </w:rPr>
      </w:pPr>
    </w:p>
    <w:p w:rsidR="00C44D77" w:rsidRPr="0011507F" w:rsidRDefault="00C44D77" w:rsidP="00C44D77">
      <w:pPr>
        <w:spacing w:after="120"/>
        <w:ind w:firstLine="720"/>
        <w:jc w:val="both"/>
        <w:rPr>
          <w:rFonts w:ascii="Arial" w:hAnsi="Arial" w:cs="Arial"/>
          <w:i/>
          <w:sz w:val="20"/>
          <w:szCs w:val="20"/>
        </w:rPr>
      </w:pPr>
      <w:r w:rsidRPr="0011507F">
        <w:rPr>
          <w:rFonts w:ascii="Arial" w:hAnsi="Arial" w:cs="Arial"/>
          <w:i/>
          <w:sz w:val="20"/>
          <w:szCs w:val="20"/>
        </w:rPr>
        <w:t>Căn cứ Luật Bảo hiểm xã hội số 58/2014/QH13 ngày 20/11/2014;</w:t>
      </w:r>
    </w:p>
    <w:p w:rsidR="00C44D77" w:rsidRPr="0011507F" w:rsidRDefault="00C44D77" w:rsidP="00C44D77">
      <w:pPr>
        <w:spacing w:after="120"/>
        <w:ind w:firstLine="720"/>
        <w:jc w:val="both"/>
        <w:rPr>
          <w:rFonts w:ascii="Arial" w:hAnsi="Arial" w:cs="Arial"/>
          <w:i/>
          <w:sz w:val="20"/>
          <w:szCs w:val="20"/>
        </w:rPr>
      </w:pPr>
      <w:r w:rsidRPr="0011507F">
        <w:rPr>
          <w:rFonts w:ascii="Arial" w:hAnsi="Arial" w:cs="Arial"/>
          <w:i/>
          <w:sz w:val="20"/>
          <w:szCs w:val="20"/>
        </w:rPr>
        <w:t>Căn cứ Luật Bảo hiểm y tế số 25/2008/QH12 ngày 14/11/2008; Luật số 46/2014/QH13 ngày 13/6/2014 sửa đổi, bổ sung một số điều của Luật Bảo hiểm y tế;</w:t>
      </w:r>
    </w:p>
    <w:p w:rsidR="00C44D77" w:rsidRPr="0011507F" w:rsidRDefault="00C44D77" w:rsidP="00C44D77">
      <w:pPr>
        <w:spacing w:after="120"/>
        <w:ind w:firstLine="720"/>
        <w:jc w:val="both"/>
        <w:rPr>
          <w:rFonts w:ascii="Arial" w:hAnsi="Arial" w:cs="Arial"/>
          <w:i/>
          <w:sz w:val="20"/>
          <w:szCs w:val="20"/>
        </w:rPr>
      </w:pPr>
      <w:r w:rsidRPr="0011507F">
        <w:rPr>
          <w:rFonts w:ascii="Arial" w:hAnsi="Arial" w:cs="Arial"/>
          <w:i/>
          <w:sz w:val="20"/>
          <w:szCs w:val="20"/>
        </w:rPr>
        <w:t>Căn cứ Luật Việc làm số 38/2013/QH13 ngày 16/11/2013;</w:t>
      </w:r>
    </w:p>
    <w:p w:rsidR="00C44D77" w:rsidRPr="0011507F" w:rsidRDefault="00C44D77" w:rsidP="00C44D77">
      <w:pPr>
        <w:spacing w:after="120"/>
        <w:ind w:firstLine="720"/>
        <w:jc w:val="both"/>
        <w:rPr>
          <w:rFonts w:ascii="Arial" w:hAnsi="Arial" w:cs="Arial"/>
          <w:i/>
          <w:sz w:val="20"/>
          <w:szCs w:val="20"/>
        </w:rPr>
      </w:pPr>
      <w:r w:rsidRPr="0011507F">
        <w:rPr>
          <w:rFonts w:ascii="Arial" w:hAnsi="Arial" w:cs="Arial"/>
          <w:i/>
          <w:sz w:val="20"/>
          <w:szCs w:val="20"/>
        </w:rPr>
        <w:t>Căn cứ Luật An toàn, Vệ sinh lao động số 84/2015/QH13 ngày 25/6/2015;</w:t>
      </w:r>
    </w:p>
    <w:p w:rsidR="00C44D77" w:rsidRPr="0011507F" w:rsidRDefault="00C44D77" w:rsidP="00C44D77">
      <w:pPr>
        <w:spacing w:after="120"/>
        <w:ind w:firstLine="720"/>
        <w:jc w:val="both"/>
        <w:rPr>
          <w:rFonts w:ascii="Arial" w:hAnsi="Arial" w:cs="Arial"/>
          <w:i/>
          <w:sz w:val="20"/>
          <w:szCs w:val="20"/>
        </w:rPr>
      </w:pPr>
      <w:r w:rsidRPr="0011507F">
        <w:rPr>
          <w:rFonts w:ascii="Arial" w:hAnsi="Arial" w:cs="Arial"/>
          <w:i/>
          <w:sz w:val="20"/>
          <w:szCs w:val="20"/>
        </w:rPr>
        <w:t>Căn cứ Nghị định số 01/2016/NĐ-CP ngày 05/01/2016 của Chính phủ quy định chức năng, nhiệm vụ, quyền hạn và cơ cấu tổ chức của Bảo hiểm xã hội Việt Nam;</w:t>
      </w:r>
    </w:p>
    <w:p w:rsidR="00C44D77" w:rsidRPr="0011507F" w:rsidRDefault="00C44D77" w:rsidP="00C44D77">
      <w:pPr>
        <w:spacing w:after="120"/>
        <w:ind w:firstLine="720"/>
        <w:jc w:val="both"/>
        <w:rPr>
          <w:rFonts w:ascii="Arial" w:hAnsi="Arial" w:cs="Arial"/>
          <w:i/>
          <w:sz w:val="20"/>
          <w:szCs w:val="20"/>
        </w:rPr>
      </w:pPr>
      <w:r w:rsidRPr="0011507F">
        <w:rPr>
          <w:rFonts w:ascii="Arial" w:hAnsi="Arial" w:cs="Arial"/>
          <w:i/>
          <w:sz w:val="20"/>
          <w:szCs w:val="20"/>
        </w:rPr>
        <w:t>Xét đề nghị của Trưởng Ban Thu, Trưởng Ban Sổ - Thẻ,</w:t>
      </w:r>
    </w:p>
    <w:p w:rsidR="00C44D77" w:rsidRPr="0011507F" w:rsidRDefault="00C44D77" w:rsidP="00C44D77">
      <w:pPr>
        <w:jc w:val="center"/>
        <w:rPr>
          <w:rFonts w:ascii="Arial" w:hAnsi="Arial" w:cs="Arial"/>
          <w:b/>
          <w:sz w:val="20"/>
          <w:szCs w:val="20"/>
        </w:rPr>
      </w:pPr>
      <w:r w:rsidRPr="0011507F">
        <w:rPr>
          <w:rFonts w:ascii="Arial" w:hAnsi="Arial" w:cs="Arial"/>
          <w:b/>
          <w:sz w:val="20"/>
          <w:szCs w:val="20"/>
        </w:rPr>
        <w:t>QUYẾT ĐỊNH:</w:t>
      </w:r>
    </w:p>
    <w:p w:rsidR="00C44D77" w:rsidRPr="0011507F" w:rsidRDefault="00C44D77" w:rsidP="00C44D77">
      <w:pPr>
        <w:autoSpaceDE w:val="0"/>
        <w:autoSpaceDN w:val="0"/>
        <w:adjustRightInd w:val="0"/>
        <w:spacing w:after="120"/>
        <w:ind w:firstLine="720"/>
        <w:jc w:val="both"/>
        <w:rPr>
          <w:rFonts w:ascii="Arial" w:hAnsi="Arial" w:cs="Arial"/>
          <w:sz w:val="20"/>
          <w:szCs w:val="20"/>
        </w:rPr>
      </w:pPr>
      <w:bookmarkStart w:id="2" w:name="dieu_1"/>
      <w:r w:rsidRPr="0011507F">
        <w:rPr>
          <w:rFonts w:ascii="Arial" w:hAnsi="Arial" w:cs="Arial"/>
          <w:b/>
          <w:sz w:val="20"/>
          <w:szCs w:val="20"/>
          <w:lang w:val="en"/>
        </w:rPr>
        <w:t>Điều 1.</w:t>
      </w:r>
      <w:bookmarkEnd w:id="2"/>
      <w:r w:rsidRPr="0011507F">
        <w:rPr>
          <w:rFonts w:ascii="Arial" w:hAnsi="Arial" w:cs="Arial"/>
          <w:b/>
          <w:sz w:val="20"/>
          <w:szCs w:val="20"/>
          <w:lang w:val="en"/>
        </w:rPr>
        <w:t xml:space="preserve"> </w:t>
      </w:r>
      <w:bookmarkStart w:id="3" w:name="dieu_1_name"/>
      <w:r w:rsidRPr="0011507F">
        <w:rPr>
          <w:rFonts w:ascii="Arial" w:hAnsi="Arial" w:cs="Arial"/>
          <w:sz w:val="20"/>
          <w:szCs w:val="20"/>
          <w:lang w:val="en"/>
        </w:rPr>
        <w:t>Ban hành kèm theo Quyết định này: Quy trình thu bảo hiểm xã hội, bảo hiểm y tế, bảo hiểm thất nghiệp, bảo hiểm tai nạn lao động, bệnh nghề nghiệp; cấp sổ bảo hiểm xã hội, thẻ bảo hiểm y tế.</w:t>
      </w:r>
      <w:bookmarkEnd w:id="3"/>
    </w:p>
    <w:p w:rsidR="00C44D77" w:rsidRPr="0011507F" w:rsidRDefault="00C44D77" w:rsidP="00C44D77">
      <w:pPr>
        <w:autoSpaceDE w:val="0"/>
        <w:autoSpaceDN w:val="0"/>
        <w:adjustRightInd w:val="0"/>
        <w:spacing w:after="120"/>
        <w:ind w:firstLine="720"/>
        <w:jc w:val="both"/>
        <w:rPr>
          <w:rFonts w:ascii="Arial" w:hAnsi="Arial" w:cs="Arial"/>
          <w:sz w:val="20"/>
          <w:szCs w:val="20"/>
          <w:lang w:val="en"/>
        </w:rPr>
      </w:pPr>
      <w:bookmarkStart w:id="4" w:name="dieu_2"/>
      <w:r w:rsidRPr="0011507F">
        <w:rPr>
          <w:rFonts w:ascii="Arial" w:hAnsi="Arial" w:cs="Arial"/>
          <w:b/>
          <w:sz w:val="20"/>
          <w:szCs w:val="20"/>
          <w:lang w:val="en"/>
        </w:rPr>
        <w:t>Điều 2.</w:t>
      </w:r>
      <w:bookmarkEnd w:id="4"/>
      <w:r w:rsidRPr="0011507F">
        <w:rPr>
          <w:rFonts w:ascii="Arial" w:hAnsi="Arial" w:cs="Arial"/>
          <w:b/>
          <w:sz w:val="20"/>
          <w:szCs w:val="20"/>
          <w:lang w:val="en"/>
        </w:rPr>
        <w:t xml:space="preserve"> </w:t>
      </w:r>
      <w:bookmarkStart w:id="5" w:name="dieu_2_name"/>
      <w:r w:rsidRPr="0011507F">
        <w:rPr>
          <w:rFonts w:ascii="Arial" w:hAnsi="Arial" w:cs="Arial"/>
          <w:sz w:val="20"/>
          <w:szCs w:val="20"/>
          <w:lang w:val="en"/>
        </w:rPr>
        <w:t>Quyết định này có hiệu lực thi hành từ ngày 01/7/2017, thay thế Quyết định số 959/QĐ-BHXH ngày 09/9/2015 ban hành Quy định về quản lý thu bảo hiểm xã hội, bảo hiểm y tế, bảo hiểm thất nghiệp; quản lý sổ bảo hiểm xã hội, thẻ bảo hiểm y tế. Các văn bản quy định do Bảo hiểm xã hội Việt Nam ban hành trước đây trái với Quyết định này đều hết hiệu lực.</w:t>
      </w:r>
      <w:bookmarkEnd w:id="5"/>
    </w:p>
    <w:p w:rsidR="00C44D77" w:rsidRPr="0011507F" w:rsidRDefault="00C44D77" w:rsidP="00C44D77">
      <w:pPr>
        <w:autoSpaceDE w:val="0"/>
        <w:autoSpaceDN w:val="0"/>
        <w:adjustRightInd w:val="0"/>
        <w:ind w:firstLine="720"/>
        <w:jc w:val="both"/>
        <w:rPr>
          <w:rFonts w:ascii="Arial" w:hAnsi="Arial" w:cs="Arial"/>
          <w:sz w:val="20"/>
          <w:szCs w:val="20"/>
        </w:rPr>
      </w:pPr>
      <w:bookmarkStart w:id="6" w:name="dieu_3"/>
      <w:r w:rsidRPr="0011507F">
        <w:rPr>
          <w:rFonts w:ascii="Arial" w:hAnsi="Arial" w:cs="Arial"/>
          <w:b/>
          <w:sz w:val="20"/>
          <w:szCs w:val="20"/>
          <w:lang w:val="en"/>
        </w:rPr>
        <w:t>Điều 3.</w:t>
      </w:r>
      <w:bookmarkEnd w:id="6"/>
      <w:r w:rsidRPr="0011507F">
        <w:rPr>
          <w:rFonts w:ascii="Arial" w:hAnsi="Arial" w:cs="Arial"/>
          <w:b/>
          <w:sz w:val="20"/>
          <w:szCs w:val="20"/>
          <w:lang w:val="en"/>
        </w:rPr>
        <w:t xml:space="preserve"> </w:t>
      </w:r>
      <w:bookmarkStart w:id="7" w:name="dieu_3_name"/>
      <w:r w:rsidRPr="0011507F">
        <w:rPr>
          <w:rFonts w:ascii="Arial" w:hAnsi="Arial" w:cs="Arial"/>
          <w:sz w:val="20"/>
          <w:szCs w:val="20"/>
          <w:lang w:val="en"/>
        </w:rPr>
        <w:t>Trưởng Ban Thu, Trưởng Ban Sổ - Thẻ, Chánh Văn phòng, Thủ trưởng các đơn vị trực thuộc Bảo hiểm xã hội Việt Nam; Giám đốc bảo hiểm xã hội các tỉnh, thành phố trực thuộc Trung ương chịu trách nhiệm thi hành Quyết định này./.</w:t>
      </w:r>
      <w:bookmarkEnd w:id="7"/>
    </w:p>
    <w:p w:rsidR="00C44D77" w:rsidRPr="0011507F" w:rsidRDefault="00C44D77" w:rsidP="00C44D77">
      <w:pPr>
        <w:autoSpaceDE w:val="0"/>
        <w:autoSpaceDN w:val="0"/>
        <w:adjustRightInd w:val="0"/>
        <w:rPr>
          <w:rFonts w:ascii="Arial" w:hAnsi="Arial" w:cs="Arial"/>
          <w:sz w:val="20"/>
          <w:szCs w:val="20"/>
        </w:rPr>
      </w:pPr>
    </w:p>
    <w:tbl>
      <w:tblPr>
        <w:tblW w:w="0" w:type="auto"/>
        <w:tblInd w:w="108" w:type="dxa"/>
        <w:tblLook w:val="01E0" w:firstRow="1" w:lastRow="1" w:firstColumn="1" w:lastColumn="1" w:noHBand="0" w:noVBand="0"/>
      </w:tblPr>
      <w:tblGrid>
        <w:gridCol w:w="4265"/>
        <w:gridCol w:w="4267"/>
      </w:tblGrid>
      <w:tr w:rsidR="00C44D77" w:rsidRPr="0011507F" w:rsidTr="00133622">
        <w:tc>
          <w:tcPr>
            <w:tcW w:w="4320" w:type="dxa"/>
            <w:vAlign w:val="center"/>
          </w:tcPr>
          <w:p w:rsidR="00C44D77" w:rsidRPr="0011507F" w:rsidRDefault="00C44D77" w:rsidP="00133622">
            <w:pPr>
              <w:autoSpaceDE w:val="0"/>
              <w:autoSpaceDN w:val="0"/>
              <w:adjustRightInd w:val="0"/>
              <w:rPr>
                <w:rFonts w:ascii="Arial" w:hAnsi="Arial" w:cs="Arial"/>
                <w:sz w:val="20"/>
                <w:szCs w:val="20"/>
                <w:lang w:val="en"/>
              </w:rPr>
            </w:pPr>
            <w:r w:rsidRPr="0011507F">
              <w:rPr>
                <w:rFonts w:ascii="Arial" w:hAnsi="Arial" w:cs="Arial"/>
                <w:b/>
                <w:bCs/>
                <w:i/>
                <w:iCs/>
                <w:sz w:val="20"/>
                <w:szCs w:val="20"/>
                <w:lang w:val="en"/>
              </w:rPr>
              <w:t>Nơi nh</w:t>
            </w:r>
            <w:r w:rsidRPr="0011507F">
              <w:rPr>
                <w:rFonts w:ascii="Arial" w:hAnsi="Arial" w:cs="Arial"/>
                <w:b/>
                <w:bCs/>
                <w:i/>
                <w:iCs/>
                <w:sz w:val="20"/>
                <w:szCs w:val="20"/>
              </w:rPr>
              <w:t>ận:</w:t>
            </w:r>
            <w:r w:rsidRPr="0011507F">
              <w:rPr>
                <w:rFonts w:ascii="Arial" w:hAnsi="Arial" w:cs="Arial"/>
                <w:b/>
                <w:i/>
                <w:sz w:val="20"/>
                <w:szCs w:val="20"/>
              </w:rPr>
              <w:br/>
            </w:r>
            <w:r w:rsidRPr="0011507F">
              <w:rPr>
                <w:rFonts w:ascii="Arial" w:hAnsi="Arial" w:cs="Arial"/>
                <w:sz w:val="20"/>
                <w:szCs w:val="20"/>
              </w:rPr>
              <w:t>- Như Điều 3;</w:t>
            </w:r>
            <w:r w:rsidRPr="0011507F">
              <w:rPr>
                <w:rFonts w:ascii="Arial" w:hAnsi="Arial" w:cs="Arial"/>
                <w:sz w:val="20"/>
                <w:szCs w:val="20"/>
              </w:rPr>
              <w:br/>
              <w:t>- VPCP (để b/c TTg CP, các Phó TTg);</w:t>
            </w:r>
            <w:r w:rsidRPr="0011507F">
              <w:rPr>
                <w:rFonts w:ascii="Arial" w:hAnsi="Arial" w:cs="Arial"/>
                <w:sz w:val="20"/>
                <w:szCs w:val="20"/>
              </w:rPr>
              <w:br/>
              <w:t>- Các Bộ: LĐTB&amp;XH, TC, YT, NV, TP, QP, CA;</w:t>
            </w:r>
            <w:r w:rsidRPr="0011507F">
              <w:rPr>
                <w:rFonts w:ascii="Arial" w:hAnsi="Arial" w:cs="Arial"/>
                <w:sz w:val="20"/>
                <w:szCs w:val="20"/>
              </w:rPr>
              <w:br/>
              <w:t>- UBND tỉnh, TP trực thuộc TƯ;</w:t>
            </w:r>
            <w:r w:rsidRPr="0011507F">
              <w:rPr>
                <w:rFonts w:ascii="Arial" w:hAnsi="Arial" w:cs="Arial"/>
                <w:sz w:val="20"/>
                <w:szCs w:val="20"/>
              </w:rPr>
              <w:br/>
              <w:t>- HĐQL - BHXHVN;</w:t>
            </w:r>
            <w:r w:rsidRPr="0011507F">
              <w:rPr>
                <w:rFonts w:ascii="Arial" w:hAnsi="Arial" w:cs="Arial"/>
                <w:sz w:val="20"/>
                <w:szCs w:val="20"/>
              </w:rPr>
              <w:br/>
              <w:t>- TGĐ, các phó TGĐ;</w:t>
            </w:r>
            <w:r w:rsidRPr="0011507F">
              <w:rPr>
                <w:rFonts w:ascii="Arial" w:hAnsi="Arial" w:cs="Arial"/>
                <w:sz w:val="20"/>
                <w:szCs w:val="20"/>
              </w:rPr>
              <w:br/>
              <w:t>- Các đơn vị trực thuộc BHXH VN;</w:t>
            </w:r>
            <w:r w:rsidRPr="0011507F">
              <w:rPr>
                <w:rFonts w:ascii="Arial" w:hAnsi="Arial" w:cs="Arial"/>
                <w:sz w:val="20"/>
                <w:szCs w:val="20"/>
              </w:rPr>
              <w:br/>
            </w:r>
            <w:r w:rsidRPr="0011507F">
              <w:rPr>
                <w:rFonts w:ascii="Arial" w:hAnsi="Arial" w:cs="Arial"/>
                <w:sz w:val="20"/>
                <w:szCs w:val="20"/>
                <w:lang w:val="en"/>
              </w:rPr>
              <w:t>- BHXH B</w:t>
            </w:r>
            <w:r w:rsidRPr="0011507F">
              <w:rPr>
                <w:rFonts w:ascii="Arial" w:hAnsi="Arial" w:cs="Arial"/>
                <w:sz w:val="20"/>
                <w:szCs w:val="20"/>
              </w:rPr>
              <w:t>ộ QP,CA;</w:t>
            </w:r>
            <w:r w:rsidRPr="0011507F">
              <w:rPr>
                <w:rFonts w:ascii="Arial" w:hAnsi="Arial" w:cs="Arial"/>
                <w:sz w:val="20"/>
                <w:szCs w:val="20"/>
              </w:rPr>
              <w:br/>
              <w:t>- Lưu: VT, ST, BT(20b).</w:t>
            </w:r>
          </w:p>
        </w:tc>
        <w:tc>
          <w:tcPr>
            <w:tcW w:w="4327" w:type="dxa"/>
          </w:tcPr>
          <w:p w:rsidR="00C44D77" w:rsidRPr="0011507F" w:rsidRDefault="00C44D77" w:rsidP="00133622">
            <w:pPr>
              <w:autoSpaceDE w:val="0"/>
              <w:autoSpaceDN w:val="0"/>
              <w:adjustRightInd w:val="0"/>
              <w:jc w:val="center"/>
              <w:rPr>
                <w:rFonts w:ascii="Arial" w:hAnsi="Arial" w:cs="Arial"/>
                <w:sz w:val="20"/>
                <w:szCs w:val="20"/>
                <w:lang w:val="en"/>
              </w:rPr>
            </w:pPr>
            <w:r w:rsidRPr="0011507F">
              <w:rPr>
                <w:rFonts w:ascii="Arial" w:hAnsi="Arial" w:cs="Arial"/>
                <w:b/>
                <w:bCs/>
                <w:sz w:val="20"/>
                <w:szCs w:val="20"/>
                <w:lang w:val="en"/>
              </w:rPr>
              <w:t>T</w:t>
            </w:r>
            <w:r w:rsidRPr="0011507F">
              <w:rPr>
                <w:rFonts w:ascii="Arial" w:hAnsi="Arial" w:cs="Arial"/>
                <w:b/>
                <w:bCs/>
                <w:sz w:val="20"/>
                <w:szCs w:val="20"/>
              </w:rPr>
              <w:t>ỔNG GIÁM ĐỐC</w:t>
            </w:r>
            <w:r w:rsidRPr="0011507F">
              <w:rPr>
                <w:rFonts w:ascii="Arial" w:hAnsi="Arial" w:cs="Arial"/>
                <w:sz w:val="20"/>
                <w:szCs w:val="20"/>
              </w:rPr>
              <w:br/>
            </w:r>
            <w:r w:rsidRPr="0011507F">
              <w:rPr>
                <w:rFonts w:ascii="Arial" w:hAnsi="Arial" w:cs="Arial"/>
                <w:sz w:val="20"/>
                <w:szCs w:val="20"/>
              </w:rPr>
              <w:br/>
            </w:r>
            <w:r w:rsidRPr="0011507F">
              <w:rPr>
                <w:rFonts w:ascii="Arial" w:hAnsi="Arial" w:cs="Arial"/>
                <w:sz w:val="20"/>
                <w:szCs w:val="20"/>
              </w:rPr>
              <w:br/>
            </w:r>
            <w:r w:rsidRPr="0011507F">
              <w:rPr>
                <w:rFonts w:ascii="Arial" w:hAnsi="Arial" w:cs="Arial"/>
                <w:sz w:val="20"/>
                <w:szCs w:val="20"/>
                <w:lang w:val="en"/>
              </w:rPr>
              <w:br/>
            </w:r>
            <w:r w:rsidRPr="0011507F">
              <w:rPr>
                <w:rFonts w:ascii="Arial" w:hAnsi="Arial" w:cs="Arial"/>
                <w:sz w:val="20"/>
                <w:szCs w:val="20"/>
                <w:lang w:val="en"/>
              </w:rPr>
              <w:br/>
            </w:r>
            <w:r w:rsidRPr="0011507F">
              <w:rPr>
                <w:rFonts w:ascii="Arial" w:hAnsi="Arial" w:cs="Arial"/>
                <w:b/>
                <w:bCs/>
                <w:sz w:val="20"/>
                <w:szCs w:val="20"/>
                <w:lang w:val="en"/>
              </w:rPr>
              <w:t>Nguy</w:t>
            </w:r>
            <w:r w:rsidRPr="0011507F">
              <w:rPr>
                <w:rFonts w:ascii="Arial" w:hAnsi="Arial" w:cs="Arial"/>
                <w:b/>
                <w:bCs/>
                <w:sz w:val="20"/>
                <w:szCs w:val="20"/>
              </w:rPr>
              <w:t>ễn Thị Minh</w:t>
            </w:r>
          </w:p>
        </w:tc>
      </w:tr>
    </w:tbl>
    <w:p w:rsidR="00C44D77" w:rsidRPr="0011507F" w:rsidRDefault="00C44D77" w:rsidP="00C44D77">
      <w:pPr>
        <w:autoSpaceDE w:val="0"/>
        <w:autoSpaceDN w:val="0"/>
        <w:adjustRightInd w:val="0"/>
        <w:rPr>
          <w:rFonts w:ascii="Arial" w:hAnsi="Arial" w:cs="Arial"/>
          <w:sz w:val="20"/>
          <w:szCs w:val="20"/>
        </w:rPr>
      </w:pPr>
    </w:p>
    <w:p w:rsidR="00C44D77" w:rsidRPr="0011507F" w:rsidRDefault="00C44D77" w:rsidP="00C44D77">
      <w:pPr>
        <w:jc w:val="center"/>
        <w:rPr>
          <w:rFonts w:ascii="Arial" w:hAnsi="Arial" w:cs="Arial"/>
          <w:b/>
          <w:sz w:val="20"/>
          <w:szCs w:val="20"/>
        </w:rPr>
      </w:pPr>
      <w:bookmarkStart w:id="8" w:name="loai_2"/>
      <w:r w:rsidRPr="0011507F">
        <w:rPr>
          <w:rFonts w:ascii="Arial" w:hAnsi="Arial" w:cs="Arial"/>
          <w:b/>
          <w:sz w:val="20"/>
          <w:szCs w:val="20"/>
        </w:rPr>
        <w:t>QUY TRÌNH</w:t>
      </w:r>
      <w:bookmarkEnd w:id="8"/>
    </w:p>
    <w:p w:rsidR="00C44D77" w:rsidRPr="0011507F" w:rsidRDefault="00C44D77" w:rsidP="00C44D77">
      <w:pPr>
        <w:jc w:val="center"/>
        <w:rPr>
          <w:rFonts w:ascii="Arial" w:hAnsi="Arial" w:cs="Arial"/>
          <w:sz w:val="20"/>
          <w:szCs w:val="20"/>
        </w:rPr>
      </w:pPr>
      <w:bookmarkStart w:id="9" w:name="loai_2_name"/>
      <w:r w:rsidRPr="0011507F">
        <w:rPr>
          <w:rFonts w:ascii="Arial" w:hAnsi="Arial" w:cs="Arial"/>
          <w:sz w:val="20"/>
          <w:szCs w:val="20"/>
        </w:rPr>
        <w:t>THU BẢO HIỂM XÃ HỘI, BẢO HIỂM Y TẾ, BẢO HIỂM THẤT NGHIỆP, BẢO HIỂM TAI NẠN LAO ĐỘNG, BỆNH NGHỀ NGHIỆP; QUẢN LÝ SỔ BẢO HIỂM XÃ HỘI, THẺ BẢO HIỂM Y TẾ</w:t>
      </w:r>
      <w:bookmarkEnd w:id="9"/>
      <w:r w:rsidRPr="0011507F">
        <w:rPr>
          <w:rFonts w:ascii="Arial" w:hAnsi="Arial" w:cs="Arial"/>
          <w:sz w:val="20"/>
          <w:szCs w:val="20"/>
        </w:rPr>
        <w:br/>
      </w:r>
      <w:r w:rsidRPr="0011507F">
        <w:rPr>
          <w:rFonts w:ascii="Arial" w:hAnsi="Arial" w:cs="Arial"/>
          <w:i/>
          <w:sz w:val="20"/>
          <w:szCs w:val="20"/>
        </w:rPr>
        <w:t>(Ban hành kèm theo Quyết định số 595/QĐ-BHXH ngày 14 tháng 4 năm 2017 của Tổng Giám đốc Bảo hiểm xã hội Việt Nam)</w:t>
      </w:r>
    </w:p>
    <w:p w:rsidR="00C44D77" w:rsidRDefault="00C44D77" w:rsidP="00C44D77">
      <w:pPr>
        <w:jc w:val="center"/>
        <w:rPr>
          <w:rFonts w:ascii="Arial" w:hAnsi="Arial" w:cs="Arial"/>
          <w:b/>
          <w:sz w:val="20"/>
          <w:szCs w:val="20"/>
          <w:lang w:val="en-US"/>
        </w:rPr>
      </w:pPr>
      <w:bookmarkStart w:id="10" w:name="chuong_1"/>
    </w:p>
    <w:p w:rsidR="00C44D77" w:rsidRPr="0011507F" w:rsidRDefault="00C44D77" w:rsidP="00C44D77">
      <w:pPr>
        <w:jc w:val="center"/>
        <w:rPr>
          <w:rFonts w:ascii="Arial" w:hAnsi="Arial" w:cs="Arial"/>
          <w:b/>
          <w:sz w:val="20"/>
          <w:szCs w:val="20"/>
        </w:rPr>
      </w:pPr>
      <w:r w:rsidRPr="0011507F">
        <w:rPr>
          <w:rFonts w:ascii="Arial" w:hAnsi="Arial" w:cs="Arial"/>
          <w:b/>
          <w:sz w:val="20"/>
          <w:szCs w:val="20"/>
        </w:rPr>
        <w:t>Chương I</w:t>
      </w:r>
      <w:bookmarkEnd w:id="10"/>
    </w:p>
    <w:p w:rsidR="00C44D77" w:rsidRDefault="00C44D77" w:rsidP="00C44D77">
      <w:pPr>
        <w:jc w:val="center"/>
        <w:rPr>
          <w:rFonts w:ascii="Arial" w:hAnsi="Arial" w:cs="Arial"/>
          <w:b/>
          <w:sz w:val="20"/>
          <w:szCs w:val="20"/>
          <w:lang w:val="en-US"/>
        </w:rPr>
      </w:pPr>
      <w:bookmarkStart w:id="11" w:name="chuong_1_name"/>
      <w:r w:rsidRPr="0011507F">
        <w:rPr>
          <w:rFonts w:ascii="Arial" w:hAnsi="Arial" w:cs="Arial"/>
          <w:b/>
          <w:sz w:val="20"/>
          <w:szCs w:val="20"/>
        </w:rPr>
        <w:lastRenderedPageBreak/>
        <w:t>QUY ĐỊNH CHUNG</w:t>
      </w:r>
      <w:bookmarkEnd w:id="11"/>
    </w:p>
    <w:p w:rsidR="00C44D77" w:rsidRPr="00B77051" w:rsidRDefault="00C44D77" w:rsidP="00C44D77">
      <w:pPr>
        <w:jc w:val="center"/>
        <w:rPr>
          <w:rFonts w:ascii="Arial" w:hAnsi="Arial" w:cs="Arial"/>
          <w:b/>
          <w:sz w:val="20"/>
          <w:szCs w:val="20"/>
          <w:lang w:val="en-US"/>
        </w:rPr>
      </w:pPr>
    </w:p>
    <w:p w:rsidR="00C44D77" w:rsidRPr="0011507F" w:rsidRDefault="00C44D77" w:rsidP="00C44D77">
      <w:pPr>
        <w:spacing w:after="120"/>
        <w:ind w:firstLine="720"/>
        <w:jc w:val="both"/>
        <w:rPr>
          <w:rFonts w:ascii="Arial" w:hAnsi="Arial" w:cs="Arial"/>
          <w:b/>
          <w:sz w:val="20"/>
          <w:szCs w:val="20"/>
        </w:rPr>
      </w:pPr>
      <w:bookmarkStart w:id="12" w:name="dieu_1_1"/>
      <w:r w:rsidRPr="0011507F">
        <w:rPr>
          <w:rFonts w:ascii="Arial" w:hAnsi="Arial" w:cs="Arial"/>
          <w:b/>
          <w:sz w:val="20"/>
          <w:szCs w:val="20"/>
        </w:rPr>
        <w:t>Điều 1. Phạm vi áp dụng</w:t>
      </w:r>
      <w:bookmarkEnd w:id="12"/>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Văn bản này hướng dẫn về hồ sơ, quy trình nghiệp vụ, quyền và trách nhiệm của cá nhân, cơ quan, đơn vị và cơ quan bảo hiểm xã hội trong thực hiện thu bảo hiểm xã hội, bảo hiểm y tế, bảo hiểm thất nghiệp, bảo hiểm tai nạn lao động, bệnh nghề nghiệp; cấp, ghi, quản lý và sử dụng sổ bảo hiểm xã hội, thẻ bảo hiểm y tế.</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Việc quản lý thu bảo hiểm xã hội, bảo hiểm y tế, bảo hiểm thất nghiệp, bảo hiểm tai nạn lao động, bệnh nghề nghiệp; cấp, ghi, quản lý và sử dụng sổ bảo hiểm xã hội, thẻ bảo hiểm y tế trong lực lượng vũ trang do Bộ Quốc phòng, Bộ Công an hướng dẫn, phù hợp với đặc thù của từng Bộ và đồng bộ với các hướng dẫn tại Văn bản này để thực hiện chính sách, chế độ bảo hiểm xã hội, bảo hiểm y tế, bảo hiểm thất nghiệp, bảo hiểm tai nạn lao động, bệnh nghề nghiệp thống nhất trong toàn quốc.</w:t>
      </w:r>
    </w:p>
    <w:p w:rsidR="00C44D77" w:rsidRPr="0011507F" w:rsidRDefault="00C44D77" w:rsidP="00C44D77">
      <w:pPr>
        <w:spacing w:after="120"/>
        <w:ind w:firstLine="720"/>
        <w:jc w:val="both"/>
        <w:rPr>
          <w:rFonts w:ascii="Arial" w:hAnsi="Arial" w:cs="Arial"/>
          <w:b/>
          <w:sz w:val="20"/>
          <w:szCs w:val="20"/>
        </w:rPr>
      </w:pPr>
      <w:bookmarkStart w:id="13" w:name="dieu_2_1"/>
      <w:r w:rsidRPr="0011507F">
        <w:rPr>
          <w:rFonts w:ascii="Arial" w:hAnsi="Arial" w:cs="Arial"/>
          <w:b/>
          <w:sz w:val="20"/>
          <w:szCs w:val="20"/>
        </w:rPr>
        <w:t>Điều 2. Giải thích từ ngữ</w:t>
      </w:r>
      <w:bookmarkEnd w:id="13"/>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Các từ viết tắt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BHXH: là chữ viết tắt của cụm từ "bảo hiểm xã hội".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BHTN: là chữ viết tắt của cụm từ "bảo hiểm thất nghiệp".</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BHYT: là chữ viết tắt của cụm từ "bảo hiểm y tế".</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BHTNLĐ, BNN: là viết tắt của cụm từ "bảo hiểm tai nạn lao động, bệnh nghề nghiệp".</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1.5. UBND: là chữ viết tắt của cụm từ "Ủy ban nhân dân".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1.6. Đại lý thu: là chữ viết tắt của từ "Đại lý thu BHXH,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1.7. KH-TC: là chữ viết tắt của từ "Kế hoạch - Tài chính".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1.8. BHXH tỉnh: là tên chung cho Bảo hiểm xã hội tỉnh, thành phố trực thuộc Trung ương.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1.9. BHXH huyện: là tên chung cho Bảo hiểm xã hội quận, huyện, thị xã, thành phố thuộc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1.10. HĐLĐ: là chữ viết tắt của "hợp đồng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1.11. HĐLV: là chữ viết tắt của "hợp đồng làm việc".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1.12. CNTT: là chữ viết tắt của "công nghệ thông tin".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1.13. KCB: là chữ viết tắt của "khám bệnh, chữa bệnh".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Giải thích từ ngữ</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Văn bản này, các từ ngữ dưới đây được hiểu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Đơn vị: gọi chung cho cơ quan, đơn vị, doanh nghiệp, tổ chức, cá nhân sử dụng lao động thuộc đối tượng tham gia BHXH bắt buộc,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Người tham gia: gọi chung cho người lao động tham gia BHXH bắt buộc, BHYT, BHTN, BHTNLĐ, BNN; người tham gia BHXH tự nguyện, người tham gia BHYT; trừ trường hợp nêu cụ thể.</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2.3. Cơ quan quản lý đối tượng: là cơ quan có thẩm quyền xác định và phê duyệt sách người tham gia như người thuộc hộ gia đình nghèo, người có công với cách mạng, thân nhân người có công với cách mạng, người thuộc diện hưởng bảo trợ xã hội hằng tháng, cựu chiến binh, trẻ em ... trên cơ sở phân cấp của UBND cấp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2.4. Truy thu: là việc cơ quan BHXH thu khoản tiền phải đóng BHXH, BHYT, BHTN, BHTNLĐ, BNN của trường hợp trốn đóng, đóng không đủ số người thuộc diện bắt buộc tham gia, đóng không đủ số tiền phải đóng theo quy định, chiếm dụng tiền đóng, hưởng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2.5. Hoàn trả: là việc cơ quan BHXH chuyển trả lại số tiền được xác định không phải tiền đóng BHXH, BHYT, BHTN, BHTNLĐ, BNN hoặc đóng thừa khi ngừng giao dịch với cơ quan BHXH; đóng trùng cho cơ quan, đơn vị, cá nhân đã nộp cho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2.6. Phòng/Tổ Tiếp nhận &amp; Quản lý hồ sơ: là tên gọi chung cho Phòng/Tổ Tiếp nhận &amp; Quản lý hồ sơ của BHXH huyện hoặc Phòng/Tổ Tiếp nhận &amp; Quản lý hồ sơ thuộc Phòng Tiếp nhận và Trả kết quả thủ tục hành chính của 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2.7. Bản sao: là bản chụp từ bản chính hoặc bản đánh máy có nội dung đầy đủ, chính xác như nội dung ghi trong sổ gốc.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Đơn vị, người tham gia BHXH, BHYT, BHTN, BHTNLĐ, BNN khi nộp "bản sao" theo hướng dẫn tại Văn bản này phải kèm theo bản chính để cơ quan BHXH kiểm tra, đối chiếu và trả lại cho đơn vị,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2.8. Bản chính: là những giấy tờ, văn bản do cơ quan, tổ chức có thẩm quyền cấp lần đầu, cấp lại, cấp khi đăng ký lại; những giấy tờ, văn bản do cá nhân tự lập có xác nhận và đóng dấu của cơ quan, tổ chức có thẩm quyền.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2.9. Văn bản chứng thực: là giấy tờ, văn bản, hợp đồng, giao dịch đã được chứng thực theo quy định của pháp luật.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2.10. Thành phần hồ sơ quy định tại văn bản này nếu không quy định là bản chính thì có thể nộp bản chính hoặc bản sao kèm bản chính để đối chiếu, bản sao được chứng thực hoặc bản sao được cấp từ sổ gốc.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2.11. Nợ BHXH, BHYT, BHTN, BHTNLĐ, BNN: là tiền phải đóng BHXH, BHYT, BHTN, BHTNLĐ, BNN đối với người lao động theo quy định của pháp luật nhưng đơn vị chưa đóng cho cơ quan BHXH. Tiền nợ bao gồm cả tiền lãi chậm đóng theo quy định của pháp luật nhưng đơn vị chưa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2.12. Xác nhận sổ BHXH: là ghi thời gian đã đóng BHXH, BHTN, BHTNLĐ, BNN của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2.13. Mã số BHXH: là số định danh cá nhân duy nhất của người tham gia do cơ quan BHXH cấp để ghi trên sổ BHXH,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2.14. Tên Tổ nghiệp vụ của BHXH huyện tại Văn bản này là Tên nghiệp vụ theo quy định của BHXH Việt Nam (bao gồm cả các Tổ nghiệp vụ gộp nhiều chức năng, nhiệm vụ).</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2.15. Các Chương, Mục, Điều, Khoản, Điểm, Tiết và Mẫu biểu dẫn chiếu trong Văn bản này mà không ghi rõ nguồn thì được hiểu là của Văn bản này.</w:t>
      </w:r>
    </w:p>
    <w:p w:rsidR="00C44D77" w:rsidRPr="0011507F" w:rsidRDefault="00C44D77" w:rsidP="00C44D77">
      <w:pPr>
        <w:spacing w:after="120"/>
        <w:ind w:firstLine="720"/>
        <w:jc w:val="both"/>
        <w:rPr>
          <w:rFonts w:ascii="Arial" w:hAnsi="Arial" w:cs="Arial"/>
          <w:b/>
          <w:sz w:val="20"/>
          <w:szCs w:val="20"/>
        </w:rPr>
      </w:pPr>
      <w:bookmarkStart w:id="14" w:name="dieu_3_1"/>
      <w:r w:rsidRPr="0011507F">
        <w:rPr>
          <w:rFonts w:ascii="Arial" w:hAnsi="Arial" w:cs="Arial"/>
          <w:b/>
          <w:sz w:val="20"/>
          <w:szCs w:val="20"/>
        </w:rPr>
        <w:t>Điều 3. Phân cấp quản lý</w:t>
      </w:r>
      <w:bookmarkEnd w:id="14"/>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Thu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BHXH 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Thu tiền đóng BHXH, BHYT, BHTN, BHTNLĐ, BNN của đơn vị đóng trụ sở trên địa bàn huyện theo phân cấp của 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Giải quyết các trường hợp truy thu, hoàn trả tiền đóng BHXH, BHYT, BHTN, BHTNLĐ, BNN; tạm dừng đóng vào quỹ hưu trí và tử tuất đối với đơn vị, người tham gia BHXH, BHYT, BHTN, BHTNLĐ, BNN do BHXH huyện trực tiếp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Thu tiền hỗ trợ mức đóng BHYT, hỗ trợ mức đóng BHXH tự nguyện của ngân sách nhà nước theo phân cấp quản lý ngân sách nhà nước.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Thu tiền đóng BHXH tự nguyện; thu tiền đóng BHYT của người tham gia BHYT cư trú trên địa bàn 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đ) Thu tiền đóng BHYT của đối tượng do ngân sách nhà nước đóng; ghi thu tiền đóng BHYT của đối tượng do quỹ BHXH, quỹ BHTN đảm bảo, ngân sách trung ương hỗ trợ học sinh, sinh viên đang theo học tại cơ sở giáo dục do Bộ, cơ quan Trung ương quản lý theo phân cấp của </w:t>
      </w:r>
      <w:r w:rsidRPr="0011507F">
        <w:rPr>
          <w:rFonts w:ascii="Arial" w:hAnsi="Arial" w:cs="Arial"/>
          <w:sz w:val="20"/>
          <w:szCs w:val="20"/>
        </w:rPr>
        <w:lastRenderedPageBreak/>
        <w:t>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Thu tiền đóng BHXH, BHYT, BHTN, BHTNLĐ, BNN của các đơn vị chưa phân cấp cho BHXH 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Giải quyết các trường hợp truy thu, hoàn trả tiền đóng BHXH, BHYT, BHTN, BHTNLĐ, BNN; tạm dừng đóng vào quỹ hưu trí và tử tuất đối với đơn vị, người tham gia BHXH, BHYT, BHTN, BHTNLĐ, BNN do BHXH tỉnh trực tiếp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Thu tiền hỗ trợ mức đóng BHYT, hỗ trợ mức đóng BHXH tự nguyện của ngân sách nhà nước.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Thu tiền đóng BHYT của đối tượng do ngân sách nhà nước đóng; ghi thu tiền đóng BHYT của đối tượng do quỹ BHXH, quỹ BHTN đảm bảo, ngân sách trung ương hỗ trợ học sinh, sinh viên đang theo học tại cơ sở giáo dục do Bộ, cơ quan Trung ương quản lý.</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BHXH Việt Nam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Thu tiền của ngân sách trung ương đóng, hỗ trợ mức đóng BHYT, tiền hỗ trợ quỹ BHTN.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Thu tiền của ngân sách trung ương đóng BHXH cho người có thời gian công tác trước năm 1995.</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Cấp, ghi và xác nhận trên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BHXH 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Cấp mới, cấp lại, điều chỉnh, xác nhận sổ BHXH và ghi thời gian đóng BHTN chưa hưởng trợ cấp thất nghiệp, ghi thời gian đóng BHXH, BHTN, BHTNLĐ, BNN cho người tham gia tại đơn vị do BHXH huyện trực tiếp thu, người đang bảo lưu thời gian đóng BHXH,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Giải quyết các trường hợp hồ sơ đề nghị cộng nối thời gian không phải đóng BHXH và điều chỉnh làm nghề hoặc công việc nặng nhọc, độc hại, nguy hiểm hoặc đặc biệt nặng nhọc, độc hại, nguy hiểm thời gian trước ngày 01/01/1995 do BHXH tỉnh phân cấp.</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Cấp mới, cấp lại, điều chỉnh, xác nhận sổ BHXH và ghi thời gian đóng BHTN chưa hưởng trợ cấp thất nghiệp, ghi thời gian đóng BHXH, BHTN, BHTNLĐ, BNN cho người tham gia tại đơn vị do BHXH tỉnh trực tiếp thu, người đã hưởng BHXH hoặc đang bảo lưu thời gian đóng BHXH,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Giải quyết các trường hợp hồ sơ đề nghị cộng nối thời gian không phải đóng BHXH và điều chỉnh làm nghề hoặc công việc nặng nhọc, độc hại, nguy hiểm hoặc đặc biệt nặng nhọc, độc hại, nguy hiểm thời gian trước ngày 01/01/1995.</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Cấp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BHXH huyện: Cấp mới, cấp lại, đổi thẻ BHYT cho người tham gia BHYT do BHXH huyện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BHXH tỉnh: Cấp mới, cấp lại, đổi thẻ BHYT cho người tham gia BHYT tại các đơn vị do BHXH tỉnh trực tiếp thu và người hưởng trợ cấp thất nghiệp trong tỉnh.</w:t>
      </w:r>
    </w:p>
    <w:p w:rsidR="00C44D77" w:rsidRPr="0011507F" w:rsidRDefault="00C44D77" w:rsidP="00C44D77">
      <w:pPr>
        <w:ind w:firstLine="720"/>
        <w:jc w:val="both"/>
        <w:rPr>
          <w:rFonts w:ascii="Arial" w:hAnsi="Arial" w:cs="Arial"/>
          <w:sz w:val="20"/>
          <w:szCs w:val="20"/>
        </w:rPr>
      </w:pPr>
      <w:r w:rsidRPr="0011507F">
        <w:rPr>
          <w:rFonts w:ascii="Arial" w:hAnsi="Arial" w:cs="Arial"/>
          <w:sz w:val="20"/>
          <w:szCs w:val="20"/>
        </w:rPr>
        <w:t>4. BHXH tỉnh căn cứ điều kiện cụ thể của địa phương để phân cấp thu cho BHXH huyện, từ năm 2019 trở đi phân cấp tối thiểu 90% tổng số đơn vị quản lý.</w:t>
      </w:r>
    </w:p>
    <w:p w:rsidR="00C44D77" w:rsidRDefault="00C44D77" w:rsidP="00C44D77">
      <w:pPr>
        <w:jc w:val="center"/>
        <w:rPr>
          <w:rFonts w:ascii="Arial" w:hAnsi="Arial" w:cs="Arial"/>
          <w:b/>
          <w:sz w:val="20"/>
          <w:szCs w:val="20"/>
          <w:lang w:val="en-US"/>
        </w:rPr>
      </w:pPr>
      <w:bookmarkStart w:id="15" w:name="chuong_2"/>
    </w:p>
    <w:p w:rsidR="00C44D77" w:rsidRPr="0011507F" w:rsidRDefault="00C44D77" w:rsidP="00C44D77">
      <w:pPr>
        <w:jc w:val="center"/>
        <w:rPr>
          <w:rFonts w:ascii="Arial" w:hAnsi="Arial" w:cs="Arial"/>
          <w:b/>
          <w:sz w:val="20"/>
          <w:szCs w:val="20"/>
        </w:rPr>
      </w:pPr>
      <w:r w:rsidRPr="0011507F">
        <w:rPr>
          <w:rFonts w:ascii="Arial" w:hAnsi="Arial" w:cs="Arial"/>
          <w:b/>
          <w:sz w:val="20"/>
          <w:szCs w:val="20"/>
        </w:rPr>
        <w:t>Chương II</w:t>
      </w:r>
      <w:bookmarkEnd w:id="15"/>
    </w:p>
    <w:p w:rsidR="00C44D77" w:rsidRDefault="00C44D77" w:rsidP="00C44D77">
      <w:pPr>
        <w:jc w:val="center"/>
        <w:rPr>
          <w:rFonts w:ascii="Arial" w:hAnsi="Arial" w:cs="Arial"/>
          <w:b/>
          <w:sz w:val="20"/>
          <w:szCs w:val="20"/>
          <w:lang w:val="en-US"/>
        </w:rPr>
      </w:pPr>
      <w:bookmarkStart w:id="16" w:name="chuong_2_name"/>
      <w:r w:rsidRPr="0011507F">
        <w:rPr>
          <w:rFonts w:ascii="Arial" w:hAnsi="Arial" w:cs="Arial"/>
          <w:b/>
          <w:sz w:val="20"/>
          <w:szCs w:val="20"/>
        </w:rPr>
        <w:t>ĐỐI TƯỢNG, MỨC ĐÓNG VÀ PHƯƠNG THỨC ĐÓNG</w:t>
      </w:r>
      <w:bookmarkEnd w:id="16"/>
    </w:p>
    <w:p w:rsidR="00C44D77" w:rsidRPr="00B77051" w:rsidRDefault="00C44D77" w:rsidP="00C44D77">
      <w:pPr>
        <w:jc w:val="center"/>
        <w:rPr>
          <w:rFonts w:ascii="Arial" w:hAnsi="Arial" w:cs="Arial"/>
          <w:b/>
          <w:sz w:val="20"/>
          <w:szCs w:val="20"/>
          <w:lang w:val="en-US"/>
        </w:rPr>
      </w:pPr>
    </w:p>
    <w:p w:rsidR="00C44D77" w:rsidRPr="0011507F" w:rsidRDefault="00C44D77" w:rsidP="00C44D77">
      <w:pPr>
        <w:spacing w:after="120"/>
        <w:ind w:firstLine="720"/>
        <w:jc w:val="both"/>
        <w:rPr>
          <w:rFonts w:ascii="Arial" w:hAnsi="Arial" w:cs="Arial"/>
          <w:b/>
          <w:sz w:val="20"/>
          <w:szCs w:val="20"/>
        </w:rPr>
      </w:pPr>
      <w:bookmarkStart w:id="17" w:name="muc_1"/>
      <w:r w:rsidRPr="0011507F">
        <w:rPr>
          <w:rFonts w:ascii="Arial" w:hAnsi="Arial" w:cs="Arial"/>
          <w:b/>
          <w:sz w:val="20"/>
          <w:szCs w:val="20"/>
        </w:rPr>
        <w:t>Mục 1. BẢO HIỂM XÃ HỘI BẮT BUỘC</w:t>
      </w:r>
      <w:bookmarkEnd w:id="17"/>
    </w:p>
    <w:p w:rsidR="00C44D77" w:rsidRPr="0011507F" w:rsidRDefault="00C44D77" w:rsidP="00C44D77">
      <w:pPr>
        <w:spacing w:after="120"/>
        <w:ind w:firstLine="720"/>
        <w:jc w:val="both"/>
        <w:rPr>
          <w:rFonts w:ascii="Arial" w:hAnsi="Arial" w:cs="Arial"/>
          <w:b/>
          <w:sz w:val="20"/>
          <w:szCs w:val="20"/>
        </w:rPr>
      </w:pPr>
      <w:bookmarkStart w:id="18" w:name="dieu_4"/>
      <w:r w:rsidRPr="0011507F">
        <w:rPr>
          <w:rFonts w:ascii="Arial" w:hAnsi="Arial" w:cs="Arial"/>
          <w:b/>
          <w:sz w:val="20"/>
          <w:szCs w:val="20"/>
        </w:rPr>
        <w:lastRenderedPageBreak/>
        <w:t>Điều 4. Đối tượng tham gia theo quy định tại</w:t>
      </w:r>
      <w:bookmarkEnd w:id="18"/>
      <w:r w:rsidRPr="0011507F">
        <w:rPr>
          <w:rFonts w:ascii="Arial" w:hAnsi="Arial" w:cs="Arial"/>
          <w:b/>
          <w:sz w:val="20"/>
          <w:szCs w:val="20"/>
        </w:rPr>
        <w:t xml:space="preserve"> </w:t>
      </w:r>
      <w:bookmarkStart w:id="19" w:name="dc_1"/>
      <w:r w:rsidRPr="0011507F">
        <w:rPr>
          <w:rFonts w:ascii="Arial" w:hAnsi="Arial" w:cs="Arial"/>
          <w:b/>
          <w:sz w:val="20"/>
          <w:szCs w:val="20"/>
        </w:rPr>
        <w:t>Điều 2 Luật BHXH</w:t>
      </w:r>
      <w:bookmarkEnd w:id="19"/>
      <w:r w:rsidRPr="0011507F">
        <w:rPr>
          <w:rFonts w:ascii="Arial" w:hAnsi="Arial" w:cs="Arial"/>
          <w:b/>
          <w:sz w:val="20"/>
          <w:szCs w:val="20"/>
        </w:rPr>
        <w:t xml:space="preserve"> </w:t>
      </w:r>
      <w:bookmarkStart w:id="20" w:name="dieu_4_name"/>
      <w:r w:rsidRPr="0011507F">
        <w:rPr>
          <w:rFonts w:ascii="Arial" w:hAnsi="Arial" w:cs="Arial"/>
          <w:b/>
          <w:sz w:val="20"/>
          <w:szCs w:val="20"/>
        </w:rPr>
        <w:t>và các văn bản hướng dẫn thi hành, cụ thể như sau:</w:t>
      </w:r>
      <w:bookmarkEnd w:id="20"/>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Người lao động là công dân Việt Nam thuộc đối tượng tham gia BHXH bắt buộc,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Người làm việc theo HĐLĐ không xác định thời hạn, HĐLĐ xác định thời hạn, HĐLĐ theo mùa vụ hoặc theo một công việc nhất định có thời hạn từ đủ 03 tháng đến dưới 12 tháng, kể cả HĐLĐ được ký kết giữa đơn vị với người đại diện theo pháp luật của người dưới 15 tuổi theo quy định của pháp luật về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Người làm việc theo HĐLĐ có thời hạn từ đủ 01 tháng đến dưới 03 tháng (thực hiện từ ngày 01/01/2018);</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Cán bộ, công chức, viên chức theo quy định của pháp luật về cán bộ, công chức và viên chức;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Công nhân quốc phòng, công nhân công an, người làm công tác khác trong tổ chức cơ yếu đối với trường hợp BHXH Bộ Quốc phòng, BHXH Công an nhân dân bàn giao cho 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1.5. Người quản lý doanh nghiệp, người quản lý điều hành hợp tác xã có hưởng tiền lương;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1.6. Người hoạt động không chuyên trách ở xã, phường, thị trấn;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1.7. Người đi làm việc ở nước ngoài theo hợp đồng quy định tại Luật Người lao động Việt Nam đi làm việc ở nước ngoài theo hợp đồng tham gia bảo hiểm xã hội bắt buộc theo quy định tại Nghị định số 115/2015/NĐ-CP ngày 11/11/2015 của Chính phủ quy định chi tiết một số điều của Luật BHXH về BHXH bắt buộc được áp dụng đối với các hợp đồng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Hợp đồng đưa người lao động đi làm việc ở nước ngoài với doanh nghiệp hoạt động dịch vụ đưa người lao động đi làm việc ở nước ngoài, tổ chức sự nghiệp được phép đưa người lao động đi làm việc ở nước ngoài;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Hợp đồng đưa người lao động đi làm việc ở nước ngoài với doanh nghiệp trúng thầu, nhận thầu hoặc tổ chức, cá nhân đầu tư ra nước ngoài có đưa người lao động đi làm việc ở nước ngoài;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Hợp đồng đưa người lao động đi làm việc ở nước ngoài theo hình thức thực tập nâng cao tay nghề với doanh nghiệp đưa người lao động đi làm việc theo hình thức thực tập nâng cao tay nghề;</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Hợp đồng cá nhân.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1.8. Người hưởng chế độ phu nhân hoặc phu quân tại cơ quan đại diện Việt Nam ở nước ngoài quy định tại </w:t>
      </w:r>
      <w:bookmarkStart w:id="21" w:name="dc_2"/>
      <w:r w:rsidRPr="0011507F">
        <w:rPr>
          <w:rFonts w:ascii="Arial" w:hAnsi="Arial" w:cs="Arial"/>
          <w:sz w:val="20"/>
          <w:szCs w:val="20"/>
        </w:rPr>
        <w:t>Khoản 4 Điều 123 Luật BHXH</w:t>
      </w:r>
      <w:bookmarkEnd w:id="21"/>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1.9. Người lao động quy định tại các Điểm 1.1, 1.2, 1.3, 1.4, 1.5 và 1.6 Khoản này được cử đi học, thực tập, công tác trong và ngoài nước mà vẫn hưởng tiền lương ở trong nước thuộc diện tham gia BHXH bắt buộc;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Người lao động là công dân nước ngoài vào làm việc tại Việt Nam có giấy phép lao động hoặc chứng chỉ hành nghề hoặc giấy phép hành nghề do cơ quan có thẩm quyền của Việt Nam cấp (thực hiện từ ngày 01/01/2018 theo quy định của Chính phủ).</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Người sử dụng lao động tham gia BHXH bắt buộc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HĐLĐ.</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4. Người lao động quy định tại các Điểm 1.1 và 1.2 Khoản 1 Điều này là người giúp việc gia đình và người lao động quy định tại Khoản 1 Điều này mà đang hưởng lương hưu, trợ cấp BHXH hằng tháng và trợ cấp hằng tháng dưới đây thì không thuộc đối tượng tham gia BHXH bắt </w:t>
      </w:r>
      <w:r w:rsidRPr="0011507F">
        <w:rPr>
          <w:rFonts w:ascii="Arial" w:hAnsi="Arial" w:cs="Arial"/>
          <w:sz w:val="20"/>
          <w:szCs w:val="20"/>
        </w:rPr>
        <w:lastRenderedPageBreak/>
        <w:t>buộc: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Người đang hưởng lương hưu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Người đang hưởng trợ cấp hằng tháng theo quy định tại Nghị định số 09/1998/NĐ-CP ngày 23/01/1998 của Chính phủ sửa đổi, bổ sung Nghị định số 50/CP ngày 26/7/1995 của Chính phủ về chế độ sinh hoạt phí đối với cán bộ xã, phường, thị trấn;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Người đang hưởng trợ cấp mất sức lao động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Người đang hưởng trợ cấp hằng tháng theo quy định tại Quyết định số 91/2000/QĐ-TTg ngày 04/8/2000 của Thủ tướng Chính phủ về việc trợ cấp cho những người đã hết tuổi lao động tại thời điểm ngừng hưởng trợ cấp mất sức lao động hàng tháng; Quyết định số 613/QĐ-TTg ngày 06/5/2010 của Thủ tướng Chính phủ về việc trợ cấp hàng tháng cho những người có từ đủ 15 năm đến dưới 20 năm công tác thực tế đã hết thời hạn hưởng trợ cấp mất sức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đ) Quân nhân, Công an nhân dân, người làm công tác cơ yếu đang hưởng chế độ trợ cấp hằng tháng theo quy định tại các Quyết định của Thủ tướng Chính phủ: Quyết định số 142/2008/QĐ-TTg ngày 27/10/2008 về thực hiện chế độ đối với quân nhân tham gia kháng chiến chống Mỹ cứu nước có dưới 20 năm công tác trong quân đội đã phục viên, xuất ngũ về địa phương; Quyết định số 38/2010/QĐ-TTg ngày 06/5/2010 về việc sửa đổi, bổ sung Quyết định số 142/2008/QĐ-TTg ngày 27/10/2008; Quyết định số 53/2010/QĐ-TTg ngày 20/8/2010 quy định về chế độ đối với cán bộ, chiến sĩ Công an nhân dân tham gia kháng chiến chống Mỹ có dưới 20 năm công tác trong Công an nhân dân đã thôi việc, xuất ngũ về địa phương; Quyết định số 62/2011/QĐ-TTg ngày 09/11/2011 về chế độ, chính sách đối với đối tượng tham gia chiến tranh bảo vệ Tổ quốc, làm nhiệm vụ quốc tế ở Căm-pu-chia, giúp bạn Lào sau ngày 30/4/1975 đã phục viên, xuất ngũ, thôi việc.</w:t>
      </w:r>
    </w:p>
    <w:p w:rsidR="00C44D77" w:rsidRPr="0011507F" w:rsidRDefault="00C44D77" w:rsidP="00C44D77">
      <w:pPr>
        <w:spacing w:after="120"/>
        <w:ind w:firstLine="720"/>
        <w:jc w:val="both"/>
        <w:rPr>
          <w:rFonts w:ascii="Arial" w:hAnsi="Arial" w:cs="Arial"/>
          <w:b/>
          <w:sz w:val="20"/>
          <w:szCs w:val="20"/>
        </w:rPr>
      </w:pPr>
      <w:bookmarkStart w:id="22" w:name="dieu_5"/>
      <w:r w:rsidRPr="0011507F">
        <w:rPr>
          <w:rFonts w:ascii="Arial" w:hAnsi="Arial" w:cs="Arial"/>
          <w:b/>
          <w:sz w:val="20"/>
          <w:szCs w:val="20"/>
        </w:rPr>
        <w:t>Điều 5. Mức đóng và trách nhiệm đóng theo quy định tại</w:t>
      </w:r>
      <w:bookmarkEnd w:id="22"/>
      <w:r w:rsidRPr="0011507F">
        <w:rPr>
          <w:rFonts w:ascii="Arial" w:hAnsi="Arial" w:cs="Arial"/>
          <w:b/>
          <w:sz w:val="20"/>
          <w:szCs w:val="20"/>
        </w:rPr>
        <w:t xml:space="preserve"> </w:t>
      </w:r>
      <w:bookmarkStart w:id="23" w:name="dc_3"/>
      <w:r w:rsidRPr="0011507F">
        <w:rPr>
          <w:rFonts w:ascii="Arial" w:hAnsi="Arial" w:cs="Arial"/>
          <w:b/>
          <w:sz w:val="20"/>
          <w:szCs w:val="20"/>
        </w:rPr>
        <w:t>Điều 85, Điều 86 Luật BHXH</w:t>
      </w:r>
      <w:bookmarkEnd w:id="23"/>
      <w:r w:rsidRPr="0011507F">
        <w:rPr>
          <w:rFonts w:ascii="Arial" w:hAnsi="Arial" w:cs="Arial"/>
          <w:b/>
          <w:sz w:val="20"/>
          <w:szCs w:val="20"/>
        </w:rPr>
        <w:t xml:space="preserve"> </w:t>
      </w:r>
      <w:bookmarkStart w:id="24" w:name="dieu_5_name"/>
      <w:r w:rsidRPr="0011507F">
        <w:rPr>
          <w:rFonts w:ascii="Arial" w:hAnsi="Arial" w:cs="Arial"/>
          <w:b/>
          <w:sz w:val="20"/>
          <w:szCs w:val="20"/>
        </w:rPr>
        <w:t>và các văn bản hướng dẫn thi hành, cụ thể như sau:</w:t>
      </w:r>
      <w:bookmarkEnd w:id="24"/>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Mức đóng và trách nhiệm đóng của người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Người lao động quy định tại Điểm 1.1, 1.2, 1.3, 1.4, 1.5, và Tiết b Điểm 1.7 Khoản 1 Điều 4, hằng tháng đóng bằng 8% mức tiền lương tháng vào quỹ hưu trí và tử tuất.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Người lao động quy định tại Điểm 1.6 Khoản 1 Điều 4, hằng tháng đóng bằng 8% mức lương cơ sở vào quỹ hưu trí và tử tuất.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Người lao động quy định tại Tiết a, c và Tiết d Điểm 1.7 Khoản 1 Điều 4: mức đóng hằng tháng vào quỹ hưu trí và tử tuất bằng 22% mức tiền lương tháng đóng BHXH của người lao động trước khi đi làm việc ở nước ngoài, đối với người lao động đã có quá trình tham gia BHXH bắt buộc; bằng 22% của 02 lần mức lương cơ sở đối với người lao động chưa tham gia BHXH bắt buộc hoặc đã tham gia BHXH bắt buộc nhưng đã hưởng BHXH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Người lao động quy định tại Điểm 1.8 Khoản 1 Điều 4: Mức đóng hằng tháng vào quỹ hưu trí và tử tuất bằng 22% mức tiền lương tháng đóng BHXH của người lao động trước đó đối với người lao động đã có quá trình tham gia BHXH bắt buộc; bằng 22% của 02 lần mức lương cơ sở đối với người lao động chưa tham gia BHXH bắt buộc hoặc đã tham gia BHXH bắt buộc nhưng đã hưởng BHXH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1.5. Người lao động quy định tại Khoản 2 Điều 4, thực hiện theo quy định của Chính phủ và hướng dẫn của BHXH Việt Nam.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1.6. Người lao động quy định tại Khoản 1 Điều 4 và người đang bảo lưu thời gian đóng BHXH bắt buộc còn thiếu tối đa 06 tháng để đủ điều kiện hưởng lương hưu hoặc trợ cấp tuất hằng tháng: mức đóng bằng 22% mức tiền lương tháng đóng BHXH bắt buộc của người lao động trước khi nghỉ việc hoặc chết vào quỹ hưu trí và tử tuất.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Mức đóng và trách nhiệm đóng của đơn vị tại Khoản 3 Điều 4</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Đơn vị hằng tháng đóng trên quỹ tiền lương đóng BHXH của người lao động quy định tại các Điểm 1.1, 1.2, 1.3, 1.4, 1.5 và Tiết b Điểm 1.7 Khoản 1 Điều 4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a) 3% vào quỹ ốm đau và thai sản;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14% vào quỹ hưu trí và tử tuất.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Đơn vị hằng tháng đóng 14% mức lương cơ sở vào quỹ hưu trí và tử tuất cho người lao động quy định tại điểm 1.6 Khoản 1 Điều 4.</w:t>
      </w:r>
    </w:p>
    <w:p w:rsidR="00C44D77" w:rsidRPr="0011507F" w:rsidRDefault="00C44D77" w:rsidP="00C44D77">
      <w:pPr>
        <w:spacing w:after="120"/>
        <w:ind w:firstLine="720"/>
        <w:jc w:val="both"/>
        <w:rPr>
          <w:rFonts w:ascii="Arial" w:hAnsi="Arial" w:cs="Arial"/>
          <w:b/>
          <w:sz w:val="20"/>
          <w:szCs w:val="20"/>
        </w:rPr>
      </w:pPr>
      <w:bookmarkStart w:id="25" w:name="dieu_6"/>
      <w:r w:rsidRPr="0011507F">
        <w:rPr>
          <w:rFonts w:ascii="Arial" w:hAnsi="Arial" w:cs="Arial"/>
          <w:b/>
          <w:sz w:val="20"/>
          <w:szCs w:val="20"/>
        </w:rPr>
        <w:t>Điều 6. Tiền lương tháng đóng BHXH bắt buộc theo quy định tại</w:t>
      </w:r>
      <w:bookmarkEnd w:id="25"/>
      <w:r w:rsidRPr="0011507F">
        <w:rPr>
          <w:rFonts w:ascii="Arial" w:hAnsi="Arial" w:cs="Arial"/>
          <w:b/>
          <w:sz w:val="20"/>
          <w:szCs w:val="20"/>
        </w:rPr>
        <w:t xml:space="preserve"> </w:t>
      </w:r>
      <w:bookmarkStart w:id="26" w:name="dc_4"/>
      <w:r w:rsidRPr="0011507F">
        <w:rPr>
          <w:rFonts w:ascii="Arial" w:hAnsi="Arial" w:cs="Arial"/>
          <w:b/>
          <w:sz w:val="20"/>
          <w:szCs w:val="20"/>
        </w:rPr>
        <w:t>Điều 89 Luật BHXH</w:t>
      </w:r>
      <w:bookmarkEnd w:id="26"/>
      <w:r w:rsidRPr="0011507F">
        <w:rPr>
          <w:rFonts w:ascii="Arial" w:hAnsi="Arial" w:cs="Arial"/>
          <w:b/>
          <w:sz w:val="20"/>
          <w:szCs w:val="20"/>
        </w:rPr>
        <w:t xml:space="preserve"> </w:t>
      </w:r>
      <w:bookmarkStart w:id="27" w:name="dieu_6_name"/>
      <w:r w:rsidRPr="0011507F">
        <w:rPr>
          <w:rFonts w:ascii="Arial" w:hAnsi="Arial" w:cs="Arial"/>
          <w:b/>
          <w:sz w:val="20"/>
          <w:szCs w:val="20"/>
        </w:rPr>
        <w:t>và các văn bản hướng dẫn thi hành, cụ thể như sau:</w:t>
      </w:r>
      <w:bookmarkEnd w:id="27"/>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Tiền lương do Nhà nước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Người lao động thuộc đối tượng thực hiện chế độ tiền lương do Nhà nước quy định thì tiền lương tháng đóng BHXH bắt buộc là tiền lương theo ngạch, bậc, cấp bậc quân hàm và các khoản phụ cấp chức vụ, phụ cấp thâm niên vượt khung, phụ cấp thâm niên nghề (nếu có). Tiền lương này tính trên mức lương cơ sở.</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Tiền lương tháng đóng BHXH bắt buộc quy định tại điểm này bao gồm cả hệ số chênh lệch bảo lưu theo quy định của pháp luật về tiền lương.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Người lao động quy định tại Điểm 1.6 Khoản 1 Điều 4 thì tiền lương tháng đóng BHXH là mức lương cơ sở.</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Tiền lương do đơn vị quyết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2.1. Từ ngày 01/01/2016 đến ngày 31/12/2017, tiền lương tháng đóng BHXH bắt buộc là mức lương và phụ cấp lương theo quy định tại </w:t>
      </w:r>
      <w:bookmarkStart w:id="28" w:name="dc_5"/>
      <w:r w:rsidRPr="0011507F">
        <w:rPr>
          <w:rFonts w:ascii="Arial" w:hAnsi="Arial" w:cs="Arial"/>
          <w:sz w:val="20"/>
          <w:szCs w:val="20"/>
        </w:rPr>
        <w:t>Khoản 1 và Điểm a Khoản 2 Điều 4 của Thông tư số 47/2015/TT-BLĐTBXH</w:t>
      </w:r>
      <w:bookmarkEnd w:id="28"/>
      <w:r w:rsidRPr="0011507F">
        <w:rPr>
          <w:rFonts w:ascii="Arial" w:hAnsi="Arial" w:cs="Arial"/>
          <w:sz w:val="20"/>
          <w:szCs w:val="20"/>
        </w:rPr>
        <w:t xml:space="preserve"> ngày 16/11/2015 của Bộ Lao động - Thương binh và Xã hội hướng dẫn thực hiện một số điều về HĐLĐ, kỷ luật lao động, trách nhiệm vật chất của Nghị định số 05/2015/NĐ-CP ngày 12/01/2015 của Chính phủ quy định chi tiết và hướng dẫn thi hành một số nội dung của Bộ luật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Phụ cấp lương theo quy định tại </w:t>
      </w:r>
      <w:bookmarkStart w:id="29" w:name="dc_6"/>
      <w:r w:rsidRPr="0011507F">
        <w:rPr>
          <w:rFonts w:ascii="Arial" w:hAnsi="Arial" w:cs="Arial"/>
          <w:sz w:val="20"/>
          <w:szCs w:val="20"/>
        </w:rPr>
        <w:t>Điểm a Khoản 2 Điều 4 của Thông tư số 47/2015/TT-BLĐTBXH</w:t>
      </w:r>
      <w:bookmarkEnd w:id="29"/>
      <w:r w:rsidRPr="0011507F">
        <w:rPr>
          <w:rFonts w:ascii="Arial" w:hAnsi="Arial" w:cs="Arial"/>
          <w:sz w:val="20"/>
          <w:szCs w:val="20"/>
        </w:rPr>
        <w:t xml:space="preserve"> là các khoản phụ cấp lương để bù đắp yếu tố về điều kiện lao động, tính chất phức tạp công việc, điều kiện sinh hoạt, mức độ thu hút lao động mà mức lương thỏa thuận trong HĐLĐ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2.2. Từ ngày 01/01/2018 trở đi, tiền lương tháng đóng BHXH bắt buộc là mức lương, phụ cấp lương theo quy định tại Điểm 2.1 Khoản này và các khoản bổ sung khác theo quy định tại </w:t>
      </w:r>
      <w:bookmarkStart w:id="30" w:name="dc_7"/>
      <w:r w:rsidRPr="0011507F">
        <w:rPr>
          <w:rFonts w:ascii="Arial" w:hAnsi="Arial" w:cs="Arial"/>
          <w:sz w:val="20"/>
          <w:szCs w:val="20"/>
        </w:rPr>
        <w:t>Điểm a Khoản 3 Điều 4 của Thông tư số 47/2015/TT-BLĐTBXH</w:t>
      </w:r>
      <w:bookmarkEnd w:id="30"/>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2.3. Tiền lương tháng đóng BHXH bắt buộc không bao gồm các khoản chế độ và phúc lợi khác, như tiền thưởng theo quy định tại </w:t>
      </w:r>
      <w:bookmarkStart w:id="31" w:name="dc_8"/>
      <w:r w:rsidRPr="0011507F">
        <w:rPr>
          <w:rFonts w:ascii="Arial" w:hAnsi="Arial" w:cs="Arial"/>
          <w:sz w:val="20"/>
          <w:szCs w:val="20"/>
        </w:rPr>
        <w:t>Điều 103 của Bộ luật lao động</w:t>
      </w:r>
      <w:bookmarkEnd w:id="31"/>
      <w:r w:rsidRPr="0011507F">
        <w:rPr>
          <w:rFonts w:ascii="Arial" w:hAnsi="Arial" w:cs="Arial"/>
          <w:sz w:val="20"/>
          <w:szCs w:val="20"/>
        </w:rPr>
        <w:t xml:space="preserve">,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HĐLĐ theo </w:t>
      </w:r>
      <w:bookmarkStart w:id="32" w:name="dc_9"/>
      <w:r w:rsidRPr="0011507F">
        <w:rPr>
          <w:rFonts w:ascii="Arial" w:hAnsi="Arial" w:cs="Arial"/>
          <w:sz w:val="20"/>
          <w:szCs w:val="20"/>
        </w:rPr>
        <w:t>Khoản 11 Điều 4 của Nghị định số 05/2015/NĐ-CP</w:t>
      </w:r>
      <w:bookmarkEnd w:id="32"/>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2.4. Tiền lương tháng đóng BHXH bắt buộc đối với người quản lý doanh nghiệp có hưởng tiền lương quy định tại </w:t>
      </w:r>
      <w:bookmarkStart w:id="33" w:name="dc_10"/>
      <w:r w:rsidRPr="0011507F">
        <w:rPr>
          <w:rFonts w:ascii="Arial" w:hAnsi="Arial" w:cs="Arial"/>
          <w:sz w:val="20"/>
          <w:szCs w:val="20"/>
        </w:rPr>
        <w:t>Điểm đ Khoản 1 Điều 2 của Nghị định số 115/2015/NĐ-CP</w:t>
      </w:r>
      <w:bookmarkEnd w:id="33"/>
      <w:r w:rsidRPr="0011507F">
        <w:rPr>
          <w:rFonts w:ascii="Arial" w:hAnsi="Arial" w:cs="Arial"/>
          <w:sz w:val="20"/>
          <w:szCs w:val="20"/>
        </w:rPr>
        <w:t xml:space="preserve"> là tiền lương do doanh nghiệp quyết định, trừ viên chức quản lý chuyên trách trong công ty trách nhiệm hữu hạn một thành viên do nhà nước làm chủ sở hữu.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Tiền lương tháng đóng BHXH bắt buộc đối với người quản lý điều hành hợp tác xã có hưởng tiền lương quy định tại </w:t>
      </w:r>
      <w:bookmarkStart w:id="34" w:name="dc_11"/>
      <w:r w:rsidRPr="0011507F">
        <w:rPr>
          <w:rFonts w:ascii="Arial" w:hAnsi="Arial" w:cs="Arial"/>
          <w:sz w:val="20"/>
          <w:szCs w:val="20"/>
        </w:rPr>
        <w:t>Điểm đ Khoản 1 Điều 2 Nghị định số 115/2015/NĐ-CP</w:t>
      </w:r>
      <w:bookmarkEnd w:id="34"/>
      <w:r w:rsidRPr="0011507F">
        <w:rPr>
          <w:rFonts w:ascii="Arial" w:hAnsi="Arial" w:cs="Arial"/>
          <w:sz w:val="20"/>
          <w:szCs w:val="20"/>
        </w:rPr>
        <w:t xml:space="preserve"> là tiền lương do đại hội thành viên quyết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2.5. Tiền lương tháng đóng BHXH bắt buộc đối với người đại diện phần vốn nhà nước không chuyên trách tại các tập đoàn kinh tế, tổng công ty, công ty nhà nước sau cổ phần hóa; công ty trách nhiệm hữu hạn hai thành viên trở lên là tiền lương theo chế độ tiền lương của cơ </w:t>
      </w:r>
      <w:r w:rsidRPr="0011507F">
        <w:rPr>
          <w:rFonts w:ascii="Arial" w:hAnsi="Arial" w:cs="Arial"/>
          <w:sz w:val="20"/>
          <w:szCs w:val="20"/>
        </w:rPr>
        <w:lastRenderedPageBreak/>
        <w:t>quan, tổ chức đang công tác trước khi được cử làm đại diện phần vốn nhà nước.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Tiền lương tháng đóng BHXH bắt buộc đối với người đại diện phần vốn nhà nước chuyên trách tại các tập đoàn, tổng công ty, công ty là tiền lương theo chế độ tiền lương do tập đoàn, tổng công ty, công ty quyết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2.6. Mức tiền lương tháng đóng BHXH bắt buộc quy định tại Khoản này không thấp hơn mức lương tối thiểu vùng tại thời điểm đóng đối với người lao động làm công việc hoặc chức danh giản đơn nhất trong điều kiện lao động bình thường.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Người lao động làm công việc hoặc chức danh đòi hỏi lao động qua đào tạo, học nghề (kể cả lao động do doanh nghiệp tự dạy nghề) phải cao hơn ít nhất 7% so với mức lương tối thiểu vùng;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Người lao động làm công việc hoặc chức danh có điều kiện lao động nặng nhọc, độc hại, nguy hiểm phải cao hơn ít nhất 5%; công việc hoặc chức danh có điều kiện lao động đặc biệt nặng nhọc, độc hại, nguy hiểm phải cao hơn ít nhất 7% so với mức lương của công việc hoặc chức danh có độ phức tạp tương đương, làm việc trong điều kiện lao động bình thường.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Mức tiền lương tháng đóng BHXH bắt buộc quy định tại Điều này cao hơn 20 tháng lương cơ sở thì mức tiền lương tháng đóng BHXH bắt buộc bằng 20 tháng lương cơ sở.</w:t>
      </w:r>
    </w:p>
    <w:p w:rsidR="00C44D77" w:rsidRPr="0011507F" w:rsidRDefault="00C44D77" w:rsidP="00C44D77">
      <w:pPr>
        <w:spacing w:after="120"/>
        <w:ind w:firstLine="720"/>
        <w:jc w:val="both"/>
        <w:rPr>
          <w:rFonts w:ascii="Arial" w:hAnsi="Arial" w:cs="Arial"/>
          <w:b/>
          <w:sz w:val="20"/>
          <w:szCs w:val="20"/>
        </w:rPr>
      </w:pPr>
      <w:bookmarkStart w:id="35" w:name="dieu_7"/>
      <w:r w:rsidRPr="0011507F">
        <w:rPr>
          <w:rFonts w:ascii="Arial" w:hAnsi="Arial" w:cs="Arial"/>
          <w:b/>
          <w:sz w:val="20"/>
          <w:szCs w:val="20"/>
        </w:rPr>
        <w:t>Điều 7. Phương thức đóng theo quy định tại</w:t>
      </w:r>
      <w:bookmarkEnd w:id="35"/>
      <w:r w:rsidRPr="0011507F">
        <w:rPr>
          <w:rFonts w:ascii="Arial" w:hAnsi="Arial" w:cs="Arial"/>
          <w:b/>
          <w:sz w:val="20"/>
          <w:szCs w:val="20"/>
        </w:rPr>
        <w:t xml:space="preserve"> </w:t>
      </w:r>
      <w:bookmarkStart w:id="36" w:name="dc_12"/>
      <w:r w:rsidRPr="0011507F">
        <w:rPr>
          <w:rFonts w:ascii="Arial" w:hAnsi="Arial" w:cs="Arial"/>
          <w:b/>
          <w:sz w:val="20"/>
          <w:szCs w:val="20"/>
        </w:rPr>
        <w:t>Điều 85, Điều 86 Luật BHXH</w:t>
      </w:r>
      <w:bookmarkEnd w:id="36"/>
      <w:r w:rsidRPr="0011507F">
        <w:rPr>
          <w:rFonts w:ascii="Arial" w:hAnsi="Arial" w:cs="Arial"/>
          <w:b/>
          <w:sz w:val="20"/>
          <w:szCs w:val="20"/>
        </w:rPr>
        <w:t xml:space="preserve"> </w:t>
      </w:r>
      <w:bookmarkStart w:id="37" w:name="dieu_7_name"/>
      <w:r w:rsidRPr="0011507F">
        <w:rPr>
          <w:rFonts w:ascii="Arial" w:hAnsi="Arial" w:cs="Arial"/>
          <w:b/>
          <w:sz w:val="20"/>
          <w:szCs w:val="20"/>
        </w:rPr>
        <w:t>và các văn bản hướng dẫn thi hành, cụ thể như sau:</w:t>
      </w:r>
      <w:bookmarkEnd w:id="37"/>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Đóng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Hằng tháng, chậm nhất đến ngày cuối cùng của tháng, đơn vị trích tiền đóng BHXH bắt buộc trên quỹ tiền lương tháng của những người lao động tham gia BHXH bắt buộc, đồng thời trích từ tiền lương tháng đóng BHXH bắt buộc của từng người lao động theo mức quy định, chuyển cùng một lúc vào tài khoản chuyên thu của cơ quan BHXH mở tại ngân hàng hoặc Kho bạc Nhà nước.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Đóng 03 tháng hoặc 06 tháng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Đơn vị là doanh nghiệp, hợp tác xã, hộ kinh doanh cá thể, tổ hợp tác hoạt động trong lĩnh vực nông nghiệp, lâm nghiệp, ngư nghiệp, diêm nghiệp trả lương theo sản phẩm, theo khoán thì đóng theo phương thức hằng tháng hoặc 03 tháng, 06 tháng một lần. Chậm nhất đến ngày cuối cùng của phương thức đóng, đơn vị phải chuyển đủ tiền vào quỹ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Đóng theo địa bàn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Đơn vị đóng trụ sở chính ở địa bàn tỉnh nào thì đăng ký tham gia đóng BHXH tại địa bàn tỉnh đó theo phân cấp của BHXH tỉnh.</w:t>
      </w:r>
    </w:p>
    <w:p w:rsidR="00C44D77" w:rsidRPr="0011507F" w:rsidRDefault="00C44D77" w:rsidP="00C44D77">
      <w:pPr>
        <w:spacing w:after="120"/>
        <w:ind w:firstLine="720"/>
        <w:jc w:val="both"/>
        <w:rPr>
          <w:rFonts w:ascii="Arial" w:hAnsi="Arial" w:cs="Arial"/>
          <w:sz w:val="20"/>
          <w:szCs w:val="20"/>
        </w:rPr>
      </w:pPr>
      <w:bookmarkStart w:id="38" w:name="diem_2_3_7"/>
      <w:r w:rsidRPr="0011507F">
        <w:rPr>
          <w:rFonts w:ascii="Arial" w:hAnsi="Arial" w:cs="Arial"/>
          <w:sz w:val="20"/>
          <w:szCs w:val="20"/>
        </w:rPr>
        <w:t>3.2. Chi nhánh của doanh nghiệp hoạt động tại địa bàn nào thì đóng BHXH tại địa bàn đó.</w:t>
      </w:r>
      <w:bookmarkEnd w:id="38"/>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Đối với người lao động quy định tại Tiết a, c và d Điểm 1.7 Khoản 1 Điều 4, phương thức đóng là 03 tháng, 06 tháng, 12 tháng một lần hoặc đóng trước một lần theo thời hạn ghi trong hợp đồng đưa người lao động đi làm việc ở nước ngoài. Người lao động đóng trực tiếp cho cơ quan BHXH trước khi đi làm việc ở nước ngoài hoặc đóng qua đơn vị, tổ chức sự nghiệp đưa người lao động đi làm việc ở nước ngoài.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4.1. Trường hợp đóng qua đơn vị, tổ chức sự nghiệp đưa người lao động đi làm việc ở nước ngoài thì đơn vị, tổ chức sự nghiệp thu, nộp BHXH cho người lao động và đăng ký phương thức đóng cho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4.2. Trường hợp người lao động được gia hạn hợp đồng hoặc ký HĐLĐ mới ngay tại nước tiếp nhận lao động thì thực hiện đóng BHXH theo phương thức quy định tại Điều này hoặc truy nộp cho cơ quan BHXH sau khi về nước.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 Đối với người lao động quy định tại Điểm 1.8 Khoản 1 Điều 4 thực hiện đóng hằng tháng, 03 tháng hoặc 06 tháng một lần thông qua đơn vị quản lý cán bộ, công chức có phu nhân hoặc phu quân để đóng vào quỹ hưu trí và tử tuất.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6. Đối với trường hợp đóng cho thời gian còn thiếu không quá 06 tháng quy định tại Điểm 1.6 Khoản 1 Điều 5</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6.1. Người lao động đóng một lần cho số tháng còn thiếu thông qua đơn vị trước khi nghỉ việc.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6.2. Người đang bảo lưu thời gian đóng BHXH bắt buộc hoặc thân nhân của người lao động chết đóng một lần cho số tháng còn thiếu tại cơ quan BHXH huyện nơi cư trú.</w:t>
      </w:r>
    </w:p>
    <w:p w:rsidR="00C44D77" w:rsidRPr="0011507F" w:rsidRDefault="00C44D77" w:rsidP="00C44D77">
      <w:pPr>
        <w:spacing w:after="120"/>
        <w:ind w:firstLine="720"/>
        <w:jc w:val="both"/>
        <w:rPr>
          <w:rFonts w:ascii="Arial" w:hAnsi="Arial" w:cs="Arial"/>
          <w:b/>
          <w:sz w:val="20"/>
          <w:szCs w:val="20"/>
        </w:rPr>
      </w:pPr>
      <w:bookmarkStart w:id="39" w:name="muc_2"/>
      <w:r w:rsidRPr="0011507F">
        <w:rPr>
          <w:rFonts w:ascii="Arial" w:hAnsi="Arial" w:cs="Arial"/>
          <w:b/>
          <w:sz w:val="20"/>
          <w:szCs w:val="20"/>
        </w:rPr>
        <w:t>Mục 2. BẢO HIỂM XÃ HỘI TỰ NGUYỆN</w:t>
      </w:r>
      <w:bookmarkEnd w:id="39"/>
    </w:p>
    <w:p w:rsidR="00C44D77" w:rsidRPr="0011507F" w:rsidRDefault="00C44D77" w:rsidP="00C44D77">
      <w:pPr>
        <w:spacing w:after="120"/>
        <w:ind w:firstLine="720"/>
        <w:jc w:val="both"/>
        <w:rPr>
          <w:rFonts w:ascii="Arial" w:hAnsi="Arial" w:cs="Arial"/>
          <w:b/>
          <w:sz w:val="20"/>
          <w:szCs w:val="20"/>
        </w:rPr>
      </w:pPr>
      <w:bookmarkStart w:id="40" w:name="dieu_8"/>
      <w:r w:rsidRPr="0011507F">
        <w:rPr>
          <w:rFonts w:ascii="Arial" w:hAnsi="Arial" w:cs="Arial"/>
          <w:b/>
          <w:sz w:val="20"/>
          <w:szCs w:val="20"/>
        </w:rPr>
        <w:t>Điều 8. Đối tượng tham gia theo quy định tại</w:t>
      </w:r>
      <w:bookmarkEnd w:id="40"/>
      <w:r w:rsidRPr="0011507F">
        <w:rPr>
          <w:rFonts w:ascii="Arial" w:hAnsi="Arial" w:cs="Arial"/>
          <w:b/>
          <w:sz w:val="20"/>
          <w:szCs w:val="20"/>
        </w:rPr>
        <w:t xml:space="preserve"> </w:t>
      </w:r>
      <w:bookmarkStart w:id="41" w:name="dc_13"/>
      <w:r w:rsidRPr="0011507F">
        <w:rPr>
          <w:rFonts w:ascii="Arial" w:hAnsi="Arial" w:cs="Arial"/>
          <w:b/>
          <w:sz w:val="20"/>
          <w:szCs w:val="20"/>
        </w:rPr>
        <w:t>Điều 2 Luật BHXH</w:t>
      </w:r>
      <w:bookmarkEnd w:id="41"/>
      <w:r w:rsidRPr="0011507F">
        <w:rPr>
          <w:rFonts w:ascii="Arial" w:hAnsi="Arial" w:cs="Arial"/>
          <w:b/>
          <w:sz w:val="20"/>
          <w:szCs w:val="20"/>
        </w:rPr>
        <w:t xml:space="preserve"> </w:t>
      </w:r>
      <w:bookmarkStart w:id="42" w:name="dieu_8_name"/>
      <w:r w:rsidRPr="0011507F">
        <w:rPr>
          <w:rFonts w:ascii="Arial" w:hAnsi="Arial" w:cs="Arial"/>
          <w:b/>
          <w:sz w:val="20"/>
          <w:szCs w:val="20"/>
        </w:rPr>
        <w:t>và các văn bản hướng dẫn thi hành, cụ thể như sau:</w:t>
      </w:r>
      <w:bookmarkEnd w:id="42"/>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Người tham gia BHXH tự nguyện là công dân Việt Nam từ đủ 15 tuổi trở lên và không thuộc đối tượng tham gia BHXH bắt buộc theo quy định của pháp luật về BHXH,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Người lao động làm việc theo HĐLĐ có thời hạn dưới 03 tháng trước ngày 01/01/2018; người lao động làm việc theo HĐLĐ có thời hạn dưới 01 tháng từ ngày 01/01/2018 trở đi;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Người hoạt động không chuyên trách ở thôn, ấp, bản, sóc, làng, tổ dân phố, khu, khu phố;</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Người lao động giúp việc gia đình;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Người tham gia các hoạt động sản xuất, kinh doanh, dịch vụ không hưởng tiền lương;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1.5. Xã viên không hưởng tiền lương, tiền công làm việc trong hợp tác xã, liên hiệp hợp tác xã;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1.6. Người nông dân, người lao động tự tạo việc làm bao gồm những người tự tổ chức hoạt động lao động để có thu nhập cho bản thân và gia đình;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1.7. Người lao động đã đủ điều kiện về tuổi đời nhưng chưa đủ điều kiện về thời gian đóng để hưởng lương hưu theo quy định của pháp luật về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1.8. Người tham gia khác.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Cơ quan, tổ chức và cá nhân có liên quan đến BHXH tự nguyện.</w:t>
      </w:r>
    </w:p>
    <w:p w:rsidR="00C44D77" w:rsidRPr="0011507F" w:rsidRDefault="00C44D77" w:rsidP="00C44D77">
      <w:pPr>
        <w:spacing w:after="120"/>
        <w:ind w:firstLine="720"/>
        <w:jc w:val="both"/>
        <w:rPr>
          <w:rFonts w:ascii="Arial" w:hAnsi="Arial" w:cs="Arial"/>
          <w:b/>
          <w:sz w:val="20"/>
          <w:szCs w:val="20"/>
        </w:rPr>
      </w:pPr>
      <w:bookmarkStart w:id="43" w:name="dieu_9"/>
      <w:r w:rsidRPr="0011507F">
        <w:rPr>
          <w:rFonts w:ascii="Arial" w:hAnsi="Arial" w:cs="Arial"/>
          <w:b/>
          <w:sz w:val="20"/>
          <w:szCs w:val="20"/>
        </w:rPr>
        <w:t>Điều 9. Phương thức đóng theo quy định tại</w:t>
      </w:r>
      <w:bookmarkEnd w:id="43"/>
      <w:r w:rsidRPr="0011507F">
        <w:rPr>
          <w:rFonts w:ascii="Arial" w:hAnsi="Arial" w:cs="Arial"/>
          <w:b/>
          <w:sz w:val="20"/>
          <w:szCs w:val="20"/>
        </w:rPr>
        <w:t xml:space="preserve"> </w:t>
      </w:r>
      <w:bookmarkStart w:id="44" w:name="dc_14"/>
      <w:r w:rsidRPr="0011507F">
        <w:rPr>
          <w:rFonts w:ascii="Arial" w:hAnsi="Arial" w:cs="Arial"/>
          <w:b/>
          <w:sz w:val="20"/>
          <w:szCs w:val="20"/>
        </w:rPr>
        <w:t>Điều 87 Luật BHXH</w:t>
      </w:r>
      <w:bookmarkEnd w:id="44"/>
      <w:r w:rsidRPr="0011507F">
        <w:rPr>
          <w:rFonts w:ascii="Arial" w:hAnsi="Arial" w:cs="Arial"/>
          <w:b/>
          <w:sz w:val="20"/>
          <w:szCs w:val="20"/>
        </w:rPr>
        <w:t xml:space="preserve"> </w:t>
      </w:r>
      <w:bookmarkStart w:id="45" w:name="dieu_9_name"/>
      <w:r w:rsidRPr="0011507F">
        <w:rPr>
          <w:rFonts w:ascii="Arial" w:hAnsi="Arial" w:cs="Arial"/>
          <w:b/>
          <w:sz w:val="20"/>
          <w:szCs w:val="20"/>
        </w:rPr>
        <w:t>và các văn bản hướng dẫn thi hành, cụ thể như sau:</w:t>
      </w:r>
      <w:bookmarkEnd w:id="45"/>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Người tham gia BHXH tự nguyện được chọn một trong các phương thức đóng sau đây để đóng vào quỹ hưu trí và tử tuất: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Đóng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Đóng 03 tháng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Đóng 06 tháng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Đóng 12 tháng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1.5. Đóng một lần cho nhiều năm về sau nhưng không quá 5 năm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1.6. Đóng một lần cho những năm còn thiếu đối với người tham gia BHXH đã đủ điều kiện về tuổi để hưởng lương hưu theo quy định nhưng thời gian đóng BHXH còn thiếu không quá 10 năm (120 tháng) thì được đóng cho đủ 20 năm để hưởng lương hưu.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1: Bà A tính đến tháng 3/2017 đủ 55 tuổi và có 15 năm 9 tháng đóng BHXH. Bà A có nguyện vọng tiếp tục tham gia BHXH tự nguyện để đủ điều kiện hưởng lương hưu hằng tháng và lựa chọn phương thức đóng hằng tháng. Đến tháng 4/2017 bà A 55 tuổi 1 tháng và có 15 năm 10 tháng đóng BHXH. Tháng 5/2017 bà A lựa chọn phương thức đóng một lần cho 4 năm 2 tháng còn thiếu và đóng ngay trong tháng này. Như vậy, tính đến hết tháng 5/2017, bà A 55 tuổi 2 tháng và có 20 năm đóng BHXH, đủ điều kiện hưởng lương hưu theo quy định. Thời điểm tính hưởng lương hưu của bà A kể từ tháng 6/2017.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2. Trường hợp người tham gia BHXH đã đủ tuổi nghỉ hưu theo quy định mà thời gian đã đóng BHXH còn thiếu trên 10 năm nếu có nguyện vọng thì tiếp tục đóng BHXH tự nguyện theo một trong các phương thức quy định tại các Điểm 1.1, 1.2, 1.3, 1.4 và 1.5 Khoản 1 Điều này cho đến khi thời gian đóng BHXH còn thiếu không quá 10 năm thì được đóng một lần cho những năm còn thiếu để hưởng lương hưu theo quy định tại Điểm 1.6. Khoản 1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2: Ông B tính đến tháng 8/2016 đủ 60 tuổi và có 8 năm đóng BHXH. Ông B có nguyện vọng tiếp tục tham gia BHXH tự nguyện để đủ điều kiện hưởng lương hưu hằng tháng và lựa chọn phương thức đóng 2 năm một lần cho giai đoạn từ tháng 9/2016 đến tháng 8/2018. Tháng 9/2018 ông B có đủ 10 năm đóng BHXH và đóng một lần cho 10 năm còn thiếu. Như vậy, tính đến hết tháng 9/2018, ông B có 20 năm đóng BHXH, đủ điều kiện hưởng lương hưu theo quy định. Thời điểm tính hưởng lương hưu của ông B kể từ tháng 10/2018.</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Thay đổi phương thức đóng BHXH tự nguyện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Người đang tham gia BHXH tự nguyện được thay đổi phương thức đóng khi thực hiện xong phương thức đóng đã chọn trước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Trường hợp người tham gia BHXH tự nguyện đã lựa chọn một trong các phương thức đóng quy định tại Khoản 1 Điều này mà đủ điều kiện đóng một lần cho những năm còn thiếu (nam đủ 60 tuổi, nữ đủ 55 tuổi và thời gian đóng BHXH còn thiếu tối đa 10 năm) thì được lựa chọn đóng một lần cho những năm còn thiếu để hưởng lương hưu ngay khi đủ điều kiện mà không phải chờ thực hiện xong phương thức đóng đã chọn trước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3: Ông C tham gia BHXH tự nguyện từ tháng 8/2016 và đăng ký với cơ quan BHXH theo phương thức đóng 03 tháng một lần. Sau đó ông C có nguyện vọng được chuyển phương thức đóng sang 6 tháng một lần. Thì việc thay đổi trên được thực hiện sớm nhất là từ tháng 11/2016. Tuy nhiên, tháng 01/2017 ông C đủ 60 tuổi và đã có thời gian đóng BHXH là 10 năm thì ông C được lựa chọn đóng một lần cho những năm còn thiếu tại tháng 01/2017 để hưởng lương hưu.</w:t>
      </w:r>
    </w:p>
    <w:p w:rsidR="00C44D77" w:rsidRPr="0011507F" w:rsidRDefault="00C44D77" w:rsidP="00C44D77">
      <w:pPr>
        <w:spacing w:after="120"/>
        <w:ind w:firstLine="720"/>
        <w:jc w:val="both"/>
        <w:rPr>
          <w:rFonts w:ascii="Arial" w:hAnsi="Arial" w:cs="Arial"/>
          <w:sz w:val="20"/>
          <w:szCs w:val="20"/>
        </w:rPr>
      </w:pPr>
      <w:bookmarkStart w:id="46" w:name="dieu_10"/>
      <w:r w:rsidRPr="0011507F">
        <w:rPr>
          <w:rFonts w:ascii="Arial" w:hAnsi="Arial" w:cs="Arial"/>
          <w:b/>
          <w:sz w:val="20"/>
          <w:szCs w:val="20"/>
        </w:rPr>
        <w:t>Điều 10. Mức đóng theo quy định tại</w:t>
      </w:r>
      <w:bookmarkEnd w:id="46"/>
      <w:r w:rsidRPr="0011507F">
        <w:rPr>
          <w:rFonts w:ascii="Arial" w:hAnsi="Arial" w:cs="Arial"/>
          <w:b/>
          <w:sz w:val="20"/>
          <w:szCs w:val="20"/>
        </w:rPr>
        <w:t xml:space="preserve"> </w:t>
      </w:r>
      <w:bookmarkStart w:id="47" w:name="dc_15"/>
      <w:r w:rsidRPr="0011507F">
        <w:rPr>
          <w:rFonts w:ascii="Arial" w:hAnsi="Arial" w:cs="Arial"/>
          <w:b/>
          <w:sz w:val="20"/>
          <w:szCs w:val="20"/>
        </w:rPr>
        <w:t>Điều 87 Luật BHXH</w:t>
      </w:r>
      <w:bookmarkEnd w:id="47"/>
      <w:r w:rsidRPr="0011507F">
        <w:rPr>
          <w:rFonts w:ascii="Arial" w:hAnsi="Arial" w:cs="Arial"/>
          <w:b/>
          <w:sz w:val="20"/>
          <w:szCs w:val="20"/>
        </w:rPr>
        <w:t xml:space="preserve"> </w:t>
      </w:r>
      <w:bookmarkStart w:id="48" w:name="dieu_10_name"/>
      <w:r w:rsidRPr="0011507F">
        <w:rPr>
          <w:rFonts w:ascii="Arial" w:hAnsi="Arial" w:cs="Arial"/>
          <w:b/>
          <w:sz w:val="20"/>
          <w:szCs w:val="20"/>
        </w:rPr>
        <w:t>và các văn bản hướng dẫn thi hành, cụ thể như sau:</w:t>
      </w:r>
      <w:bookmarkEnd w:id="48"/>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Mức đóng hằng tháng của người tham gia BHXH tự nguyện như sau:</w:t>
      </w:r>
    </w:p>
    <w:p w:rsidR="00C44D77" w:rsidRPr="0011507F" w:rsidRDefault="00C44D77" w:rsidP="00C44D77">
      <w:pPr>
        <w:jc w:val="center"/>
        <w:rPr>
          <w:rFonts w:ascii="Arial" w:hAnsi="Arial" w:cs="Arial"/>
          <w:sz w:val="20"/>
          <w:szCs w:val="20"/>
        </w:rPr>
      </w:pPr>
      <w:r w:rsidRPr="0011507F">
        <w:rPr>
          <w:rFonts w:ascii="Arial" w:hAnsi="Arial" w:cs="Arial"/>
          <w:sz w:val="20"/>
          <w:szCs w:val="20"/>
        </w:rPr>
        <w:t>M</w:t>
      </w:r>
      <w:r w:rsidRPr="0011507F">
        <w:rPr>
          <w:rFonts w:ascii="Arial" w:hAnsi="Arial" w:cs="Arial"/>
          <w:sz w:val="20"/>
          <w:szCs w:val="20"/>
          <w:vertAlign w:val="subscript"/>
        </w:rPr>
        <w:t>dt</w:t>
      </w:r>
      <w:r w:rsidRPr="0011507F">
        <w:rPr>
          <w:rFonts w:ascii="Arial" w:hAnsi="Arial" w:cs="Arial"/>
          <w:sz w:val="20"/>
          <w:szCs w:val="20"/>
        </w:rPr>
        <w:t xml:space="preserve"> = 22% x M</w:t>
      </w:r>
      <w:r w:rsidRPr="0011507F">
        <w:rPr>
          <w:rFonts w:ascii="Arial" w:hAnsi="Arial" w:cs="Arial"/>
          <w:sz w:val="20"/>
          <w:szCs w:val="20"/>
          <w:vertAlign w:val="subscript"/>
        </w:rPr>
        <w:t>tnt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M</w:t>
      </w:r>
      <w:r w:rsidRPr="0011507F">
        <w:rPr>
          <w:rFonts w:ascii="Arial" w:hAnsi="Arial" w:cs="Arial"/>
          <w:sz w:val="20"/>
          <w:szCs w:val="20"/>
          <w:vertAlign w:val="subscript"/>
        </w:rPr>
        <w:t>dt</w:t>
      </w:r>
      <w:r w:rsidRPr="0011507F">
        <w:rPr>
          <w:rFonts w:ascii="Arial" w:hAnsi="Arial" w:cs="Arial"/>
          <w:sz w:val="20"/>
          <w:szCs w:val="20"/>
        </w:rPr>
        <w:t>: Mức đóng BHXH tự nguyện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M</w:t>
      </w:r>
      <w:r w:rsidRPr="0011507F">
        <w:rPr>
          <w:rFonts w:ascii="Arial" w:hAnsi="Arial" w:cs="Arial"/>
          <w:sz w:val="20"/>
          <w:szCs w:val="20"/>
          <w:vertAlign w:val="subscript"/>
        </w:rPr>
        <w:t>tnt</w:t>
      </w:r>
      <w:r w:rsidRPr="0011507F">
        <w:rPr>
          <w:rFonts w:ascii="Arial" w:hAnsi="Arial" w:cs="Arial"/>
          <w:sz w:val="20"/>
          <w:szCs w:val="20"/>
        </w:rPr>
        <w:t>: mức thu nhập tháng do người tham gia BHXH tự nguyện lựa chọn.</w:t>
      </w:r>
    </w:p>
    <w:p w:rsidR="00C44D77" w:rsidRPr="0011507F" w:rsidRDefault="00C44D77" w:rsidP="00C44D77">
      <w:pPr>
        <w:jc w:val="center"/>
        <w:rPr>
          <w:rFonts w:ascii="Arial" w:hAnsi="Arial" w:cs="Arial"/>
          <w:sz w:val="20"/>
          <w:szCs w:val="20"/>
        </w:rPr>
      </w:pPr>
      <w:r w:rsidRPr="0011507F">
        <w:rPr>
          <w:rFonts w:ascii="Arial" w:hAnsi="Arial" w:cs="Arial"/>
          <w:sz w:val="20"/>
          <w:szCs w:val="20"/>
        </w:rPr>
        <w:t>M</w:t>
      </w:r>
      <w:r w:rsidRPr="0011507F">
        <w:rPr>
          <w:rFonts w:ascii="Arial" w:hAnsi="Arial" w:cs="Arial"/>
          <w:sz w:val="20"/>
          <w:szCs w:val="20"/>
          <w:vertAlign w:val="subscript"/>
        </w:rPr>
        <w:t>tnt</w:t>
      </w:r>
      <w:r w:rsidRPr="0011507F">
        <w:rPr>
          <w:rFonts w:ascii="Arial" w:hAnsi="Arial" w:cs="Arial"/>
          <w:sz w:val="20"/>
          <w:szCs w:val="20"/>
        </w:rPr>
        <w:t xml:space="preserve"> = CN + m x 50.000 (đồng/tháng)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CN: Mức chuẩn hộ nghèo của khu vực nông thôn tại thời điểm đóng (đồng/tháng).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m: Tham số tự nhiên có giá trị từ 0 đến 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Mức thu nhập tháng người tham gia BHXH tự nguyện lựa chọn thấp nhất bằng mức chuẩn hộ nghèo của khu vực nông thôn, cao nhất bằng 20 lần mức lương cơ sở.</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4: Bà A nêu ở ví dụ 1 đăng ký tham gia BHXH tự nguyện với mức thu nhập tháng lựa chọn là 4.000.000 đồng/tháng. Mức đóng BHXH tự nguyện tháng 4/2017 của bà A sẽ là 880.000 đồng (22% x 4.000.000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Mức đóng 03 tháng hoặc 06 tháng hoặc 12 tháng một lần được xác định bằng mức đóng hằng tháng theo quy định tại Khoản 1 Điều này nhân với 3 đối với phương thức đóng 03 tháng; nhân với 6 đối với phương thức đóng 06 tháng; nhân với 12 đối với phương thức đóng 12 tháng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Ví dụ 5: Bà A nêu ở ví dụ 1, đến tháng 4/2017 bà A đăng ký tham gia BHXH tự nguyện vẫn với mức thu nhập tháng lựa chọn là 4.000.000 đồng/tháng nhưng theo phương thức đóng 06 </w:t>
      </w:r>
      <w:r w:rsidRPr="0011507F">
        <w:rPr>
          <w:rFonts w:ascii="Arial" w:hAnsi="Arial" w:cs="Arial"/>
          <w:sz w:val="20"/>
          <w:szCs w:val="20"/>
        </w:rPr>
        <w:lastRenderedPageBreak/>
        <w:t>tháng một lần. Mức đóng BHXH tự nguyện 6 tháng của bà A sẽ là 5.280.000 đồng (6 tháng x 880.000 đồng/tháng).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Mức đóng một lần cho nhiều năm về sau theo quy định tại điểm 1.5 Khoản 1 Điều 9 Quyết định này được tính bằng tổng mức đóng của các tháng đóng trước, chiết khấu theo lãi suất đầu tư quỹ BHXH bình quân tháng do BHXH Việt Nam công bố của năm trước liền kề với năm đóng. Được xác định theo công thức sau:</w:t>
      </w:r>
    </w:p>
    <w:p w:rsidR="00C44D77" w:rsidRPr="0011507F" w:rsidRDefault="00C44D77" w:rsidP="00C44D77">
      <w:pPr>
        <w:jc w:val="center"/>
        <w:rPr>
          <w:rFonts w:ascii="Arial" w:hAnsi="Arial" w:cs="Arial"/>
          <w:sz w:val="20"/>
          <w:szCs w:val="20"/>
        </w:rPr>
      </w:pPr>
      <w:r w:rsidRPr="0011507F">
        <w:rPr>
          <w:rFonts w:ascii="Arial" w:hAnsi="Arial" w:cs="Arial"/>
          <w:position w:val="-28"/>
          <w:sz w:val="20"/>
          <w:szCs w:val="20"/>
        </w:rPr>
        <w:object w:dxaOrig="24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5pt;height:33.5pt" o:ole="">
            <v:imagedata r:id="rId5" o:title=""/>
          </v:shape>
          <o:OLEObject Type="Embed" ProgID="Equation.3" ShapeID="_x0000_i1025" DrawAspect="Content" ObjectID="_1680537208" r:id="rId6"/>
        </w:objec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w:t>
      </w:r>
      <w:r w:rsidRPr="0011507F">
        <w:rPr>
          <w:rFonts w:ascii="Arial" w:hAnsi="Arial" w:cs="Arial"/>
          <w:sz w:val="20"/>
          <w:szCs w:val="20"/>
          <w:vertAlign w:val="subscript"/>
        </w:rPr>
        <w:t>1</w:t>
      </w:r>
      <w:r w:rsidRPr="0011507F">
        <w:rPr>
          <w:rFonts w:ascii="Arial" w:hAnsi="Arial" w:cs="Arial"/>
          <w:sz w:val="20"/>
          <w:szCs w:val="20"/>
        </w:rPr>
        <w:t>: Mức đóng một lần cho n năm về sau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M</w:t>
      </w:r>
      <w:r w:rsidRPr="0011507F">
        <w:rPr>
          <w:rFonts w:ascii="Arial" w:hAnsi="Arial" w:cs="Arial"/>
          <w:sz w:val="20"/>
          <w:szCs w:val="20"/>
          <w:vertAlign w:val="subscript"/>
        </w:rPr>
        <w:t>i</w:t>
      </w:r>
      <w:r w:rsidRPr="0011507F">
        <w:rPr>
          <w:rFonts w:ascii="Arial" w:hAnsi="Arial" w:cs="Arial"/>
          <w:sz w:val="20"/>
          <w:szCs w:val="20"/>
        </w:rPr>
        <w:t>: Mức thu nhập tháng do người tham gia BHXH tự nguyện chọn tại thời điểm đóng (đồng/tháng).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r: Lãi suất đầu tư quỹ BHXH bình quân tháng do BHXH Việt Nam công bố của năm trước liền kề với năm đóng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n: Số năm đóng trước do người tham gia BHXH chọn, nhận một trong các giá trị từ 2 đến 5.</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i: Tham số tự nhiên có giá trị từ 1 đến (n x 12).</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6: Ông B nêu ở ví dụ 2 đăng ký tham gia BHXH tự nguyện từ tháng 9/2016 với mức thu nhập tháng lựa chọn là 3.000.000 đồng/tháng, phương thức đóng một lần cho 2 năm về sau. Giả định lãi suất đầu tư quỹ BHXH bình quân tháng do BHXH Việt Nam công bố của năm 2015 là 0,628%/tháng. Mức đóng BHXH tự nguyện cho 2 năm (từ tháng 9/2016 đến tháng 8/2018) của ông B sẽ là:</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position w:val="-28"/>
          <w:sz w:val="20"/>
          <w:szCs w:val="20"/>
        </w:rPr>
        <w:object w:dxaOrig="4560" w:dyaOrig="680">
          <v:shape id="_x0000_i1026" type="#_x0000_t75" style="width:228.4pt;height:33.5pt" o:ole="">
            <v:imagedata r:id="rId7" o:title=""/>
          </v:shape>
          <o:OLEObject Type="Embed" ProgID="Equation.3" ShapeID="_x0000_i1026" DrawAspect="Content" ObjectID="_1680537209" r:id="rId8"/>
        </w:object>
      </w:r>
      <w:r w:rsidRPr="0011507F">
        <w:rPr>
          <w:rFonts w:ascii="Arial" w:hAnsi="Arial" w:cs="Arial"/>
          <w:sz w:val="20"/>
          <w:szCs w:val="20"/>
        </w:rPr>
        <w:t>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Mức đóng một lần cho những năm còn thiếu theo quy định tại điểm 1.6 Khoản 1 Điều 9 Quyết định này được tính bằng tổng mức đóng của các tháng còn thiếu, áp dụng lãi gộp bằng lãi suất đầu tư quỹ BHXH bình quân tháng do BHXH Việt Nam công bố của năm trước liền kề với năm đóng. Được xác định theo công thức sau:</w:t>
      </w:r>
    </w:p>
    <w:p w:rsidR="00C44D77" w:rsidRPr="0011507F" w:rsidRDefault="00C44D77" w:rsidP="00C44D77">
      <w:pPr>
        <w:jc w:val="center"/>
        <w:rPr>
          <w:rFonts w:ascii="Arial" w:hAnsi="Arial" w:cs="Arial"/>
          <w:sz w:val="20"/>
          <w:szCs w:val="20"/>
        </w:rPr>
      </w:pPr>
      <w:r w:rsidRPr="0011507F">
        <w:rPr>
          <w:rFonts w:ascii="Arial" w:hAnsi="Arial" w:cs="Arial"/>
          <w:position w:val="-28"/>
          <w:sz w:val="20"/>
          <w:szCs w:val="20"/>
        </w:rPr>
        <w:object w:dxaOrig="2420" w:dyaOrig="680">
          <v:shape id="_x0000_i1027" type="#_x0000_t75" style="width:120.4pt;height:33.5pt" o:ole="">
            <v:imagedata r:id="rId9" o:title=""/>
          </v:shape>
          <o:OLEObject Type="Embed" ProgID="Equation.3" ShapeID="_x0000_i1027" DrawAspect="Content" ObjectID="_1680537210" r:id="rId10"/>
        </w:objec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w:t>
      </w:r>
      <w:r w:rsidRPr="0011507F">
        <w:rPr>
          <w:rFonts w:ascii="Arial" w:hAnsi="Arial" w:cs="Arial"/>
          <w:sz w:val="20"/>
          <w:szCs w:val="20"/>
          <w:vertAlign w:val="subscript"/>
        </w:rPr>
        <w:t>2</w:t>
      </w:r>
      <w:r w:rsidRPr="0011507F">
        <w:rPr>
          <w:rFonts w:ascii="Arial" w:hAnsi="Arial" w:cs="Arial"/>
          <w:sz w:val="20"/>
          <w:szCs w:val="20"/>
        </w:rPr>
        <w:t>: Mức đóng một lần cho những năm còn thiếu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M</w:t>
      </w:r>
      <w:r w:rsidRPr="0011507F">
        <w:rPr>
          <w:rFonts w:ascii="Arial" w:hAnsi="Arial" w:cs="Arial"/>
          <w:sz w:val="20"/>
          <w:szCs w:val="20"/>
          <w:vertAlign w:val="subscript"/>
        </w:rPr>
        <w:t>i</w:t>
      </w:r>
      <w:r w:rsidRPr="0011507F">
        <w:rPr>
          <w:rFonts w:ascii="Arial" w:hAnsi="Arial" w:cs="Arial"/>
          <w:sz w:val="20"/>
          <w:szCs w:val="20"/>
        </w:rPr>
        <w:t>: Mức thu nhập tháng do người tham gia BHXH tự nguyện chọn tại thời điểm đóng (đồng/tháng).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r: Lãi suất đầu tư quỹ BHXH bình quân tháng do BHXH Việt Nam công bố của năm trước liền kề với năm đóng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 Số tháng còn thiếu, nhận một trong các giá trị từ 1 đến 120.</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i: Tham số tự nhiên có giá trị từ 1 đến 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7: Ông B ở ví dụ 2, tháng 9/2018 lựa chọn phương thức đóng một lần cho 10 năm còn thiếu với mức thu nhập tháng lựa chọn là 3.000.000 đồng/tháng. Giả định lãi suất đầu tư quỹ BHXH bình quân tháng do BHXH Việt Nam công bố của năm 2017 là 0,826%/tháng và mức thu nhập tháng ông B lựa chọn cao hơn mức chuẩn hộ nghèo khu vực nông thôn do Thủ tướng Chính phủ quy định tại thời điểm tháng 9/2018. Mức đóng BHXH tự nguyện cho 10 năm (120 tháng) còn thiếu của ông B sẽ là:</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position w:val="-28"/>
          <w:sz w:val="20"/>
          <w:szCs w:val="20"/>
        </w:rPr>
        <w:object w:dxaOrig="4560" w:dyaOrig="680">
          <v:shape id="_x0000_i1028" type="#_x0000_t75" style="width:228.4pt;height:33.5pt" o:ole="">
            <v:imagedata r:id="rId11" o:title=""/>
          </v:shape>
          <o:OLEObject Type="Embed" ProgID="Equation.3" ShapeID="_x0000_i1028" DrawAspect="Content" ObjectID="_1680537211" r:id="rId12"/>
        </w:object>
      </w:r>
      <w:r w:rsidRPr="0011507F">
        <w:rPr>
          <w:rFonts w:ascii="Arial" w:hAnsi="Arial" w:cs="Arial"/>
          <w:sz w:val="20"/>
          <w:szCs w:val="20"/>
        </w:rPr>
        <w:t>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 Trường hợp người tham gia BHXH tự nguyện đã đóng theo phương thức đóng 03 tháng hoặc 06 tháng hoặc 12 tháng một lần hoặc đóng một lần cho nhiều năm về sau theo quy định tại Khoản 2 và 3 Điều này mà trong thời gian đó Thủ tướng Chính phủ điều chỉnh mức chuẩn hộ nghèo của khu vực nông thôn thì không phải điều chỉnh mức chênh lệch số tiền đã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 Trường hợp người tham gia BHXH tự nguyện đã đóng theo phương thức đóng 03 tháng hoặc 06 tháng hoặc 12 tháng một lần hoặc đóng một lần cho nhiều năm về sau theo quy định tại các Điểm 1.2, 1.3, 1.4 và 1.5 Khoản 1 Điều 9 Quyết định này mà trong thời gian đó thuộc một trong các trường hợp sau đây sẽ được hoàn trả một phần số tiền đã đóng trước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6.1. Dừng tham gia BHXH tự nguyện và chuyển sang tham gia BHXH bắt buộc;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6.2. Hưởng BHXH một lần theo quy định tại </w:t>
      </w:r>
      <w:bookmarkStart w:id="49" w:name="dc_16"/>
      <w:r w:rsidRPr="0011507F">
        <w:rPr>
          <w:rFonts w:ascii="Arial" w:hAnsi="Arial" w:cs="Arial"/>
          <w:sz w:val="20"/>
          <w:szCs w:val="20"/>
        </w:rPr>
        <w:t>Điều 7 Nghị định 134/2015/NĐ-CP</w:t>
      </w:r>
      <w:bookmarkEnd w:id="49"/>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6.3. Bị chết hoặc Tòa án tuyên bố là đã chết.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Số tiền hoàn trả cho người tham gia BHXH tự nguyện trong trường hợp quy định tại Điểm 6.1, 6.2 Khoản này hoặc hoàn trả cho thân nhân người lao động trong trường hợp quy định tại Điểm 6.3 Khoản này được tính bằng số tiền đã đóng tương ứng với thời gian còn lại so với thời gian đóng theo phương thức đóng nêu trên và không bao gồm tiền hỗ trợ đóng của Nhà nước (nếu có). Được xác định theo công thức sau:</w:t>
      </w:r>
    </w:p>
    <w:p w:rsidR="00C44D77" w:rsidRPr="0011507F" w:rsidRDefault="00C44D77" w:rsidP="00C44D77">
      <w:pPr>
        <w:jc w:val="center"/>
        <w:rPr>
          <w:rFonts w:ascii="Arial" w:hAnsi="Arial" w:cs="Arial"/>
          <w:sz w:val="20"/>
          <w:szCs w:val="20"/>
        </w:rPr>
      </w:pPr>
      <w:r w:rsidRPr="0011507F">
        <w:rPr>
          <w:rFonts w:ascii="Arial" w:hAnsi="Arial" w:cs="Arial"/>
          <w:position w:val="-30"/>
          <w:sz w:val="20"/>
          <w:szCs w:val="20"/>
        </w:rPr>
        <w:object w:dxaOrig="3120" w:dyaOrig="700">
          <v:shape id="_x0000_i1029" type="#_x0000_t75" style="width:156.4pt;height:34.75pt" o:ole="">
            <v:imagedata r:id="rId13" o:title=""/>
          </v:shape>
          <o:OLEObject Type="Embed" ProgID="Equation.3" ShapeID="_x0000_i1029" DrawAspect="Content" ObjectID="_1680537212" r:id="rId14"/>
        </w:objec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HT: Số tiền hoàn trả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M</w:t>
      </w:r>
      <w:r w:rsidRPr="0011507F">
        <w:rPr>
          <w:rFonts w:ascii="Arial" w:hAnsi="Arial" w:cs="Arial"/>
          <w:sz w:val="20"/>
          <w:szCs w:val="20"/>
          <w:vertAlign w:val="subscript"/>
        </w:rPr>
        <w:t>i</w:t>
      </w:r>
      <w:r w:rsidRPr="0011507F">
        <w:rPr>
          <w:rFonts w:ascii="Arial" w:hAnsi="Arial" w:cs="Arial"/>
          <w:sz w:val="20"/>
          <w:szCs w:val="20"/>
        </w:rPr>
        <w:t>: Mức thu nhập tháng do người tham gia BHXH tự nguyện chọn tại thời điểm đóng (đồng/tháng).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 Số tiền hỗ trợ đóng của Nhà nước (nếu có).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r: Lãi suất đầu tư quỹ BHXH bình quân tháng do BHXH Việt Nam công bố của năm trước liền kề với năm đóng (%).</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n: Số năm đã đóng trước do người tham gia BHXH chọn, nhận một trong các giá trị từ 2 đến 5.</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 Số tháng còn lại của phương thức đóng mà người tham gia BHXH tự nguyện đã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i: Tham số tự nhiên có giá trị từ (nx12-t+1) đến (nx12).</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8: Ông B ở ví dụ 6, tại thời điểm tháng 9/2016 đóng BHXH tự nguyện cho 2 năm về sau (từ tháng 9/2016 đến tháng 8/2018). Tuy nhiên, từ tháng 01/2018, ông B tham gia BHXH bắt buộc, số tiền hoàn trả cho ông B được xác định bằng tổng số tiền đã đóng cho các tháng từ tháng 01/2018 đến tháng 8/2018 và trừ đi số tiền hỗ trợ đóng của Nhà nước (giả định là 123.200 đồng) là:</w:t>
      </w:r>
    </w:p>
    <w:p w:rsidR="00C44D77" w:rsidRPr="0011507F" w:rsidRDefault="00C44D77" w:rsidP="00C44D77">
      <w:pPr>
        <w:rPr>
          <w:rFonts w:ascii="Arial" w:hAnsi="Arial" w:cs="Arial"/>
          <w:sz w:val="20"/>
          <w:szCs w:val="20"/>
        </w:rPr>
      </w:pPr>
      <w:r w:rsidRPr="0011507F">
        <w:rPr>
          <w:rFonts w:ascii="Arial" w:hAnsi="Arial" w:cs="Arial"/>
          <w:position w:val="-30"/>
          <w:sz w:val="20"/>
          <w:szCs w:val="20"/>
        </w:rPr>
        <w:object w:dxaOrig="5600" w:dyaOrig="700">
          <v:shape id="_x0000_i1030" type="#_x0000_t75" style="width:280.55pt;height:34.75pt" o:ole="">
            <v:imagedata r:id="rId15" o:title=""/>
          </v:shape>
          <o:OLEObject Type="Embed" ProgID="Equation.3" ShapeID="_x0000_i1030" DrawAspect="Content" ObjectID="_1680537213" r:id="rId16"/>
        </w:object>
      </w:r>
      <w:r w:rsidRPr="0011507F">
        <w:rPr>
          <w:rFonts w:ascii="Arial" w:hAnsi="Arial" w:cs="Arial"/>
          <w:sz w:val="20"/>
          <w:szCs w:val="20"/>
        </w:rPr>
        <w:t>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 Thay đổi mức thu nhập tháng làm căn cứ đóng BHXH tự nguyện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7.1. Người đang tham gia BHXH tự nguyện được thay đổi mức thu nhập tháng làm căn cứ đóng khi thực hiện xong phương thức đóng của mức thu nhập tháng đóng BHXH tự nguyện đã chọn trước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7.2. Trường hợp người tham gia BHXH tự nguyện đã lựa chọn mức thu nhập tháng làm </w:t>
      </w:r>
      <w:r w:rsidRPr="0011507F">
        <w:rPr>
          <w:rFonts w:ascii="Arial" w:hAnsi="Arial" w:cs="Arial"/>
          <w:sz w:val="20"/>
          <w:szCs w:val="20"/>
        </w:rPr>
        <w:lastRenderedPageBreak/>
        <w:t>căn cứ đóng BHXH tự nguyện mà đủ điều kiện đóng một lần cho những năm còn thiếu (nam đủ 60 tuổi, nữ đủ 55 tuổi và thời gian đóng BHXH còn thiếu không quá 10 năm) thì được lựa chọn mức thu nhập tháng làm căn cứ đóng BHXH tự nguyện cho những năm còn thiếu để hưởng lương hưu ngay khi đủ điều kiện mà không phải chờ thực hiện xong mức thu nhập tháng đóng BHXH tự nguyện đã chọn trước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9: Ông C nêu ở ví dụ 3 tham gia BHXH tự nguyện từ tháng 8/2016 và đăng ký với cơ quan BHXH theo phương thức đóng 03 tháng một lần, mức thu nhập tháng lựa chọn là 4.500.000 đồng/tháng. Sau đó ông C có nguyện vọng được chuyển phương thức đóng sang 6 tháng một lần và thay đổi mức thu nhập tháng làm căn cứ đóng BHXH tự nguyện là 5.000.000 đồng/tháng. Thì việc thay đổi trên được thực hiện sớm nhất là từ tháng 11/2016. Tuy nhiên, tháng 01/2017 ông C đủ 60 tuổi và đã có thời gian đóng BHXH là 10 năm thì ông C được lựa chọn đóng một lần cho những năm còn thiếu và thay đổi mức thu nhập tháng làm căn cứ đóng BHXH tự nguyện tại tháng 01/2017 để hưởng lương hưu.</w:t>
      </w:r>
    </w:p>
    <w:p w:rsidR="00C44D77" w:rsidRPr="0011507F" w:rsidRDefault="00C44D77" w:rsidP="00C44D77">
      <w:pPr>
        <w:spacing w:after="120"/>
        <w:ind w:firstLine="720"/>
        <w:jc w:val="both"/>
        <w:rPr>
          <w:rFonts w:ascii="Arial" w:hAnsi="Arial" w:cs="Arial"/>
          <w:b/>
          <w:sz w:val="20"/>
          <w:szCs w:val="20"/>
        </w:rPr>
      </w:pPr>
      <w:bookmarkStart w:id="50" w:name="dieu_11"/>
      <w:r w:rsidRPr="0011507F">
        <w:rPr>
          <w:rFonts w:ascii="Arial" w:hAnsi="Arial" w:cs="Arial"/>
          <w:b/>
          <w:sz w:val="20"/>
          <w:szCs w:val="20"/>
        </w:rPr>
        <w:t>Điều 11. Thời điểm đóng theo quy định tại</w:t>
      </w:r>
      <w:bookmarkEnd w:id="50"/>
      <w:r w:rsidRPr="0011507F">
        <w:rPr>
          <w:rFonts w:ascii="Arial" w:hAnsi="Arial" w:cs="Arial"/>
          <w:b/>
          <w:sz w:val="20"/>
          <w:szCs w:val="20"/>
        </w:rPr>
        <w:t xml:space="preserve"> </w:t>
      </w:r>
      <w:bookmarkStart w:id="51" w:name="dc_17"/>
      <w:r w:rsidRPr="0011507F">
        <w:rPr>
          <w:rFonts w:ascii="Arial" w:hAnsi="Arial" w:cs="Arial"/>
          <w:b/>
          <w:sz w:val="20"/>
          <w:szCs w:val="20"/>
        </w:rPr>
        <w:t>Điều 87 Luật BHXH</w:t>
      </w:r>
      <w:bookmarkEnd w:id="51"/>
      <w:r w:rsidRPr="0011507F">
        <w:rPr>
          <w:rFonts w:ascii="Arial" w:hAnsi="Arial" w:cs="Arial"/>
          <w:b/>
          <w:sz w:val="20"/>
          <w:szCs w:val="20"/>
        </w:rPr>
        <w:t xml:space="preserve"> </w:t>
      </w:r>
      <w:bookmarkStart w:id="52" w:name="dieu_11_name"/>
      <w:r w:rsidRPr="0011507F">
        <w:rPr>
          <w:rFonts w:ascii="Arial" w:hAnsi="Arial" w:cs="Arial"/>
          <w:b/>
          <w:sz w:val="20"/>
          <w:szCs w:val="20"/>
        </w:rPr>
        <w:t>và các văn bản hướng dẫn thi hành, cụ thể như sau:</w:t>
      </w:r>
      <w:bookmarkEnd w:id="52"/>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Thời điểm đóng BHXH đối với phương thức đóng quy định tại các điểm 1.1, 1.2, 1.3 và 1.4 Khoản 1 Điều 9 Quyết định này được thực hiện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Trong tháng đối với phương thức đóng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Trong 03 tháng đối với phương thức đóng 03 tháng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Trong 04 tháng đầu đối với phương thức đóng 06 tháng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Trong 07 tháng đầu đối với phương thức đóng 12 tháng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Thời điểm đóng BHXH đối với trường hợp đóng một lần cho nhiều năm về sau hoặc đóng một lần cho những năm còn thiếu quy định tại Điểm 1.5 và 1.6 Khoản 1 Điều 9 Quyết định này được thực hiện tại thời điểm đăng ký phương thức đóng và mức thu nhập tháng làm căn cứ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Quá thời điểm đóng BHXH theo quy định tại Khoản 1 Điều này mà người tham gia BHXH tự nguyện không đóng BHXH thì được coi là tạm dừng đóng BHXH tự nguyện. Người đang tạm dừng đóng BHXH tự nguyện, nếu tiếp tục đóng thì phải đăng ký lại phương thức đóng và mức thu nhập tháng làm căn cứ đóng BHXH với cơ quan BHXH. Trường hợp có nguyện vọng đóng bù cho số tháng chậm đóng trước đó thì số tiền đóng bù được tính bằng tổng mức đóng của các tháng chậm đóng, áp dụng lãi gộp bằng lãi suất đầu tư quỹ BHXH bình quân tháng do BHXH Việt Nam công bố của năm trước liền kề với năm đóng, mức đóng bù cho số tháng chậm đóng được xác định theo công thức sau:</w:t>
      </w:r>
    </w:p>
    <w:p w:rsidR="00C44D77" w:rsidRPr="0011507F" w:rsidRDefault="00C44D77" w:rsidP="00C44D77">
      <w:pPr>
        <w:jc w:val="center"/>
        <w:rPr>
          <w:rFonts w:ascii="Arial" w:hAnsi="Arial" w:cs="Arial"/>
          <w:sz w:val="20"/>
          <w:szCs w:val="20"/>
        </w:rPr>
      </w:pPr>
      <w:r w:rsidRPr="0011507F">
        <w:rPr>
          <w:rFonts w:ascii="Arial" w:hAnsi="Arial" w:cs="Arial"/>
          <w:sz w:val="20"/>
          <w:szCs w:val="20"/>
        </w:rPr>
        <w:t>T</w:t>
      </w:r>
      <w:r w:rsidRPr="0011507F">
        <w:rPr>
          <w:rFonts w:ascii="Arial" w:hAnsi="Arial" w:cs="Arial"/>
          <w:sz w:val="20"/>
          <w:szCs w:val="20"/>
          <w:vertAlign w:val="subscript"/>
        </w:rPr>
        <w:t>3</w:t>
      </w:r>
      <w:r w:rsidRPr="0011507F">
        <w:rPr>
          <w:rFonts w:ascii="Arial" w:hAnsi="Arial" w:cs="Arial"/>
          <w:sz w:val="20"/>
          <w:szCs w:val="20"/>
        </w:rPr>
        <w:t xml:space="preserve"> = M</w:t>
      </w:r>
      <w:r w:rsidRPr="0011507F">
        <w:rPr>
          <w:rFonts w:ascii="Arial" w:hAnsi="Arial" w:cs="Arial"/>
          <w:sz w:val="20"/>
          <w:szCs w:val="20"/>
          <w:vertAlign w:val="subscript"/>
        </w:rPr>
        <w:t>đ</w:t>
      </w:r>
      <w:r w:rsidRPr="0011507F">
        <w:rPr>
          <w:rFonts w:ascii="Arial" w:hAnsi="Arial" w:cs="Arial"/>
          <w:sz w:val="20"/>
          <w:szCs w:val="20"/>
        </w:rPr>
        <w:t xml:space="preserve"> x (1+r)</w:t>
      </w:r>
      <w:r w:rsidRPr="0011507F">
        <w:rPr>
          <w:rFonts w:ascii="Arial" w:hAnsi="Arial" w:cs="Arial"/>
          <w:sz w:val="20"/>
          <w:szCs w:val="20"/>
          <w:vertAlign w:val="superscript"/>
        </w:rPr>
        <w:t>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w:t>
      </w:r>
      <w:r w:rsidRPr="0011507F">
        <w:rPr>
          <w:rFonts w:ascii="Arial" w:hAnsi="Arial" w:cs="Arial"/>
          <w:sz w:val="20"/>
          <w:szCs w:val="20"/>
          <w:vertAlign w:val="subscript"/>
        </w:rPr>
        <w:t>3</w:t>
      </w:r>
      <w:r w:rsidRPr="0011507F">
        <w:rPr>
          <w:rFonts w:ascii="Arial" w:hAnsi="Arial" w:cs="Arial"/>
          <w:sz w:val="20"/>
          <w:szCs w:val="20"/>
        </w:rPr>
        <w:t>: Mức đóng bù cho số tháng chậm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M</w:t>
      </w:r>
      <w:r w:rsidRPr="0011507F">
        <w:rPr>
          <w:rFonts w:ascii="Arial" w:hAnsi="Arial" w:cs="Arial"/>
          <w:sz w:val="20"/>
          <w:szCs w:val="20"/>
          <w:vertAlign w:val="subscript"/>
        </w:rPr>
        <w:t>đ</w:t>
      </w:r>
      <w:r w:rsidRPr="0011507F">
        <w:rPr>
          <w:rFonts w:ascii="Arial" w:hAnsi="Arial" w:cs="Arial"/>
          <w:sz w:val="20"/>
          <w:szCs w:val="20"/>
        </w:rPr>
        <w:t>: Mức đóng hằng tháng; mức đóng 03 tháng, 06 tháng hoặc 12 tháng một lần theo quy định tại Khoản 1 và Khoản 2 Điều 10 Quyết định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 Số tháng chậm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r: Lãi suất đầu tư quỹ BHXH bình quân tháng do BHXH Việt Nam công bố của năm trước liền kề với năm đóng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10: Ông C ở ví dụ 9 thay đổi phương thức đóng BHXH tự nguyện theo phương thức 06 tháng một lần với mức thu nhập tháng làm căn cứ đóng là 5.000.000 đồng/tháng, số tiền phải đóng là: 6.600.000 đồng (5.000.000 đồng/tháng x 22% x 6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Tuy nhiên, ông C không thực hiện đóng trong khoảng thời gian từ tháng 11/2016 đến tháng 02/2017. Đến tháng 6/2017, ông C tới cơ quan BHXH đề nghị đóng bù cho 06 tháng chưa đóng (từ tháng 11/2016 đến tháng 4/2017). Số tháng chậm đóng từ tháng 03/2017 đến tháng 6/2017 là 4 tháng. Giả định lãi suất đầu tư quỹ BHXH bình quân tháng do BHXH Việt Nam công bố của năm </w:t>
      </w:r>
      <w:r w:rsidRPr="0011507F">
        <w:rPr>
          <w:rFonts w:ascii="Arial" w:hAnsi="Arial" w:cs="Arial"/>
          <w:sz w:val="20"/>
          <w:szCs w:val="20"/>
        </w:rPr>
        <w:lastRenderedPageBreak/>
        <w:t>2016 là 0,826%. Mức đóng bù của ông C là: 6.820.781 đồng [6.600.000 đồng x (1 + 0,00826)</w:t>
      </w:r>
      <w:r w:rsidRPr="0011507F">
        <w:rPr>
          <w:rFonts w:ascii="Arial" w:hAnsi="Arial" w:cs="Arial"/>
          <w:sz w:val="20"/>
          <w:szCs w:val="20"/>
          <w:vertAlign w:val="superscript"/>
        </w:rPr>
        <w:t>4</w:t>
      </w:r>
      <w:r w:rsidRPr="0011507F">
        <w:rPr>
          <w:rFonts w:ascii="Arial" w:hAnsi="Arial" w:cs="Arial"/>
          <w:sz w:val="20"/>
          <w:szCs w:val="20"/>
        </w:rPr>
        <w:t xml:space="preserve"> = 6.820.781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Trường hợp, đến tháng 3/2017 ông C đến cơ quan BHXH đề nghị đóng bù cho phương thức 06 tháng chưa đóng. Số tháng chậm đóng từ tháng 3/2017 đến tháng 3/2017 là 1 tháng. Giả định lãi suất đầu tư quỹ BHXH bình quân tháng do BHXH Việt Nam công bố của năm 2016 là 0,826%. Mức đóng bù của ông C là: 6.654.516 đồng [6.600.000 đồng x (1 + 0,00826) = 6.654.516 đồng].</w:t>
      </w:r>
    </w:p>
    <w:p w:rsidR="00C44D77" w:rsidRPr="0011507F" w:rsidRDefault="00C44D77" w:rsidP="00C44D77">
      <w:pPr>
        <w:spacing w:after="120"/>
        <w:ind w:firstLine="720"/>
        <w:jc w:val="both"/>
        <w:rPr>
          <w:rFonts w:ascii="Arial" w:hAnsi="Arial" w:cs="Arial"/>
          <w:b/>
          <w:sz w:val="20"/>
          <w:szCs w:val="20"/>
        </w:rPr>
      </w:pPr>
      <w:bookmarkStart w:id="53" w:name="dieu_12"/>
      <w:r w:rsidRPr="0011507F">
        <w:rPr>
          <w:rFonts w:ascii="Arial" w:hAnsi="Arial" w:cs="Arial"/>
          <w:b/>
          <w:sz w:val="20"/>
          <w:szCs w:val="20"/>
        </w:rPr>
        <w:t>Điều 12. Hỗ trợ tiền đóng BHXH cho người tham gia BHXH tự nguyện theo quy định tại</w:t>
      </w:r>
      <w:bookmarkEnd w:id="53"/>
      <w:r w:rsidRPr="0011507F">
        <w:rPr>
          <w:rFonts w:ascii="Arial" w:hAnsi="Arial" w:cs="Arial"/>
          <w:b/>
          <w:sz w:val="20"/>
          <w:szCs w:val="20"/>
        </w:rPr>
        <w:t xml:space="preserve"> </w:t>
      </w:r>
      <w:bookmarkStart w:id="54" w:name="dc_18"/>
      <w:r w:rsidRPr="0011507F">
        <w:rPr>
          <w:rFonts w:ascii="Arial" w:hAnsi="Arial" w:cs="Arial"/>
          <w:b/>
          <w:sz w:val="20"/>
          <w:szCs w:val="20"/>
        </w:rPr>
        <w:t>Điều 87 Luật BHXH</w:t>
      </w:r>
      <w:bookmarkEnd w:id="54"/>
      <w:r w:rsidRPr="0011507F">
        <w:rPr>
          <w:rFonts w:ascii="Arial" w:hAnsi="Arial" w:cs="Arial"/>
          <w:b/>
          <w:sz w:val="20"/>
          <w:szCs w:val="20"/>
        </w:rPr>
        <w:t xml:space="preserve"> </w:t>
      </w:r>
      <w:bookmarkStart w:id="55" w:name="dieu_12_name"/>
      <w:r w:rsidRPr="0011507F">
        <w:rPr>
          <w:rFonts w:ascii="Arial" w:hAnsi="Arial" w:cs="Arial"/>
          <w:b/>
          <w:sz w:val="20"/>
          <w:szCs w:val="20"/>
        </w:rPr>
        <w:t>và các văn bản hướng dẫn thi hành, cụ thể như sau:</w:t>
      </w:r>
      <w:bookmarkEnd w:id="55"/>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Mức hỗ trợ và đối tượng hỗ trợ: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Đối tượng hỗ trợ và tỷ lệ hỗ trợ đóng BHXH của Nhà nước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Người tham gia BHXH tự nguyện được Nhà nước hỗ trợ tiền đóng theo tỷ lệ phần trăm (%) trên mức đóng BHXH hằng tháng theo mức chuẩn hộ nghèo của khu vực nông thôn, cụ thể:</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Bằng 30% đối với người tham gia BHXH tự nguyện thuộc hộ nghèo;</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Bằng 25% đối với người tham gia BHXH tự nguyện thuộc hộ cận nghèo;</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Bằng 10% đối với các đối tượng khác.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Mức hỗ trợ: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Mức hỗ trợ tiền đóng hằng tháng được tính bằng công thức sau:</w:t>
      </w:r>
    </w:p>
    <w:p w:rsidR="00C44D77" w:rsidRPr="0011507F" w:rsidRDefault="00C44D77" w:rsidP="00C44D77">
      <w:pPr>
        <w:jc w:val="center"/>
        <w:rPr>
          <w:rFonts w:ascii="Arial" w:hAnsi="Arial" w:cs="Arial"/>
          <w:sz w:val="20"/>
          <w:szCs w:val="20"/>
        </w:rPr>
      </w:pPr>
      <w:r w:rsidRPr="0011507F">
        <w:rPr>
          <w:rFonts w:ascii="Arial" w:hAnsi="Arial" w:cs="Arial"/>
          <w:sz w:val="20"/>
          <w:szCs w:val="20"/>
        </w:rPr>
        <w:t>M</w:t>
      </w:r>
      <w:r w:rsidRPr="0011507F">
        <w:rPr>
          <w:rFonts w:ascii="Arial" w:hAnsi="Arial" w:cs="Arial"/>
          <w:sz w:val="20"/>
          <w:szCs w:val="20"/>
          <w:vertAlign w:val="subscript"/>
        </w:rPr>
        <w:t>ht</w:t>
      </w:r>
      <w:r w:rsidRPr="0011507F">
        <w:rPr>
          <w:rFonts w:ascii="Arial" w:hAnsi="Arial" w:cs="Arial"/>
          <w:sz w:val="20"/>
          <w:szCs w:val="20"/>
        </w:rPr>
        <w:t xml:space="preserve"> = k x 22% x CN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k: là tỷ lệ phần trăm hỗ trợ của Nhà nước (%), cụ thể: k = 30% với người tham gia thuộc hộ nghèo; k = 25% với người tham gia thuộc hộ cận nghèo; và k = 10% với các đối tượng khác.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CN: Mức chuẩn hộ nghèo của khu vực nông thôn làm căn cứ xác định mức hỗ trợ là mức chuẩn hộ nghèo do Thủ tướng Chính phủ quy định tại thời điểm đóng (đồng/tháng).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Mức hỗ trợ tiền đóng đối với người tham gia BHXH đóng theo phương thức 3 tháng một lần, 06 tháng một lần, 12 tháng một lần hoặc một lần cho nhiều năm về sau được tính bằng công thức sau:</w:t>
      </w:r>
    </w:p>
    <w:p w:rsidR="00C44D77" w:rsidRPr="0011507F" w:rsidRDefault="00C44D77" w:rsidP="00C44D77">
      <w:pPr>
        <w:jc w:val="center"/>
        <w:rPr>
          <w:rFonts w:ascii="Arial" w:hAnsi="Arial" w:cs="Arial"/>
          <w:sz w:val="20"/>
          <w:szCs w:val="20"/>
        </w:rPr>
      </w:pPr>
      <w:r w:rsidRPr="0011507F">
        <w:rPr>
          <w:rFonts w:ascii="Arial" w:hAnsi="Arial" w:cs="Arial"/>
          <w:sz w:val="20"/>
          <w:szCs w:val="20"/>
        </w:rPr>
        <w:t>M</w:t>
      </w:r>
      <w:r w:rsidRPr="0011507F">
        <w:rPr>
          <w:rFonts w:ascii="Arial" w:hAnsi="Arial" w:cs="Arial"/>
          <w:sz w:val="20"/>
          <w:szCs w:val="20"/>
          <w:vertAlign w:val="subscript"/>
        </w:rPr>
        <w:t>ht</w:t>
      </w:r>
      <w:r w:rsidRPr="0011507F">
        <w:rPr>
          <w:rFonts w:ascii="Arial" w:hAnsi="Arial" w:cs="Arial"/>
          <w:sz w:val="20"/>
          <w:szCs w:val="20"/>
        </w:rPr>
        <w:t xml:space="preserve"> = n x k x 22% x CN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n: Số tháng được hỗ trợ tương ứng với các phương thức đóng 3 tháng một lần, 06 tháng một lần, 12 tháng một lần hoặc một lần cho nhiều năm về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k: Tỷ lệ phần trăm hỗ trợ của Nhà nước (%), cụ thể: k= 30% với người tham gia thuộc hộ nghèo; k= 25% với người tham gia thuộc hộ cận nghèo; và k= 10% với các đối tượng khác.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CN: Mức chuẩn hộ nghèo của khu vực nông thôn làm căn cứ xác định mức hỗ trợ là mức chuẩn hộ nghèo do Thủ tướng Chính phủ quy định tại thời điểm đóng (đồng/tháng).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Mức hỗ trợ tiền đóng đối với người tham gia BHXH đóng theo phương thức một lần cho những năm còn thiếu được tính bằng công thức sau:</w:t>
      </w:r>
    </w:p>
    <w:p w:rsidR="00C44D77" w:rsidRPr="0011507F" w:rsidRDefault="00C44D77" w:rsidP="00C44D77">
      <w:pPr>
        <w:jc w:val="center"/>
        <w:rPr>
          <w:rFonts w:ascii="Arial" w:hAnsi="Arial" w:cs="Arial"/>
          <w:sz w:val="20"/>
          <w:szCs w:val="20"/>
        </w:rPr>
      </w:pPr>
      <w:r w:rsidRPr="0011507F">
        <w:rPr>
          <w:rFonts w:ascii="Arial" w:hAnsi="Arial" w:cs="Arial"/>
          <w:position w:val="-28"/>
          <w:sz w:val="20"/>
          <w:szCs w:val="20"/>
        </w:rPr>
        <w:object w:dxaOrig="2900" w:dyaOrig="680">
          <v:shape id="_x0000_i1031" type="#_x0000_t75" style="width:145.25pt;height:33.5pt" o:ole="">
            <v:imagedata r:id="rId17" o:title=""/>
          </v:shape>
          <o:OLEObject Type="Embed" ProgID="Equation.3" ShapeID="_x0000_i1031" DrawAspect="Content" ObjectID="_1680537214" r:id="rId18"/>
        </w:objec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k: Tỷ lệ phần trăm hỗ trợ của Nhà nước (%);</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CN: Mức chuẩn hộ nghèo của khu vực nông thôn làm căn cứ xác định mức hỗ trợ là mức chuẩn hộ nghèo do Thủ tướng Chính phủ quy định tại thời điểm đóng (đồng/tháng).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 r: Lãi suất đầu tư quỹ BHXH bình quân tháng do BHXH Việt Nam công bố của năm trước liền kề với năm đóng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 Số tháng còn thiếu, nhận một trong các giá trị từ 1 đến 120.</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i: Tham số tự nhiên có giá trị từ 1 đến 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Số tiền hỗ trợ đối với người tham gia BHXH tự nguyện đóng theo phương thức một lần cho những năm còn thiếu được Nhà nước chuyển toàn bộ một lần vào quỹ hưu trí và tử tuất trong cùng năm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11: Bà H thuộc hộ gia đình cận nghèo tham gia BHXH tự nguyện từ tháng 6/2018 với mức thu nhập tháng lựa chọn là 800.000 đồng/tháng, phương thức đóng 12 tháng một lần. Giả định mức chuẩn hộ nghèo của khu vực nông thôn tại thời điểm tháng 6/2018 là 700.000 đồng/tháng. Số tiền đóng BHXH tự nguyện của bà H cho thời gian từ tháng 6/2018 đến tháng 5/2019 sẽ là: 1.650.000 đồng [(22% x 800.000 đồng/tháng - 25% x 22% x 700.000 đồng/tháng) x 12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Từ tháng 01/2019 bà H không còn thuộc hộ nghèo và hộ cận nghèo, tuy nhiên do đã đóng đến hết tháng 5/2019 nên không điều chỉnh mức chênh lệch số tiền đã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Từ tháng 6/2019, bà H chuyển sang phương thức đóng hằng tháng vẫn với mức thu nhập tháng lựa chọn là 800.000 đồng/tháng (giả định mức chuẩn hộ nghèo của khu vực nông thôn tại thời điểm tháng 6/2019 vẫn là 700.000 đồng/tháng). Số tiền đóng BHXH tự nguyện hằng tháng của bà H từ tháng 6/2019 sẽ là: 160.600 đồng/tháng (22% x 800.000 đồng/tháng - 10% x 22% x 700.000 đồng/tháng).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Trường hợp bà H tham gia BHXH tự nguyện liên tục từ tháng 6/2018 đến hết tháng 5/2028 thì thời gian dừng hỗ trợ tiền đóng đối với bà H từ tháng 6/2028.</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Thời gian hỗ trợ tùy thuộc vào thời gian tham gia BHXH tự nguyện thực tế của mỗi người nhưng không quá 10 năm (120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Phương thức hỗ trợ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Người tham gia BHXH tự nguyện thuộc đối tượng được hỗ trợ nộp số tiền đóng BHXH phần thuộc trách nhiệm đóng của mình cho cơ quan BHXH hoặc đại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Định kỳ 03 tháng, 06 tháng hoặc 12 tháng, cơ quan BHXH tổng hợp số đối tượng được hỗ trợ, số tiền thu của đối tượng và số tiền ngân sách nhà nước hỗ trợ (</w:t>
      </w:r>
      <w:bookmarkStart w:id="56" w:name="bieumau_d06_ts"/>
      <w:r w:rsidRPr="0011507F">
        <w:rPr>
          <w:rFonts w:ascii="Arial" w:hAnsi="Arial" w:cs="Arial"/>
          <w:sz w:val="20"/>
          <w:szCs w:val="20"/>
        </w:rPr>
        <w:t>mẫu D06-TS</w:t>
      </w:r>
      <w:bookmarkEnd w:id="56"/>
      <w:r w:rsidRPr="0011507F">
        <w:rPr>
          <w:rFonts w:ascii="Arial" w:hAnsi="Arial" w:cs="Arial"/>
          <w:sz w:val="20"/>
          <w:szCs w:val="20"/>
        </w:rPr>
        <w:t>), gửi cơ quan tài chính để chuyển kinh phí vào quỹ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3.3. Cơ quan tài chính căn cứ quy định về phân cấp quản lý ngân sách của địa phương và bảng tổng hợp đối tượng tham gia BHXH tự nguyện, kinh phí ngân sách nhà nước hỗ trợ do cơ quan BHXH chuyển đến, có trách nhiệm chuyển kinh phí vào quỹ BHXH mỗi quý một lần; chậm nhất đến ngày 31/12 hằng năm phải thực hiện xong việc chuyển kinh phí hỗ trợ vào quỹ BHXH của năm đó. </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Hoàn trả tiền hỗ trợ đóng BHXH của Nhà nước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4.1. Số tiền Nhà nước đã hỗ trợ tiền đóng đối với người hưởng BHXH một lần (trừ người đang bị mắc một trong những bệnh nguy hiểm đến tính mạng như ung thư, bại liệt, xơ gan cổ chướng, phong, lao nặng, nhiễm HIV đã chuyển sang giai đoạn AIDS và những bệnh khác theo quy định của Bộ Y tế) và người tham gia BHXH tự nguyện được hoàn trả một phần số tiền đã đóng, được hoàn trả cho ngân sách nước.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4.2. Số tiền hoàn trả bằng số tiền Nhà nước đã hỗ trợ tiền đóng BHXH đối với người tham gia BHXH tự nguyện.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 Việc hỗ trợ tiền đóng BHXH của Nhà nước đối với người tham gia BHXH tự nguyện được thực hiện từ ngày 01/01/2018. Không hỗ trợ tiền đóng đối với thời gian đóng BHXH tự nguyện trước ngày 01/01/2018, trừ trường hợp đóng một lần cho những năm còn thiếu.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Trường hợp người tham gia BHXH tự nguyện đã đóng theo các phương thức đóng 03 </w:t>
      </w:r>
      <w:r w:rsidRPr="0011507F">
        <w:rPr>
          <w:rFonts w:ascii="Arial" w:hAnsi="Arial" w:cs="Arial"/>
          <w:sz w:val="20"/>
          <w:szCs w:val="20"/>
        </w:rPr>
        <w:lastRenderedPageBreak/>
        <w:t>tháng hoặc 06 tháng hoặc 12 tháng một lần hoặc đóng một lần cho nhiều năm về sau mà trong đó có thời gian sau thời điểm thực hiện chính sách hỗ trợ tiền đóng thì không áp dụng hỗ trợ tiền đóng đối với thời gian đã đóng BHXH tự nguyện.</w:t>
      </w:r>
    </w:p>
    <w:p w:rsidR="00C44D77" w:rsidRPr="0011507F" w:rsidRDefault="00C44D77" w:rsidP="00C44D77">
      <w:pPr>
        <w:spacing w:after="120"/>
        <w:ind w:firstLine="720"/>
        <w:jc w:val="both"/>
        <w:rPr>
          <w:rFonts w:ascii="Arial" w:hAnsi="Arial" w:cs="Arial"/>
          <w:b/>
          <w:sz w:val="20"/>
          <w:szCs w:val="20"/>
        </w:rPr>
      </w:pPr>
      <w:bookmarkStart w:id="57" w:name="muc_3"/>
      <w:r w:rsidRPr="0011507F">
        <w:rPr>
          <w:rFonts w:ascii="Arial" w:hAnsi="Arial" w:cs="Arial"/>
          <w:b/>
          <w:sz w:val="20"/>
          <w:szCs w:val="20"/>
        </w:rPr>
        <w:t>Mục 3. BẢO HIỂM THẤT NGHIỆP</w:t>
      </w:r>
      <w:bookmarkEnd w:id="57"/>
    </w:p>
    <w:p w:rsidR="00C44D77" w:rsidRPr="0011507F" w:rsidRDefault="00C44D77" w:rsidP="00C44D77">
      <w:pPr>
        <w:spacing w:after="120"/>
        <w:ind w:firstLine="720"/>
        <w:jc w:val="both"/>
        <w:rPr>
          <w:rFonts w:ascii="Arial" w:hAnsi="Arial" w:cs="Arial"/>
          <w:b/>
          <w:sz w:val="20"/>
          <w:szCs w:val="20"/>
        </w:rPr>
      </w:pPr>
      <w:bookmarkStart w:id="58" w:name="dieu_13"/>
      <w:r w:rsidRPr="0011507F">
        <w:rPr>
          <w:rFonts w:ascii="Arial" w:hAnsi="Arial" w:cs="Arial"/>
          <w:b/>
          <w:sz w:val="20"/>
          <w:szCs w:val="20"/>
        </w:rPr>
        <w:t>Điều 13. Đối tượng tham gia theo quy định tại</w:t>
      </w:r>
      <w:bookmarkEnd w:id="58"/>
      <w:r w:rsidRPr="0011507F">
        <w:rPr>
          <w:rFonts w:ascii="Arial" w:hAnsi="Arial" w:cs="Arial"/>
          <w:b/>
          <w:sz w:val="20"/>
          <w:szCs w:val="20"/>
        </w:rPr>
        <w:t xml:space="preserve"> </w:t>
      </w:r>
      <w:bookmarkStart w:id="59" w:name="dc_19"/>
      <w:r w:rsidRPr="0011507F">
        <w:rPr>
          <w:rFonts w:ascii="Arial" w:hAnsi="Arial" w:cs="Arial"/>
          <w:b/>
          <w:sz w:val="20"/>
          <w:szCs w:val="20"/>
        </w:rPr>
        <w:t>Điều 43 Luật Việc làm</w:t>
      </w:r>
      <w:bookmarkEnd w:id="59"/>
      <w:r w:rsidRPr="0011507F">
        <w:rPr>
          <w:rFonts w:ascii="Arial" w:hAnsi="Arial" w:cs="Arial"/>
          <w:b/>
          <w:sz w:val="20"/>
          <w:szCs w:val="20"/>
        </w:rPr>
        <w:t xml:space="preserve"> </w:t>
      </w:r>
      <w:bookmarkStart w:id="60" w:name="dieu_13_name"/>
      <w:r w:rsidRPr="0011507F">
        <w:rPr>
          <w:rFonts w:ascii="Arial" w:hAnsi="Arial" w:cs="Arial"/>
          <w:b/>
          <w:sz w:val="20"/>
          <w:szCs w:val="20"/>
        </w:rPr>
        <w:t>và các văn bản hướng dẫn thi hành, cụ thể như sau:</w:t>
      </w:r>
      <w:bookmarkEnd w:id="60"/>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Người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Người lao động tham gia BHTN khi làm việc theo HĐLĐ hoặc HĐLV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HĐLĐ hoặc HĐLV không xác định thời hạn;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HĐLĐ hoặc HĐLV xác định thời hạn;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HĐLĐ theo mùa vụ hoặc theo một công việc nhất định có thời hạn từ đủ 3 tháng đến dưới 12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Người đang hưởng lương hưu, trợ cấp mất sức lao động hằng tháng; người giúp việc gia đình có giao kết HĐLĐ với đơn vị quy định tại Khoản 2 Điều này không thuộc đối tượng tham gia BHTN.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Đơn vị tham gia BHTN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Đơn vị tham gia BHTN là những đơn vị quy định tại Khoản 3 Điều 4.</w:t>
      </w:r>
    </w:p>
    <w:p w:rsidR="00C44D77" w:rsidRPr="0011507F" w:rsidRDefault="00C44D77" w:rsidP="00C44D77">
      <w:pPr>
        <w:spacing w:after="120"/>
        <w:ind w:firstLine="720"/>
        <w:jc w:val="both"/>
        <w:rPr>
          <w:rFonts w:ascii="Arial" w:hAnsi="Arial" w:cs="Arial"/>
          <w:b/>
          <w:sz w:val="20"/>
          <w:szCs w:val="20"/>
        </w:rPr>
      </w:pPr>
      <w:bookmarkStart w:id="61" w:name="dieu_14"/>
      <w:r w:rsidRPr="0011507F">
        <w:rPr>
          <w:rFonts w:ascii="Arial" w:hAnsi="Arial" w:cs="Arial"/>
          <w:b/>
          <w:sz w:val="20"/>
          <w:szCs w:val="20"/>
        </w:rPr>
        <w:t>Điều 14. Mức đóng và trách nhiệm đóng theo quy định tại</w:t>
      </w:r>
      <w:bookmarkEnd w:id="61"/>
      <w:r w:rsidRPr="0011507F">
        <w:rPr>
          <w:rFonts w:ascii="Arial" w:hAnsi="Arial" w:cs="Arial"/>
          <w:b/>
          <w:sz w:val="20"/>
          <w:szCs w:val="20"/>
        </w:rPr>
        <w:t xml:space="preserve"> </w:t>
      </w:r>
      <w:bookmarkStart w:id="62" w:name="dc_20"/>
      <w:r w:rsidRPr="0011507F">
        <w:rPr>
          <w:rFonts w:ascii="Arial" w:hAnsi="Arial" w:cs="Arial"/>
          <w:b/>
          <w:sz w:val="20"/>
          <w:szCs w:val="20"/>
        </w:rPr>
        <w:t>Điều 57 Luật Việc làm</w:t>
      </w:r>
      <w:bookmarkEnd w:id="62"/>
      <w:r w:rsidRPr="0011507F">
        <w:rPr>
          <w:rFonts w:ascii="Arial" w:hAnsi="Arial" w:cs="Arial"/>
          <w:b/>
          <w:sz w:val="20"/>
          <w:szCs w:val="20"/>
        </w:rPr>
        <w:t xml:space="preserve"> </w:t>
      </w:r>
      <w:bookmarkStart w:id="63" w:name="dieu_14_name"/>
      <w:r w:rsidRPr="0011507F">
        <w:rPr>
          <w:rFonts w:ascii="Arial" w:hAnsi="Arial" w:cs="Arial"/>
          <w:b/>
          <w:sz w:val="20"/>
          <w:szCs w:val="20"/>
        </w:rPr>
        <w:t>và các văn bản hướng dẫn thi hành, cụ thể như sau:</w:t>
      </w:r>
      <w:bookmarkEnd w:id="63"/>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Người lao động đóng bằng 1% tiền lương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Đơn vị đóng bằng 1% quỹ tiền lương tháng của những người lao động đang tham gia BHTN.</w:t>
      </w:r>
    </w:p>
    <w:p w:rsidR="00C44D77" w:rsidRPr="0011507F" w:rsidRDefault="00C44D77" w:rsidP="00C44D77">
      <w:pPr>
        <w:spacing w:after="120"/>
        <w:ind w:firstLine="720"/>
        <w:jc w:val="both"/>
        <w:rPr>
          <w:rFonts w:ascii="Arial" w:hAnsi="Arial" w:cs="Arial"/>
          <w:b/>
          <w:sz w:val="20"/>
          <w:szCs w:val="20"/>
        </w:rPr>
      </w:pPr>
      <w:bookmarkStart w:id="64" w:name="dieu_15"/>
      <w:r w:rsidRPr="0011507F">
        <w:rPr>
          <w:rFonts w:ascii="Arial" w:hAnsi="Arial" w:cs="Arial"/>
          <w:b/>
          <w:sz w:val="20"/>
          <w:szCs w:val="20"/>
        </w:rPr>
        <w:t>Điều 15. Tiền lương tháng đóng BHTN theo quy định tại</w:t>
      </w:r>
      <w:bookmarkEnd w:id="64"/>
      <w:r w:rsidRPr="0011507F">
        <w:rPr>
          <w:rFonts w:ascii="Arial" w:hAnsi="Arial" w:cs="Arial"/>
          <w:b/>
          <w:sz w:val="20"/>
          <w:szCs w:val="20"/>
        </w:rPr>
        <w:t xml:space="preserve"> </w:t>
      </w:r>
      <w:bookmarkStart w:id="65" w:name="dc_21"/>
      <w:r w:rsidRPr="0011507F">
        <w:rPr>
          <w:rFonts w:ascii="Arial" w:hAnsi="Arial" w:cs="Arial"/>
          <w:b/>
          <w:sz w:val="20"/>
          <w:szCs w:val="20"/>
        </w:rPr>
        <w:t>Điều 58 Luật Việc làm</w:t>
      </w:r>
      <w:bookmarkEnd w:id="65"/>
      <w:r w:rsidRPr="0011507F">
        <w:rPr>
          <w:rFonts w:ascii="Arial" w:hAnsi="Arial" w:cs="Arial"/>
          <w:b/>
          <w:sz w:val="20"/>
          <w:szCs w:val="20"/>
        </w:rPr>
        <w:t xml:space="preserve"> </w:t>
      </w:r>
      <w:bookmarkStart w:id="66" w:name="dieu_15_name"/>
      <w:r w:rsidRPr="0011507F">
        <w:rPr>
          <w:rFonts w:ascii="Arial" w:hAnsi="Arial" w:cs="Arial"/>
          <w:b/>
          <w:sz w:val="20"/>
          <w:szCs w:val="20"/>
        </w:rPr>
        <w:t>và các văn bản hướng dẫn thi hành, cụ thể như sau:</w:t>
      </w:r>
      <w:bookmarkEnd w:id="66"/>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Người lao động thuộc đối tượng thực hiện chế độ tiền lương do Nhà nước quy định thì tiền lương tháng đóng BHTN là tiền lương làm căn cứ đóng BHXH bắt buộc quy định tại Khoản 1 và Khoản 3 Điều 6.</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Người lao động đóng BHTN theo chế độ tiền lương do đơn vị quyết định thì tiền lương tháng đóng BHTN là tiền lương làm căn cứ đóng BHXH bắt buộc quy định tại Khoản 2 Điều 6. Trường hợp mức tiền lương tháng của người lao động cao hơn 20 tháng lương tối thiểu vùng thì mức tiền lương tháng đóng BHTN bằng 20 tháng lương tối thiểu vùng.</w:t>
      </w:r>
    </w:p>
    <w:p w:rsidR="00C44D77" w:rsidRPr="0011507F" w:rsidRDefault="00C44D77" w:rsidP="00C44D77">
      <w:pPr>
        <w:spacing w:after="120"/>
        <w:ind w:firstLine="720"/>
        <w:jc w:val="both"/>
        <w:rPr>
          <w:rFonts w:ascii="Arial" w:hAnsi="Arial" w:cs="Arial"/>
          <w:b/>
          <w:sz w:val="20"/>
          <w:szCs w:val="20"/>
        </w:rPr>
      </w:pPr>
      <w:bookmarkStart w:id="67" w:name="dieu_16"/>
      <w:r w:rsidRPr="0011507F">
        <w:rPr>
          <w:rFonts w:ascii="Arial" w:hAnsi="Arial" w:cs="Arial"/>
          <w:b/>
          <w:sz w:val="20"/>
          <w:szCs w:val="20"/>
        </w:rPr>
        <w:t>Điều 16. Phương thức đóng</w:t>
      </w:r>
      <w:bookmarkEnd w:id="67"/>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Phương thức đóng BHTN đối với đơn vị và người lao động như quy định tại Khoản 1, 2 và 3 Điều 7.</w:t>
      </w:r>
    </w:p>
    <w:p w:rsidR="00C44D77" w:rsidRPr="0011507F" w:rsidRDefault="00C44D77" w:rsidP="00C44D77">
      <w:pPr>
        <w:spacing w:after="120"/>
        <w:ind w:firstLine="720"/>
        <w:jc w:val="both"/>
        <w:rPr>
          <w:rFonts w:ascii="Arial" w:hAnsi="Arial" w:cs="Arial"/>
          <w:b/>
          <w:sz w:val="20"/>
          <w:szCs w:val="20"/>
        </w:rPr>
      </w:pPr>
      <w:bookmarkStart w:id="68" w:name="muc_4"/>
      <w:r w:rsidRPr="0011507F">
        <w:rPr>
          <w:rFonts w:ascii="Arial" w:hAnsi="Arial" w:cs="Arial"/>
          <w:b/>
          <w:sz w:val="20"/>
          <w:szCs w:val="20"/>
        </w:rPr>
        <w:t>Mục 4. BẢO HIỂM Y TẾ</w:t>
      </w:r>
      <w:bookmarkEnd w:id="68"/>
    </w:p>
    <w:p w:rsidR="00C44D77" w:rsidRPr="0011507F" w:rsidRDefault="00C44D77" w:rsidP="00C44D77">
      <w:pPr>
        <w:spacing w:after="120"/>
        <w:ind w:firstLine="720"/>
        <w:jc w:val="both"/>
        <w:rPr>
          <w:rFonts w:ascii="Arial" w:hAnsi="Arial" w:cs="Arial"/>
          <w:b/>
          <w:sz w:val="20"/>
          <w:szCs w:val="20"/>
        </w:rPr>
      </w:pPr>
      <w:bookmarkStart w:id="69" w:name="dieu_17"/>
      <w:r w:rsidRPr="0011507F">
        <w:rPr>
          <w:rFonts w:ascii="Arial" w:hAnsi="Arial" w:cs="Arial"/>
          <w:b/>
          <w:sz w:val="20"/>
          <w:szCs w:val="20"/>
        </w:rPr>
        <w:t>Điều 17. Đối tượng tham gia BHYT theo quy định tại</w:t>
      </w:r>
      <w:bookmarkEnd w:id="69"/>
      <w:r w:rsidRPr="0011507F">
        <w:rPr>
          <w:rFonts w:ascii="Arial" w:hAnsi="Arial" w:cs="Arial"/>
          <w:b/>
          <w:sz w:val="20"/>
          <w:szCs w:val="20"/>
        </w:rPr>
        <w:t xml:space="preserve"> </w:t>
      </w:r>
      <w:bookmarkStart w:id="70" w:name="dc_22"/>
      <w:r w:rsidRPr="0011507F">
        <w:rPr>
          <w:rFonts w:ascii="Arial" w:hAnsi="Arial" w:cs="Arial"/>
          <w:b/>
          <w:sz w:val="20"/>
          <w:szCs w:val="20"/>
        </w:rPr>
        <w:t>Điều 12 Luật BHYT</w:t>
      </w:r>
      <w:bookmarkEnd w:id="70"/>
      <w:r w:rsidRPr="0011507F">
        <w:rPr>
          <w:rFonts w:ascii="Arial" w:hAnsi="Arial" w:cs="Arial"/>
          <w:b/>
          <w:sz w:val="20"/>
          <w:szCs w:val="20"/>
        </w:rPr>
        <w:t xml:space="preserve"> </w:t>
      </w:r>
      <w:bookmarkStart w:id="71" w:name="dieu_17_name"/>
      <w:r w:rsidRPr="0011507F">
        <w:rPr>
          <w:rFonts w:ascii="Arial" w:hAnsi="Arial" w:cs="Arial"/>
          <w:b/>
          <w:sz w:val="20"/>
          <w:szCs w:val="20"/>
        </w:rPr>
        <w:t>và các văn bản hướng dẫn thi hành, cụ thể như sau:</w:t>
      </w:r>
      <w:bookmarkEnd w:id="71"/>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Nhóm do người lao động và đơn vị đóng,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Người lao động làm việc theo HĐLĐ không xác định thời hạn, HĐLĐ có thời hạn từ đủ 3 tháng trở lên, người lao động là người quản lý doanh nghiệp, quản lý điều hành Hợp tác xã hưởng tiền lương, làm việc tại các cơ quan, đơn vị, tổ chức quy định tại Khoản 3 Điều 4.</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Cán bộ, công chức, viên chức theo quy định của pháp luật về cán bộ, công chức, viên chức.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1.3. Người hoạt động không chuyên trách ở xã, phường, thị trấn theo quy định của pháp luật về cán bộ, công chức.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Đối tượng do người lao động, Công an đơn vị, địa phương đóng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Công dân được tạm tuyển trước khi chính thức được tuyển chọn vào Công an nhân dân.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Công nhân Công an.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Người lao động làm việc theo hợp đồng không xác định thời hạn, hợp đồng có thời hạn từ đủ 3 tháng trở lên.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Nhóm do tổ chức BHXH đóng,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Người hưởng lương hưu, trợ cấp mất sức lao động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Người đang hưởng trợ cấp BHXH hằng tháng do bị tai nạn lao động - bệnh nghề nghiệp không làm việc và hưởng lương tại đơn vị;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2.3. Người lao động nghỉ việc đang hưởng chế độ ốm đau theo quy định của pháp luật về BHXH do mắc bệnh thuộc danh mục bệnh cần chữa trị dài ngày theo quy định của Bộ trưởng Bộ Y tế; Công nhân cao su đang hưởng trợ cấp hằng tháng theo Quyết định số 206/CP ngày 30/5/1979 của Hội đồng Chính phủ (nay là Chính phủ) về chính sách đối với công nhân mới giải phóng làm nghề nặng nhọc, có hại sức khỏe nay già yếu phải thôi việc;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2.4. Người từ đủ 80 tuổi trở lên đang hưởng trợ cấp tuất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2.5. Cán bộ xã, phường, thị trấn đã nghỉ việc đang hưởng trợ cấp BHXH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2.6. Người đang hưởng trợ cấp thất nghiệp;</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2.7. Người lao động nghỉ việc hưởng chế độ thai sản theo quy định của pháp luật về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Nhóm do ngân sách nhà nước đóng,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Cán bộ xã, phường, thị trấn đã nghỉ việc đang hưởng trợ cấp từ ngân sách nhà nước hằng tháng bao gồm các đối tượng theo quy định tại Quyết định số 130/CP ngày 20/6/1975 của Hội đồng Chính phủ (nay là Chính phủ) bổ sung chính sách, chế độ đối với cán bộ xã và Quyết định số 111/HĐBT ngày 13/10/1981 của Hội đồng Bộ trưởng (nay là Chính phủ) về việc sửa đổi, bổ sung một số chính sách, chế độ đối với cán bộ xã, phường;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Người đã thôi hưởng trợ cấp mất sức lao động đang hưởng trợ cấp hằng tháng từ ngân sách nhà nước theo Quyết định số 613/QĐ-TTg ngày 01/6/2010 của Thủ tướng Chính phủ; Quyết định số 91/2000/QĐ-TTg ngày 04/7/2000 của Thủ tướng Chính phủ;</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3.3. Người có công với cách mạng, cựu chiến binh,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Người có công với cách mạng theo quy định tại Pháp lệnh Ưu đãi người có công với cách mạng;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Cựu chiến binh,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 Cựu chiến binh tham gia kháng chiến từ ngày 30/4/1975 trở về trước hoặc tham gia chiến tranh bảo vệ Tổ quốc, làm nhiệm vụ quốc tế ở Campuchia, giúp bạn Lào sau ngày 30/4/1975 theo quy định tại </w:t>
      </w:r>
      <w:bookmarkStart w:id="72" w:name="dc_23"/>
      <w:r w:rsidRPr="0011507F">
        <w:rPr>
          <w:rFonts w:ascii="Arial" w:hAnsi="Arial" w:cs="Arial"/>
          <w:sz w:val="20"/>
          <w:szCs w:val="20"/>
        </w:rPr>
        <w:t>Khoản 2 Điều 1 Nghị định số 157/2016/NĐ-CP</w:t>
      </w:r>
      <w:bookmarkEnd w:id="72"/>
      <w:r w:rsidRPr="0011507F">
        <w:rPr>
          <w:rFonts w:ascii="Arial" w:hAnsi="Arial" w:cs="Arial"/>
          <w:sz w:val="20"/>
          <w:szCs w:val="20"/>
        </w:rPr>
        <w:t xml:space="preserve"> ngày 24/11/2016 của Chính phủ sửa đổi, bổ sung Nghị định số 150/2006/NĐ-CP ngày 12/12/2006 quy định chi tiết và hướng dẫn thi hành một số điều pháp lệnh cựu chiến binh;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Người được hưởng chính sách theo Quyết định số 290/2005/QĐ-TTg ngày 08/11/2005 của Thủ tướng Chính phủ về chế độ, chính sách đối với một số đối tượng trực tiếp tham gia kháng chiến chống Mỹ cứu nước nhưng chưa được hưởng chính sách của Đảng và Nhà nước và Quyết định số 188/2007/QĐ-TTg ngày 06/12/2007 của Thủ tướng Chính phủ về việc sửa đổi, bổ sung Quyết định số 290/2005/QĐ-TTg;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Cán bộ, chiến sĩ Công an nhân dân được hưởng chế độ theo Quyết định số 53/2010/QĐ-</w:t>
      </w:r>
      <w:r w:rsidRPr="0011507F">
        <w:rPr>
          <w:rFonts w:ascii="Arial" w:hAnsi="Arial" w:cs="Arial"/>
          <w:sz w:val="20"/>
          <w:szCs w:val="20"/>
        </w:rPr>
        <w:lastRenderedPageBreak/>
        <w:t>TTg ngày 20/8/2010 của Thủ tướng Chính phủ;</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Quân nhân được hưởng chế độ theo Quyết định số 142/2008/QĐ-TTg ngày 27/10/2008 của Thủ tướng Chính phủ và Quyết định số 38/2010/QĐ-TTg ngày 06/5/2010 của Thủ tướng Chính phủ về việc sửa đổi, bổ sung Quyết định số 142/2008/QĐ-TTg;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Người được hưởng chế độ chính sách theo Quyết định số 62/2011/QĐ-TTg ngày 09/11/2011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Thanh niên xung phong được hưởng chế độ theo Quyết định số 170/2008/QĐ-TTg ngày 18/12/2008 của Thủ tướng Chính phủ về chế độ BHYT và trợ cấp mai táng phí đối với thanh niên xung phong thời kỳ kháng chiến chống Pháp và Quyết định số 40/2011/QĐ-TTg ngày 27/7/2011 của Thủ tướng Chính phủ quy định về chế độ đối với thanh niên xung phong đã hoàn thành nhiệm vụ trong kháng chiến;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Dân công hỏa tuyến tham gia kháng chiến chống Pháp, chống Mỹ, chiến tranh bảo vệ Tổ quốc và làm nhiệm vụ quốc tế theo quy định tại Quyết định số 49/2015/QĐ-TTg ngày 14/10/2015 của Thủ tướng Chính phủ về một số chế độ, chính sách đối với dân công hỏa tuyến tham gia kháng chiến chống Pháp, chống Mỹ và làm nhiệm vụ quốc tế.</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3.4. Đại biểu được bầu cử giữ chức vụ theo nhiệm kỳ Quốc hội, đại biểu Hội đồng nhân dân các cấp đương nhiệm;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3.5. Trẻ em dưới 6 tuổi (bao gồm toàn bộ trẻ em cư trú trên địa bàn, kể cả trẻ em là thân nhân của người trong lực lượng vũ trang theo quy định, không phân biệt hộ khẩu thường trú);</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3.6. Người thuộc diện hưởng trợ cấp bảo trợ xã hội hằng tháng quy định tại Nghị định số 136/2013/NĐ-CP ngày 21/10/2013 của Chính phủ quy định chính sách trợ giúp xã hội đối với đối tượng bảo trợ xã hội, Nghị định số 06/2011/NĐ-CP ngày 14/01/2011 của Chính phủ quy định chi tiết và hướng dẫn thi hành một số điều của Luật người cao tuổi và Nghị định số 28/2012/NĐ-CP ngày 10/4/2012 của Chính phủ quy định chi tiết và hướng dẫn thi hành một số điều của Luật người khuyết tật;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3.7.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 theo Nghị quyết của Chính phủ, Quyết định của Thủ tướng Chính phủ và Quyết định của Bộ trưởng, Chủ nhiệm Ủy ban Dân tộc;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3.8. Thân nhân của người có công với cách mạng là cha đẻ, mẹ đẻ, vợ hoặc chồng, con của liệt sỹ; người có công nuôi dưỡng liệt sỹ;</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3.9. Thân nhân của người có công với cách mạng, trừ các đối tượng quy định tại Điểm 3.8 Khoản này,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3.10. Người đã hiến bộ phận cơ thể người theo quy định của pháp luật về hiến, lấy, ghép mô, bộ phận cơ thể người và hiến, lấy xác;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3.11. Người nước ngoài đang học tập tại Việt Nam, sinh viên là người nước ngoài đang học tập tại trường Công an nhân dân được cấp học bổng từ ngân sách của Nhà nước Việt Nam; </w:t>
      </w:r>
      <w:r w:rsidRPr="0011507F">
        <w:rPr>
          <w:rFonts w:ascii="Arial" w:hAnsi="Arial" w:cs="Arial"/>
          <w:sz w:val="20"/>
          <w:szCs w:val="20"/>
        </w:rPr>
        <w:lastRenderedPageBreak/>
        <w:t>học sinh trường văn hóa Công an nhân dân;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3.12. Người phục vụ người có công với cách mạng,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Người phục vụ Bà mẹ Việt Nam anh hùng sống ở gia đình;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Người phục vụ thương binh, bệnh binh suy giảm khả năng lao động từ 81% trở lên sống ở gia đình;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Người phục vụ người hoạt động kháng chiến bị nhiễm chất độc hóa học suy giảm khả năng lao động từ 81% trở lên sống ở gia đình.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3.13. Nghệ nhân nhân dân, nghệ nhân ưu tú được nhà nước phong tặng thuộc hộ gia đình có thu nhập bình quân đầu người hằng tháng thấp hơn mức lương cơ sở do Chính phủ quy định,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Người đủ 55 tuổi trở lên đối với nữ và đủ 60 tuổi trở lên đối với nam không có người có nghĩa vụ và quyền phụng dưỡng;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Người khuyết tật nặng hoặc đặc biệt nặng;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Người mắc một trong các bệnh cần chữa trị dài ngày theo danh mục do Bộ Y tế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Các đối tượng còn lại không thuộc đối tượng quy định tại các Điểm a, b và c nêu trên.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3.14. Người làm công tác cơ yếu hưởng lương như đối với quân nhân đang công tác tại tổ chức cơ yếu thuộc các Bộ (trừ Bộ Quốc phòng), ngành, địa phương;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3.15. Thân nhân sĩ quan, hạ sĩ quan đang công tác, hạ sĩ quan, chiến sĩ nghĩa vụ, học viên Công an nhân dân đang học tập tại các trường trong và ngoài Công an nhân dân hưởng sinh hoạt phí từ ngân sách nhà nước; thân nhân của người làm công tác cơ yếu hưởng lương như đối với quân nhân đang công tác tại các Bộ (không bao gồm đối tượng do BHXH Bộ Quốc phòng cấp thẻ BHYT), ngành, địa phương,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Bố đẻ, mẹ đẻ của cán bộ, chiến sĩ; bố đẻ, mẹ đẻ của vợ hoặc chồng cán bộ, chiến sĩ; người nuôi dưỡng hợp pháp của cán bộ, chiến sĩ, của vợ hoặc chồng cán bộ, chiến sĩ;</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Vợ hoặc chồng cán bộ, chiến sĩ;</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Con đẻ, con nuôi hợp pháp của cán bộ, chiến sĩ chưa đủ 18 tuổi; con đẻ, con nuôi hợp pháp của cán bộ, chiến sĩ từ đủ 18 tuổi trở lên nhưng bị tàn tật, mất khả năng lao động theo quy định của pháp luật;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Thành viên khác trong gia đình mà cán bộ, chiến sĩ hoặc người làm công tác cơ yếu có trách nhiệm nuôi dưỡng theo quy định của pháp luật hôn nhân và gia đình chưa đủ 18 tuổi hoặc từ đủ 18 tuổi trở lên nhưng bị tàn tật, mất khả năng lao động theo quy định của pháp luật.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Nhóm được ngân sách nhà nước hỗ trợ mức đóng,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4.1. Người thuộc hộ gia đình cận nghèo;</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4.2. Học sinh, sinh viên đang theo học tại các cơ sở giáo dục thuộc hệ thống giáo dục quốc dân, kể cả sinh viên hệ dân sự đang học tập tại các trường Công an nhân dân;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4.3. Người thuộc hộ gia đình làm nông nghiệp, lâm nghiệp, ngư nghiệp và diêm nghiệp có mức sống trung bình.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 Nhóm tham gia BHYT theo hộ gia đình,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5.1. Toàn bộ người có tên trong sổ hộ khẩu, trừ đối tượng quy định tại các Khoản 1, 2, 3 và 4 Điều này và người đã khai báo tạm vắng;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5.2. Toàn bộ những người có tên trong sổ tạm trú, trừ đối tượng quy định tại các Khoản 1, 2, 3 và 4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 Các đối tượng được bổ sung theo quy định của cơ quan có thẩm quyền.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7. Trường hợp một người đồng thời thuộc nhiều đối tượng tham gia BHYT khác nhau quy định tại Điều này thì đóng BHYT theo đối tượng đầu tiên mà người đó được xác định theo thứ tự của các đối tượng quy định tại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7.1. Trẻ em dưới 6 tuổi là con đẻ, con nuôi của người trong lực lượng vũ trang tham gia theo đối tượng trẻ em dưới 6 tuổi quy định tại Điểm 3.5 Khoản 3 Điều này do UBND xã nơi cư trú lập danh sách tham gia BHYT, ngân sách địa phương đảm bảo nguồn đóng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7.2. Người hoạt động không chuyên trách ở xã, phường, thị trấn quy định tại Điểm 1.3 Khoản 1 Điều này đồng thời thuộc nhiều đối tượng tham gia BHYT khác nhau thì đóng theo thứ tự như sau: do tổ chức BHXH đóng, do ngân sách nhà nước đóng, do đối tượng và UBND cấp xã đóng.</w:t>
      </w:r>
    </w:p>
    <w:p w:rsidR="00C44D77" w:rsidRPr="0011507F" w:rsidRDefault="00C44D77" w:rsidP="00C44D77">
      <w:pPr>
        <w:spacing w:after="120"/>
        <w:ind w:firstLine="720"/>
        <w:jc w:val="both"/>
        <w:rPr>
          <w:rFonts w:ascii="Arial" w:hAnsi="Arial" w:cs="Arial"/>
          <w:b/>
          <w:sz w:val="20"/>
          <w:szCs w:val="20"/>
        </w:rPr>
      </w:pPr>
      <w:bookmarkStart w:id="73" w:name="dieu_18"/>
      <w:r w:rsidRPr="0011507F">
        <w:rPr>
          <w:rFonts w:ascii="Arial" w:hAnsi="Arial" w:cs="Arial"/>
          <w:b/>
          <w:sz w:val="20"/>
          <w:szCs w:val="20"/>
        </w:rPr>
        <w:t>Điều 18. Mức đóng, trách nhiệm đóng BHYT của các đối tượng theo quy định tại</w:t>
      </w:r>
      <w:bookmarkEnd w:id="73"/>
      <w:r w:rsidRPr="0011507F">
        <w:rPr>
          <w:rFonts w:ascii="Arial" w:hAnsi="Arial" w:cs="Arial"/>
          <w:b/>
          <w:sz w:val="20"/>
          <w:szCs w:val="20"/>
        </w:rPr>
        <w:t xml:space="preserve"> </w:t>
      </w:r>
      <w:bookmarkStart w:id="74" w:name="dc_24"/>
      <w:r w:rsidRPr="0011507F">
        <w:rPr>
          <w:rFonts w:ascii="Arial" w:hAnsi="Arial" w:cs="Arial"/>
          <w:b/>
          <w:sz w:val="20"/>
          <w:szCs w:val="20"/>
        </w:rPr>
        <w:t>Điều 13 Luật BHYT</w:t>
      </w:r>
      <w:bookmarkEnd w:id="74"/>
      <w:r w:rsidRPr="0011507F">
        <w:rPr>
          <w:rFonts w:ascii="Arial" w:hAnsi="Arial" w:cs="Arial"/>
          <w:b/>
          <w:sz w:val="20"/>
          <w:szCs w:val="20"/>
        </w:rPr>
        <w:t xml:space="preserve"> </w:t>
      </w:r>
      <w:bookmarkStart w:id="75" w:name="dieu_18_name"/>
      <w:r w:rsidRPr="0011507F">
        <w:rPr>
          <w:rFonts w:ascii="Arial" w:hAnsi="Arial" w:cs="Arial"/>
          <w:b/>
          <w:sz w:val="20"/>
          <w:szCs w:val="20"/>
        </w:rPr>
        <w:t>và các văn bản hướng dẫn thi hành, cụ thể như sau:</w:t>
      </w:r>
      <w:bookmarkEnd w:id="75"/>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Đối tượng tại Điểm 1.1, 1.2, Khoản 1 Điều 17: mức đóng hằng tháng bằng 4,5% mức tiền lương tháng, trong đó người sử dụng lao động đóng 3%; người lao động đóng 1,5%. Tiền lương tháng đóng BHYT là tiền lương tháng đóng BHXH bắt buộc quy định tại Điều 6.</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Đối với đối tượng quy định tại Điểm 1.4 Khoản 1 Điều 17: Mức đóng hằng tháng bằng 4,5% tiền lương tháng theo ngạch bậc và các khoản phụ cấp chức vụ, phụ cấp thâm niên vượt khung (đối với người lao động thực hiện chế độ tiền lương do Nhà nước quy định) hoặc 4,5% tiền lương tháng ghi trong HĐLĐ (đối với người lao động hưởng tiền lương, tiền công theo quy định của người sử dụng lao động); trong đó, Công an đơn vị, địa phương đóng 3%, người lao động đóng 1,5%.</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Đối tượng tại Điểm 1.3 Khoản 1 Điều 17: mức đóng hằng tháng bằng 4,5% mức lương cơ sở, trong đó UBND xã đóng 3%; người lao động đóng 1,5%.</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Đối tượng tại Điểm 2.1 Khoản 2 Điều 17: mức đóng hằng tháng bằng 4,5% tiền lương hưu, trợ cấp mất sức lao động, do cơ quan BHXH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Đối tượng tại Điểm 2.2, 2.3, 2.4, 2.5 Khoản 2 Điều 17: mức đóng hằng tháng bằng 4,5% mức lương cơ sở, do cơ quan BHXH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 Đối tượng tại Điểm 2.6 Khoản 2 Điều 17: mức đóng hằng tháng bằng 4,5% tiền trợ cấp thất nghiệp, do cơ quan BHXH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 Đối tượng tại Điểm 2.7 Khoản 2 Điều 17: mức đóng hằng tháng bằng 4,5% tiền lương tháng trước khi nghỉ thai sản, do cơ quan BHXH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 Đối tượng tại Điểm 3.1, 3.3, 3.4, 3.5, 3.6, 3.7, 3.8, 3.9, 3.10, 3.12, 3.13, 3.15 Khoản 3 Điều 17 và đối tượng người thuộc hộ gia đình cận nghèo được ngân sách nhà nước hỗ trợ 100% mức đóng tại Điểm 4.1 Khoản 4 Điều 17: mức đóng hằng tháng bằng 4,5% mức lương cơ sở do ngân sách nhà nước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8. Đối tượng tại Điểm 3.11 Khoản 3 Điều 17: mức đóng hằng tháng bằng 4,5% mức lương cơ sở do cơ quan, tổ chức, đơn vị cấp học bổng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Đối tượng quy định tại Điểm 3.14 Khoản 3 Điều 17: Mức đóng hằng tháng bằng 4,5% tiền lương tháng theo ngạch bậc và các khoản phụ cấp chức vụ, phụ cấp thâm niên vượt khung, phụ cấp thâm niên nghề (nếu có).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9. Đối tượng tại Điểm 3.2 Khoản 3 Điều 17: mức đóng hằng tháng bằng 4,5% mức lương cơ sở do cơ quan BHXH đóng từ nguồn kinh phí chi lương hưu, trợ cấp BHXH hằng tháng do ngân sách nhà nước đảm bảo.</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10. Đối tượng tại Điểm 4.1 Khoản 4 Điều 17: mức đóng hằng tháng bằng 4,5% mức lương cơ sở do đối tượng tự đóng và được ngân sách nhà nước hỗ trợ tối thiểu 70% mức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Đối tượng tại Điểm 4.2 Khoản 4 Điều 17: mức đóng hằng tháng bằng 4,5% mức lương cơ sở do đối tượng tự đóng và được ngân sách nhà nước hỗ trợ tối thiểu 30% mức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12. Đối tượng tại Điểm 4.3 Khoản 4 Điều 17: mức đóng hằng tháng bằng 4,5% mức lương cơ sở do đối tượng tự đóng và được ngân sách nhà nước hỗ trợ tối thiểu 30% mức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Đối tượng tại Khoản 5 Điều 17: Mức đóng hằng tháng bằng 4,5% mức lương cơ sở do đối tượng tự đóng và được giảm mức đóng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Người thứ nhất đóng bằng mức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Người thứ hai, thứ ba, thứ tư đóng lần lượt bằng 70%, 60%, 50% mức đóng của người thứ nhất.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Từ người thứ năm trở đi đóng bằng 40% mức đóng của người thứ nhất.</w:t>
      </w:r>
    </w:p>
    <w:p w:rsidR="00C44D77" w:rsidRPr="0011507F" w:rsidRDefault="00C44D77" w:rsidP="00C44D77">
      <w:pPr>
        <w:spacing w:after="120"/>
        <w:ind w:firstLine="720"/>
        <w:jc w:val="both"/>
        <w:rPr>
          <w:rFonts w:ascii="Arial" w:hAnsi="Arial" w:cs="Arial"/>
          <w:b/>
          <w:sz w:val="20"/>
          <w:szCs w:val="20"/>
        </w:rPr>
      </w:pPr>
      <w:bookmarkStart w:id="76" w:name="dieu_19"/>
      <w:r w:rsidRPr="0011507F">
        <w:rPr>
          <w:rFonts w:ascii="Arial" w:hAnsi="Arial" w:cs="Arial"/>
          <w:b/>
          <w:sz w:val="20"/>
          <w:szCs w:val="20"/>
        </w:rPr>
        <w:t>Điều 19. Phương thức đóng BHYT theo quy định tại</w:t>
      </w:r>
      <w:bookmarkEnd w:id="76"/>
      <w:r w:rsidRPr="0011507F">
        <w:rPr>
          <w:rFonts w:ascii="Arial" w:hAnsi="Arial" w:cs="Arial"/>
          <w:b/>
          <w:sz w:val="20"/>
          <w:szCs w:val="20"/>
        </w:rPr>
        <w:t xml:space="preserve"> </w:t>
      </w:r>
      <w:bookmarkStart w:id="77" w:name="dc_25"/>
      <w:r w:rsidRPr="0011507F">
        <w:rPr>
          <w:rFonts w:ascii="Arial" w:hAnsi="Arial" w:cs="Arial"/>
          <w:b/>
          <w:sz w:val="20"/>
          <w:szCs w:val="20"/>
        </w:rPr>
        <w:t>Điều 15 Luật BHYT</w:t>
      </w:r>
      <w:bookmarkEnd w:id="77"/>
      <w:r w:rsidRPr="0011507F">
        <w:rPr>
          <w:rFonts w:ascii="Arial" w:hAnsi="Arial" w:cs="Arial"/>
          <w:b/>
          <w:sz w:val="20"/>
          <w:szCs w:val="20"/>
        </w:rPr>
        <w:t xml:space="preserve"> </w:t>
      </w:r>
      <w:bookmarkStart w:id="78" w:name="dieu_19_name"/>
      <w:r w:rsidRPr="0011507F">
        <w:rPr>
          <w:rFonts w:ascii="Arial" w:hAnsi="Arial" w:cs="Arial"/>
          <w:b/>
          <w:sz w:val="20"/>
          <w:szCs w:val="20"/>
        </w:rPr>
        <w:t>và các văn bản hướng dẫn thi hành, cụ thể như sau:</w:t>
      </w:r>
      <w:bookmarkEnd w:id="78"/>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Đối tượng tại Khoản 1 Điều 17: như quy định tại Khoản 1, 2 và 3 Điều 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Đối tượng tại Khoản 2 và Điểm 3.2 Khoản 3 Điều 17: hằng tháng, cơ quan BHXH chuyển tiền đóng BHYT từ quỹ BHXH, quỹ BHTN sang quỹ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Đối tượng tại Điểm 3.1, 3.3, 3.4, 3.5, 3.6, 3.7, 3.8, 3.9, 3.10, 3.12, 3.13, 3.15 Khoản 3 Điều 17 và đối tượng được ngân sách nhà nước hỗ trợ 100% mức đóng tại Điểm 4.1 Khoản 4 Điều 17: hằng quý, cơ quan tài chính, cơ quan quản lý đối tượng chuyển tiền đóng BHYT vào quỹ BHYT; chậm nhất đến ngày 31/12 hằng năm phải thực hiện xong việc chuyển kinh phí vào quỹ BHYT của năm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Đối tượng quy định tại Điểm 3.14 Khoản 3 Điều 17: hằng tháng, chậm nhất đến ngày cuối cùng của tháng, đơn vị đóng BHYT theo quy định tại Khoản 1 Điều 18 vào quỹ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Trường hợp người thuộc hộ gia đình nghèo tại Điểm 3.7 Khoản 3 Điều 17 và người thuộc hộ gia đình cận nghèo được ngân sách nhà nước hỗ trợ 100% mức đóng tại Điểm 4.1 Khoản 4 Điều 17 mà cơ quan BHXH nhận được danh sách đối tượng tham gia BHYT kèm theo Quyết định phê duyệt danh sách người thuộc hộ gia đình nghèo, người thuộc hộ gia đình cận nghèo của cơ quan nhà nước có thẩm quyền sau ngày 01/01 thì thực hiện thu và cấp thẻ BHYT từ ngày Quyết định có hiệu lực. Trường hợp có hướng dẫn khác của cơ quan có thẩm quyền thì thực hiện theo hướng dẫn.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Đối tượng tại Điểm 3.11 Khoản 3 Điều 17: Cơ quan, đơn vị cấp học bổng chuyển tiền đóng BHYT vào quỹ BHYT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 Đối tượng tại Điểm 4.1, 4.3 Khoản 4 Điều 17: định kỳ 03 tháng, 06 tháng hoặc 12 tháng, đại diện hộ gia đình, cá nhân đóng phần thuộc trách nhiệm phải đóng cho Đại lý thu hoặc đóng tại cơ quan BHXH. Trường hợp không tham gia đúng thời hạn được hưởng chính sách theo quyết định phê duyệt của cấp có thẩm quyền, khi tham gia thì phải tham gia hết thời hạn còn lại theo quyết định được hưởng chính sách. Trường hợp tham gia vào các ngày trong tháng thì số tiền đóng BHYT được xác định theo tháng kể từ ngày đóng tiền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 Đối tượng tại Điểm 4.2 Khoản 4 Điều 17: định kỳ 03 tháng, 06 tháng hoặc 12 tháng học sinh, sinh viên đóng phần thuộc trách nhiệm phải đóng cho nhà trường đang học.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 Đối tượng tại Khoản 5 Điều 17: định kỳ 03 tháng, 06 tháng hoặc 12 tháng, người đại diện hộ gia đình trực tiếp nộp tiền đóng BHYT cho cơ quan BHXH hoặc đại lý thu BHYT tại cấp xã.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8. Xác định số tiền đóng, hỗ trợ đóng đối với một số đối tượng khi Nhà nước điều chỉnh mức đóng BHYT, mức lương cơ sở</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8.1. Đối với nhóm đối tượng quy định tại Khoản 3 Điều 17 và đối tượng người thuộc hộ gia đình cận nghèo quy định tại Điểm 4.1 Khoản 4 Điều 17 được ngân sách nhà nước hỗ trợ 100% mức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Số tiền ngân sách nhà nước đóng, hỗ trợ 100% mức đóng được xác định theo mức đóng BHYT và mức lương cơ sở tương ứng với thời hạn sử dụng ghi trên thẻ BHYT. Khi Nhà nước điều chỉnh mức đóng BHYT, điều chỉnh mức lương cơ sở thì số tiền ngân sách nhà nước đóng, hỗ trợ </w:t>
      </w:r>
      <w:r w:rsidRPr="0011507F">
        <w:rPr>
          <w:rFonts w:ascii="Arial" w:hAnsi="Arial" w:cs="Arial"/>
          <w:sz w:val="20"/>
          <w:szCs w:val="20"/>
        </w:rPr>
        <w:lastRenderedPageBreak/>
        <w:t xml:space="preserve">được điều chỉnh kể từ ngày áp dụng mức đóng BHYT mới, mức lương cơ sở mới. </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8.2. Trường hợp đối tượng tại Khoản 4, Khoản 5 Điều 17 đã đóng BHYT một lần cho 03 tháng, 06 tháng hoặc 12 tháng mà trong thời gian này Nhà nước điều chỉnh mức lương cơ sở thì không phải đóng bổ sung phần chênh lệch theo mức lương cơ sở mới.</w:t>
      </w:r>
    </w:p>
    <w:p w:rsidR="00C44D77" w:rsidRPr="0011507F" w:rsidRDefault="00C44D77" w:rsidP="00C44D77">
      <w:pPr>
        <w:spacing w:after="120"/>
        <w:ind w:firstLine="720"/>
        <w:jc w:val="both"/>
        <w:rPr>
          <w:rFonts w:ascii="Arial" w:hAnsi="Arial" w:cs="Arial"/>
          <w:b/>
          <w:sz w:val="20"/>
          <w:szCs w:val="20"/>
        </w:rPr>
      </w:pPr>
      <w:bookmarkStart w:id="79" w:name="dieu_20"/>
      <w:r w:rsidRPr="0011507F">
        <w:rPr>
          <w:rFonts w:ascii="Arial" w:hAnsi="Arial" w:cs="Arial"/>
          <w:b/>
          <w:sz w:val="20"/>
          <w:szCs w:val="20"/>
        </w:rPr>
        <w:t>Điều 20. Hoàn trả tiền đóng BHYT</w:t>
      </w:r>
      <w:bookmarkEnd w:id="79"/>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Người đang tham gia BHYT theo đối tượng tại Khoản 4, 5 Điều 17 được hoàn trả tiền đóng BHYT trong các trường hợp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1.1. Người tham gia được cấp thẻ BHYT theo nhóm đối tượng mới, nay báo giảm giá trị sử dụng thẻ đã cấp trước đó (có thứ tự đóng xếp sau đối tượng mới theo quy định tại </w:t>
      </w:r>
      <w:bookmarkStart w:id="80" w:name="dc_26"/>
      <w:r w:rsidRPr="0011507F">
        <w:rPr>
          <w:rFonts w:ascii="Arial" w:hAnsi="Arial" w:cs="Arial"/>
          <w:sz w:val="20"/>
          <w:szCs w:val="20"/>
        </w:rPr>
        <w:t>Điều 12 Luật BHYT</w:t>
      </w:r>
      <w:bookmarkEnd w:id="80"/>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Được ngân sách nhà nước điều chỉnh tăng hỗ trợ mức đóng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Bị chết trước khi thẻ BHYT có giá trị sử dụng.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Số tiền hoàn trả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Số tiền hoàn trả tính theo mức đóng BHYT và thời gian đã đóng tiền nhưng chưa sử dụng thẻ. Thời gian đã đóng tiền nhưng chưa sử dụng thẻ được tính từ thời điểm sau đây: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Từ thời điểm thẻ BHYT được cấp theo nhóm mới bắt đầu có giá trị sử dụng đối với đối tượng tại Điểm 1.1 Khoản 1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Từ thời điểm quyết định của cơ quan có thẩm quyền có hiệu lực đối với đối tượng tại Điểm 1.2 Khoản 1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2.3. Từ thời điểm thẻ có giá trị sử dụng đối với đối tượng tại Điểm 1.3 Khoản 1 Điều này.</w:t>
      </w:r>
    </w:p>
    <w:p w:rsidR="00C44D77" w:rsidRPr="0011507F" w:rsidRDefault="00C44D77" w:rsidP="00C44D77">
      <w:pPr>
        <w:spacing w:after="120"/>
        <w:ind w:firstLine="720"/>
        <w:jc w:val="both"/>
        <w:rPr>
          <w:rFonts w:ascii="Arial" w:hAnsi="Arial" w:cs="Arial"/>
          <w:b/>
          <w:sz w:val="20"/>
          <w:szCs w:val="20"/>
        </w:rPr>
      </w:pPr>
      <w:bookmarkStart w:id="81" w:name="muc_5"/>
      <w:r w:rsidRPr="0011507F">
        <w:rPr>
          <w:rFonts w:ascii="Arial" w:hAnsi="Arial" w:cs="Arial"/>
          <w:b/>
          <w:sz w:val="20"/>
          <w:szCs w:val="20"/>
        </w:rPr>
        <w:t>Mục 5. BẢO HIỂM TAI NẠN LAO ĐỘNG, BỆNH NGHỀ NGHIỆP</w:t>
      </w:r>
      <w:bookmarkEnd w:id="81"/>
    </w:p>
    <w:p w:rsidR="00C44D77" w:rsidRPr="0011507F" w:rsidRDefault="00C44D77" w:rsidP="00C44D77">
      <w:pPr>
        <w:spacing w:after="120"/>
        <w:ind w:firstLine="720"/>
        <w:jc w:val="both"/>
        <w:rPr>
          <w:rFonts w:ascii="Arial" w:hAnsi="Arial" w:cs="Arial"/>
          <w:b/>
          <w:sz w:val="20"/>
          <w:szCs w:val="20"/>
        </w:rPr>
      </w:pPr>
      <w:bookmarkStart w:id="82" w:name="dieu_21"/>
      <w:r w:rsidRPr="0011507F">
        <w:rPr>
          <w:rFonts w:ascii="Arial" w:hAnsi="Arial" w:cs="Arial"/>
          <w:b/>
          <w:sz w:val="20"/>
          <w:szCs w:val="20"/>
        </w:rPr>
        <w:t>Điều 21. Đối tượng tham gia theo quy định tại</w:t>
      </w:r>
      <w:bookmarkEnd w:id="82"/>
      <w:r w:rsidRPr="0011507F">
        <w:rPr>
          <w:rFonts w:ascii="Arial" w:hAnsi="Arial" w:cs="Arial"/>
          <w:b/>
          <w:sz w:val="20"/>
          <w:szCs w:val="20"/>
        </w:rPr>
        <w:t xml:space="preserve"> </w:t>
      </w:r>
      <w:bookmarkStart w:id="83" w:name="dc_27"/>
      <w:r w:rsidRPr="0011507F">
        <w:rPr>
          <w:rFonts w:ascii="Arial" w:hAnsi="Arial" w:cs="Arial"/>
          <w:b/>
          <w:sz w:val="20"/>
          <w:szCs w:val="20"/>
        </w:rPr>
        <w:t>Điều 43 Luật An toàn, Vệ sinh lao động</w:t>
      </w:r>
      <w:bookmarkEnd w:id="83"/>
      <w:r w:rsidRPr="0011507F">
        <w:rPr>
          <w:rFonts w:ascii="Arial" w:hAnsi="Arial" w:cs="Arial"/>
          <w:b/>
          <w:sz w:val="20"/>
          <w:szCs w:val="20"/>
        </w:rPr>
        <w:t xml:space="preserve"> </w:t>
      </w:r>
      <w:bookmarkStart w:id="84" w:name="dieu_21_name"/>
      <w:r w:rsidRPr="0011507F">
        <w:rPr>
          <w:rFonts w:ascii="Arial" w:hAnsi="Arial" w:cs="Arial"/>
          <w:b/>
          <w:sz w:val="20"/>
          <w:szCs w:val="20"/>
        </w:rPr>
        <w:t>các văn bản hướng dẫn thi hành, cụ thể như sau:</w:t>
      </w:r>
      <w:bookmarkEnd w:id="84"/>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Cán bộ, công chức, viên chức và người lao động Việt Nam làm việc theo HĐLĐ thuộc đối tượng tham gia BHTNLĐ, BNN bắt buộc, bao gồm: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Cán bộ, công chức, viên chức theo quy định của pháp luật về cán bộ, công chức và viên chức;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Người làm việc theo HĐLĐ không xác định thời hạn và HĐLĐ có thời hạn từ đủ 03 tháng trở lên và người làm việc theo HĐLĐ có thời hạn từ đủ 01 tháng đến dưới 03 tháng (thực hiện từ ngày 01/01/2018). Không bao gồm người lao động là người giúp việc gia đình;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Người quản lý doanh nghiệp, người quản lý Điều hành hợp tác xã có hưởng tiền lương;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Trường hợp người lao động giao kết HĐLĐ với nhiều người sử dụng lao động thì người sử dụng lao động phải đóng BHTNLĐ, BNN theo từng HĐLĐ đã giao kết nếu người lao động thuộc đối tượng phải tham gia BHXH bắt buộc.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Người sử dụng lao động theo quy định tại Khoản 3 Điều 4.</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Cơ quan, tổ chức, cá nhân có liên quan đến bảo hiểm tai nạn lao động, bệnh nghề nghiệp.</w:t>
      </w:r>
    </w:p>
    <w:p w:rsidR="00C44D77" w:rsidRPr="0011507F" w:rsidRDefault="00C44D77" w:rsidP="00C44D77">
      <w:pPr>
        <w:spacing w:after="120"/>
        <w:ind w:firstLine="720"/>
        <w:jc w:val="both"/>
        <w:rPr>
          <w:rFonts w:ascii="Arial" w:hAnsi="Arial" w:cs="Arial"/>
          <w:b/>
          <w:sz w:val="20"/>
          <w:szCs w:val="20"/>
        </w:rPr>
      </w:pPr>
      <w:bookmarkStart w:id="85" w:name="dieu_22"/>
      <w:r w:rsidRPr="0011507F">
        <w:rPr>
          <w:rFonts w:ascii="Arial" w:hAnsi="Arial" w:cs="Arial"/>
          <w:b/>
          <w:sz w:val="20"/>
          <w:szCs w:val="20"/>
        </w:rPr>
        <w:t>Điều 22. Mức đóng và phương thức đóng theo quy định tại</w:t>
      </w:r>
      <w:bookmarkEnd w:id="85"/>
      <w:r w:rsidRPr="0011507F">
        <w:rPr>
          <w:rFonts w:ascii="Arial" w:hAnsi="Arial" w:cs="Arial"/>
          <w:b/>
          <w:sz w:val="20"/>
          <w:szCs w:val="20"/>
        </w:rPr>
        <w:t xml:space="preserve"> </w:t>
      </w:r>
      <w:bookmarkStart w:id="86" w:name="dc_28"/>
      <w:r w:rsidRPr="0011507F">
        <w:rPr>
          <w:rFonts w:ascii="Arial" w:hAnsi="Arial" w:cs="Arial"/>
          <w:b/>
          <w:sz w:val="20"/>
          <w:szCs w:val="20"/>
        </w:rPr>
        <w:t>Điều 44 Luật An toàn, Vệ sinh lao động</w:t>
      </w:r>
      <w:bookmarkEnd w:id="86"/>
      <w:r w:rsidRPr="0011507F">
        <w:rPr>
          <w:rFonts w:ascii="Arial" w:hAnsi="Arial" w:cs="Arial"/>
          <w:b/>
          <w:sz w:val="20"/>
          <w:szCs w:val="20"/>
        </w:rPr>
        <w:t xml:space="preserve"> </w:t>
      </w:r>
      <w:bookmarkStart w:id="87" w:name="dieu_22_name"/>
      <w:r w:rsidRPr="0011507F">
        <w:rPr>
          <w:rFonts w:ascii="Arial" w:hAnsi="Arial" w:cs="Arial"/>
          <w:b/>
          <w:sz w:val="20"/>
          <w:szCs w:val="20"/>
        </w:rPr>
        <w:t>các văn bản hướng dẫn thi hành, cụ thể như sau:</w:t>
      </w:r>
      <w:bookmarkEnd w:id="87"/>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Từ ngày 01/6/2017, người sử dụng lao động hằng tháng đóng bằng 0,5% trên quỹ tiền lương đóng BHXH của người lao động quy định tại Khoản 1 Điều 21.</w:t>
      </w:r>
    </w:p>
    <w:p w:rsidR="00C44D77" w:rsidRPr="0011507F" w:rsidRDefault="00C44D77" w:rsidP="00C44D77">
      <w:pPr>
        <w:ind w:firstLine="720"/>
        <w:jc w:val="both"/>
        <w:rPr>
          <w:rFonts w:ascii="Arial" w:hAnsi="Arial" w:cs="Arial"/>
          <w:sz w:val="20"/>
          <w:szCs w:val="20"/>
        </w:rPr>
      </w:pPr>
      <w:r w:rsidRPr="0011507F">
        <w:rPr>
          <w:rFonts w:ascii="Arial" w:hAnsi="Arial" w:cs="Arial"/>
          <w:sz w:val="20"/>
          <w:szCs w:val="20"/>
        </w:rPr>
        <w:t xml:space="preserve">2. Trường hợp người sử dụng lao động là doanh nghiệp, hợp tác xã, hộ kinh doanh cá thể, tổ hợp tác hoạt động trong lĩnh vực nông nghiệp, lâm nghiệp, ngư nghiệp, diêm nghiệp trả </w:t>
      </w:r>
      <w:r w:rsidRPr="0011507F">
        <w:rPr>
          <w:rFonts w:ascii="Arial" w:hAnsi="Arial" w:cs="Arial"/>
          <w:sz w:val="20"/>
          <w:szCs w:val="20"/>
        </w:rPr>
        <w:lastRenderedPageBreak/>
        <w:t>lương theo sản phẩm hoặc khoán được thực hiện theo phương thức hằng tháng, 03 tháng hoặc 06 tháng một lần.</w:t>
      </w:r>
    </w:p>
    <w:p w:rsidR="00C44D77" w:rsidRDefault="00C44D77" w:rsidP="00C44D77">
      <w:pPr>
        <w:jc w:val="center"/>
        <w:rPr>
          <w:rFonts w:ascii="Arial" w:hAnsi="Arial" w:cs="Arial"/>
          <w:b/>
          <w:sz w:val="20"/>
          <w:szCs w:val="20"/>
          <w:lang w:val="en-US"/>
        </w:rPr>
      </w:pPr>
      <w:bookmarkStart w:id="88" w:name="chuong_3"/>
    </w:p>
    <w:p w:rsidR="00C44D77" w:rsidRPr="0011507F" w:rsidRDefault="00C44D77" w:rsidP="00C44D77">
      <w:pPr>
        <w:jc w:val="center"/>
        <w:rPr>
          <w:rFonts w:ascii="Arial" w:hAnsi="Arial" w:cs="Arial"/>
          <w:b/>
          <w:sz w:val="20"/>
          <w:szCs w:val="20"/>
        </w:rPr>
      </w:pPr>
      <w:r w:rsidRPr="0011507F">
        <w:rPr>
          <w:rFonts w:ascii="Arial" w:hAnsi="Arial" w:cs="Arial"/>
          <w:b/>
          <w:sz w:val="20"/>
          <w:szCs w:val="20"/>
        </w:rPr>
        <w:t>Chương III</w:t>
      </w:r>
      <w:bookmarkEnd w:id="88"/>
    </w:p>
    <w:p w:rsidR="00C44D77" w:rsidRDefault="00C44D77" w:rsidP="00C44D77">
      <w:pPr>
        <w:jc w:val="center"/>
        <w:rPr>
          <w:rFonts w:ascii="Arial" w:hAnsi="Arial" w:cs="Arial"/>
          <w:b/>
          <w:sz w:val="20"/>
          <w:szCs w:val="20"/>
          <w:lang w:val="en-US"/>
        </w:rPr>
      </w:pPr>
      <w:bookmarkStart w:id="89" w:name="chuong_3_name"/>
      <w:r w:rsidRPr="0011507F">
        <w:rPr>
          <w:rFonts w:ascii="Arial" w:hAnsi="Arial" w:cs="Arial"/>
          <w:b/>
          <w:sz w:val="20"/>
          <w:szCs w:val="20"/>
        </w:rPr>
        <w:t>HỒ SƠ VÀ THỜI HẠN GIẢI QUYẾT</w:t>
      </w:r>
      <w:bookmarkEnd w:id="89"/>
    </w:p>
    <w:p w:rsidR="00C44D77" w:rsidRPr="00B77051" w:rsidRDefault="00C44D77" w:rsidP="00C44D77">
      <w:pPr>
        <w:jc w:val="center"/>
        <w:rPr>
          <w:rFonts w:ascii="Arial" w:hAnsi="Arial" w:cs="Arial"/>
          <w:b/>
          <w:sz w:val="20"/>
          <w:szCs w:val="20"/>
          <w:lang w:val="en-US"/>
        </w:rPr>
      </w:pPr>
    </w:p>
    <w:p w:rsidR="00C44D77" w:rsidRPr="0011507F" w:rsidRDefault="00C44D77" w:rsidP="00C44D77">
      <w:pPr>
        <w:spacing w:after="120"/>
        <w:ind w:firstLine="720"/>
        <w:jc w:val="both"/>
        <w:rPr>
          <w:rFonts w:ascii="Arial" w:hAnsi="Arial" w:cs="Arial"/>
          <w:b/>
          <w:sz w:val="20"/>
          <w:szCs w:val="20"/>
        </w:rPr>
      </w:pPr>
      <w:bookmarkStart w:id="90" w:name="muc_1_1"/>
      <w:r w:rsidRPr="0011507F">
        <w:rPr>
          <w:rFonts w:ascii="Arial" w:hAnsi="Arial" w:cs="Arial"/>
          <w:b/>
          <w:sz w:val="20"/>
          <w:szCs w:val="20"/>
        </w:rPr>
        <w:t>Mục 1. HỒ SƠ THAM GIA, ĐÓNG BHXH, BHYT, BHTN, BHTNLĐ, BNN; CẤP SỔ BHXH, THẺ BHYT</w:t>
      </w:r>
      <w:bookmarkEnd w:id="90"/>
    </w:p>
    <w:p w:rsidR="00C44D77" w:rsidRPr="0011507F" w:rsidRDefault="00C44D77" w:rsidP="00C44D77">
      <w:pPr>
        <w:spacing w:after="120"/>
        <w:ind w:firstLine="720"/>
        <w:jc w:val="both"/>
        <w:rPr>
          <w:rFonts w:ascii="Arial" w:hAnsi="Arial" w:cs="Arial"/>
          <w:b/>
          <w:sz w:val="20"/>
          <w:szCs w:val="20"/>
        </w:rPr>
      </w:pPr>
      <w:bookmarkStart w:id="91" w:name="dieu_23"/>
      <w:r w:rsidRPr="0011507F">
        <w:rPr>
          <w:rFonts w:ascii="Arial" w:hAnsi="Arial" w:cs="Arial"/>
          <w:b/>
          <w:sz w:val="20"/>
          <w:szCs w:val="20"/>
        </w:rPr>
        <w:t>Điều 23. Đăng ký, điều chỉnh đóng BHXH, BHYT, BHTN, BHTNLĐ, BNN; cấp sổ BHXH, thẻ BHYT</w:t>
      </w:r>
      <w:bookmarkEnd w:id="91"/>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Thành phần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Người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Đối với người lao động đang làm việc tại đơn vị: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Tờ khai tham gia, điều chỉnh thông tin BHXH, BHYT (</w:t>
      </w:r>
      <w:bookmarkStart w:id="92" w:name="bieumau_tk1_ts"/>
      <w:r w:rsidRPr="0011507F">
        <w:rPr>
          <w:rFonts w:ascii="Arial" w:hAnsi="Arial" w:cs="Arial"/>
          <w:sz w:val="20"/>
          <w:szCs w:val="20"/>
        </w:rPr>
        <w:t>Mẫu TK1-TS</w:t>
      </w:r>
      <w:bookmarkEnd w:id="92"/>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Trường hợp người lao động được hưởng quyền lợi BHYT cao hơn: bổ sung Giấy tờ chứng minh (nếu có) theo Phụ lục 03.</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Đối với người lao động đi làm việc ở nước ngoài theo hợp đồng tại Tiết a, c và d Điểm 1.7 Khoản 1 Điều 4:</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Tờ khai tham gia, điều chỉnh thông tin BHXH, BHYT (</w:t>
      </w:r>
      <w:bookmarkStart w:id="93" w:name="bieumau_tk1_ts_1"/>
      <w:r w:rsidRPr="0011507F">
        <w:rPr>
          <w:rFonts w:ascii="Arial" w:hAnsi="Arial" w:cs="Arial"/>
          <w:sz w:val="20"/>
          <w:szCs w:val="20"/>
        </w:rPr>
        <w:t>Mẫu TK1-TS</w:t>
      </w:r>
      <w:bookmarkEnd w:id="93"/>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Hợp đồng lao động có thời hạn ở nước ngoài hoặc HĐLĐ được gia hạn kèm theo văn bản gia hạn HĐLĐ hoặc HĐLĐ được ký mới tại nước tiếp nhận lao động theo hợp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Đơn vị: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Tờ khai đơn vị tham gia, điều chỉnh thông tin BHXH, BHYT (</w:t>
      </w:r>
      <w:bookmarkStart w:id="94" w:name="bieumau_tk3_ts"/>
      <w:r w:rsidRPr="0011507F">
        <w:rPr>
          <w:rFonts w:ascii="Arial" w:hAnsi="Arial" w:cs="Arial"/>
          <w:sz w:val="20"/>
          <w:szCs w:val="20"/>
        </w:rPr>
        <w:t>Mẫu TK3-TS</w:t>
      </w:r>
      <w:bookmarkEnd w:id="94"/>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Danh sách lao động tham gia BHXH, BHYT, BHTN, BHTNLĐ, BNN (</w:t>
      </w:r>
      <w:bookmarkStart w:id="95" w:name="bieumau_d02_ts"/>
      <w:r w:rsidRPr="0011507F">
        <w:rPr>
          <w:rFonts w:ascii="Arial" w:hAnsi="Arial" w:cs="Arial"/>
          <w:sz w:val="20"/>
          <w:szCs w:val="20"/>
        </w:rPr>
        <w:t>Mẫu D02-TS</w:t>
      </w:r>
      <w:bookmarkEnd w:id="95"/>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Bảng kê thông tin (</w:t>
      </w:r>
      <w:bookmarkStart w:id="96" w:name="bieumau_d01_ts"/>
      <w:r w:rsidRPr="0011507F">
        <w:rPr>
          <w:rFonts w:ascii="Arial" w:hAnsi="Arial" w:cs="Arial"/>
          <w:sz w:val="20"/>
          <w:szCs w:val="20"/>
        </w:rPr>
        <w:t>Mẫu D01-TS</w:t>
      </w:r>
      <w:bookmarkEnd w:id="96"/>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Số lượng hồ sơ: 01 bộ.</w:t>
      </w:r>
    </w:p>
    <w:p w:rsidR="00C44D77" w:rsidRPr="0011507F" w:rsidRDefault="00C44D77" w:rsidP="00C44D77">
      <w:pPr>
        <w:spacing w:after="120"/>
        <w:ind w:firstLine="720"/>
        <w:jc w:val="both"/>
        <w:rPr>
          <w:rFonts w:ascii="Arial" w:hAnsi="Arial" w:cs="Arial"/>
          <w:b/>
          <w:sz w:val="20"/>
          <w:szCs w:val="20"/>
        </w:rPr>
      </w:pPr>
      <w:bookmarkStart w:id="97" w:name="dieu_24"/>
      <w:r w:rsidRPr="0011507F">
        <w:rPr>
          <w:rFonts w:ascii="Arial" w:hAnsi="Arial" w:cs="Arial"/>
          <w:b/>
          <w:sz w:val="20"/>
          <w:szCs w:val="20"/>
        </w:rPr>
        <w:t>Điều 24. Đăng ký, đăng ký lại, điều chỉnh đóng BHXH tự nguyện; cấp sổ BHXH</w:t>
      </w:r>
      <w:bookmarkEnd w:id="97"/>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Thành phần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Người tham gia: Tờ khai tham gia, điều chỉnh thông tin BHXH, BHYT (</w:t>
      </w:r>
      <w:bookmarkStart w:id="98" w:name="bieumau_tk1_ts_2"/>
      <w:r w:rsidRPr="0011507F">
        <w:rPr>
          <w:rFonts w:ascii="Arial" w:hAnsi="Arial" w:cs="Arial"/>
          <w:sz w:val="20"/>
          <w:szCs w:val="20"/>
        </w:rPr>
        <w:t>Mẫu TK1-TS</w:t>
      </w:r>
      <w:bookmarkEnd w:id="98"/>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Đại lý thu/Cơ quan BHXH (đối với trường hợp người tham gia đăng ký trực tiếp tại cơ quan BHXH): Danh sách người tham gia BHXH tự nguyện (</w:t>
      </w:r>
      <w:bookmarkStart w:id="99" w:name="bieumau_d05_ts"/>
      <w:r w:rsidRPr="0011507F">
        <w:rPr>
          <w:rFonts w:ascii="Arial" w:hAnsi="Arial" w:cs="Arial"/>
          <w:sz w:val="20"/>
          <w:szCs w:val="20"/>
        </w:rPr>
        <w:t>Mẫu D05-TS</w:t>
      </w:r>
      <w:bookmarkEnd w:id="99"/>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Số lượng hồ sơ: 01 bộ.</w:t>
      </w:r>
    </w:p>
    <w:p w:rsidR="00C44D77" w:rsidRPr="0011507F" w:rsidRDefault="00C44D77" w:rsidP="00C44D77">
      <w:pPr>
        <w:spacing w:after="120"/>
        <w:ind w:firstLine="720"/>
        <w:jc w:val="both"/>
        <w:rPr>
          <w:rFonts w:ascii="Arial" w:hAnsi="Arial" w:cs="Arial"/>
          <w:b/>
          <w:sz w:val="20"/>
          <w:szCs w:val="20"/>
        </w:rPr>
      </w:pPr>
      <w:bookmarkStart w:id="100" w:name="dieu_25"/>
      <w:r w:rsidRPr="0011507F">
        <w:rPr>
          <w:rFonts w:ascii="Arial" w:hAnsi="Arial" w:cs="Arial"/>
          <w:b/>
          <w:sz w:val="20"/>
          <w:szCs w:val="20"/>
        </w:rPr>
        <w:t>Điều 25. Đăng ký đóng, cấp thẻ BHYT đối với người chỉ tham gia BHYT</w:t>
      </w:r>
      <w:bookmarkEnd w:id="100"/>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Thành phần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Tờ khai tham gia, điều chỉnh thông tin BHXH, BHYT (</w:t>
      </w:r>
      <w:bookmarkStart w:id="101" w:name="bieumau_tk1_ts_3"/>
      <w:r w:rsidRPr="0011507F">
        <w:rPr>
          <w:rFonts w:ascii="Arial" w:hAnsi="Arial" w:cs="Arial"/>
          <w:sz w:val="20"/>
          <w:szCs w:val="20"/>
        </w:rPr>
        <w:t>Mẫu TK1-TS</w:t>
      </w:r>
      <w:bookmarkEnd w:id="101"/>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Đối với người đã hiến bộ phận cơ thể người theo quy định của pháp luật: Giấy ra viện có ghi rõ "đã hiến bộ phận cơ thể".</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Trường hợp người tham gia được hưởng quyền lợi BHYT cao hơn: bổ sung Giấy tờ chứng minh (nếu có) theo Phụ lục 03.</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1.2. UBND xã; Cơ sở trợ giúp xã hội, Cơ sở nuôi dưỡng, điều dưỡng thương binh và người có công; Cơ sở giáo dục nghề nghiệp thuộc ngành lao động, thương binh và xã hội; Đại lý </w:t>
      </w:r>
      <w:r w:rsidRPr="0011507F">
        <w:rPr>
          <w:rFonts w:ascii="Arial" w:hAnsi="Arial" w:cs="Arial"/>
          <w:sz w:val="20"/>
          <w:szCs w:val="20"/>
        </w:rPr>
        <w:lastRenderedPageBreak/>
        <w:t>thu/Nhà trường; Cơ quan BHXH: Danh sách người chỉ tham gia BHYT (</w:t>
      </w:r>
      <w:bookmarkStart w:id="102" w:name="bieumau_d03_ts"/>
      <w:r w:rsidRPr="0011507F">
        <w:rPr>
          <w:rFonts w:ascii="Arial" w:hAnsi="Arial" w:cs="Arial"/>
          <w:sz w:val="20"/>
          <w:szCs w:val="20"/>
        </w:rPr>
        <w:t>Mẫu D03-TS</w:t>
      </w:r>
      <w:bookmarkEnd w:id="102"/>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Số lượng hồ sơ: 01 bộ.</w:t>
      </w:r>
    </w:p>
    <w:p w:rsidR="00C44D77" w:rsidRPr="0011507F" w:rsidRDefault="00C44D77" w:rsidP="00C44D77">
      <w:pPr>
        <w:spacing w:after="120"/>
        <w:ind w:firstLine="720"/>
        <w:jc w:val="both"/>
        <w:rPr>
          <w:rFonts w:ascii="Arial" w:hAnsi="Arial" w:cs="Arial"/>
          <w:b/>
          <w:sz w:val="20"/>
          <w:szCs w:val="20"/>
        </w:rPr>
      </w:pPr>
      <w:bookmarkStart w:id="103" w:name="dieu_26"/>
      <w:r w:rsidRPr="0011507F">
        <w:rPr>
          <w:rFonts w:ascii="Arial" w:hAnsi="Arial" w:cs="Arial"/>
          <w:b/>
          <w:sz w:val="20"/>
          <w:szCs w:val="20"/>
        </w:rPr>
        <w:t>Điều 26. Hoàn trả tiền đã đóng đối với người tham gia BHXH tự nguyện, người có từ 2 sổ BHXH trở lên có thời gian đóng BHXH, BHTN trùng nhau, người tham gia BHYT theo hộ gia đình, người tham gia BHYT được ngân sách nhà nước hỗ trợ một phần mức đóng</w:t>
      </w:r>
      <w:bookmarkEnd w:id="103"/>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Thành phần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Tờ khai tham gia, điều chỉnh thông tin BHXH, BHYT (</w:t>
      </w:r>
      <w:bookmarkStart w:id="104" w:name="bieumau_tk1_ts_4"/>
      <w:r w:rsidRPr="0011507F">
        <w:rPr>
          <w:rFonts w:ascii="Arial" w:hAnsi="Arial" w:cs="Arial"/>
          <w:sz w:val="20"/>
          <w:szCs w:val="20"/>
        </w:rPr>
        <w:t>Mẫu TK1-TS</w:t>
      </w:r>
      <w:bookmarkEnd w:id="104"/>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Sổ BHXH đối với người tham gia BHXH tự nguyện, người có thời gian đóng BHXH, BHTN trùng nhau nộp tất cả các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Văn bản chứng thực hoặc bản kèm theo bản chính Giấy chứng tử đối với trường hợp chết.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Số lượng hồ sơ: 01 bộ.</w:t>
      </w:r>
    </w:p>
    <w:p w:rsidR="00C44D77" w:rsidRPr="0011507F" w:rsidRDefault="00C44D77" w:rsidP="00C44D77">
      <w:pPr>
        <w:spacing w:after="120"/>
        <w:ind w:firstLine="720"/>
        <w:jc w:val="both"/>
        <w:rPr>
          <w:rFonts w:ascii="Arial" w:hAnsi="Arial" w:cs="Arial"/>
          <w:b/>
          <w:sz w:val="20"/>
          <w:szCs w:val="20"/>
        </w:rPr>
      </w:pPr>
      <w:bookmarkStart w:id="105" w:name="muc_2_1"/>
      <w:r w:rsidRPr="0011507F">
        <w:rPr>
          <w:rFonts w:ascii="Arial" w:hAnsi="Arial" w:cs="Arial"/>
          <w:b/>
          <w:sz w:val="20"/>
          <w:szCs w:val="20"/>
        </w:rPr>
        <w:t>Mục 2. HỒ SƠ CẤP LẠI SỔ BHXH, THẺ BHYT VÀ ĐIỀU CHỈNH NỘI DUNG ĐÃ GHI TRÊN SỔ BHXH, THẺ BHYT</w:t>
      </w:r>
      <w:bookmarkEnd w:id="105"/>
    </w:p>
    <w:p w:rsidR="00C44D77" w:rsidRPr="0011507F" w:rsidRDefault="00C44D77" w:rsidP="00C44D77">
      <w:pPr>
        <w:spacing w:after="120"/>
        <w:ind w:firstLine="720"/>
        <w:jc w:val="both"/>
        <w:rPr>
          <w:rFonts w:ascii="Arial" w:hAnsi="Arial" w:cs="Arial"/>
          <w:b/>
          <w:sz w:val="20"/>
          <w:szCs w:val="20"/>
        </w:rPr>
      </w:pPr>
      <w:bookmarkStart w:id="106" w:name="dieu_27"/>
      <w:r w:rsidRPr="0011507F">
        <w:rPr>
          <w:rFonts w:ascii="Arial" w:hAnsi="Arial" w:cs="Arial"/>
          <w:b/>
          <w:sz w:val="20"/>
          <w:szCs w:val="20"/>
        </w:rPr>
        <w:t>Điều 27. Cấp lại, đổi, điều chỉnh nội dung trên sổ BHXH, thẻ BHYT</w:t>
      </w:r>
      <w:bookmarkEnd w:id="106"/>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Cấp lại sổ BHXH do mất, hỏng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Thành phần hồ sơ: Tờ khai tham gia, điều chỉnh thông tin BHXH, BHYT (</w:t>
      </w:r>
      <w:bookmarkStart w:id="107" w:name="bieumau_tk1_ts_5"/>
      <w:r w:rsidRPr="0011507F">
        <w:rPr>
          <w:rFonts w:ascii="Arial" w:hAnsi="Arial" w:cs="Arial"/>
          <w:sz w:val="20"/>
          <w:szCs w:val="20"/>
        </w:rPr>
        <w:t>Mẫu TK1-TS</w:t>
      </w:r>
      <w:bookmarkEnd w:id="107"/>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Số lượng hồ sơ: 01 bộ.</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Cấp lại sổ BHXH do thay đổi họ, tên, chữ đệm; ngày, tháng, năm sinh; giới tính, dân tộc; quốc tịch; điều chỉnh nội dung đã ghi trên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Thành phần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Tờ khai tham gia, điều chỉnh thông tin BHXH, BHYT (</w:t>
      </w:r>
      <w:bookmarkStart w:id="108" w:name="bieumau_tk1_ts_6"/>
      <w:r w:rsidRPr="0011507F">
        <w:rPr>
          <w:rFonts w:ascii="Arial" w:hAnsi="Arial" w:cs="Arial"/>
          <w:sz w:val="20"/>
          <w:szCs w:val="20"/>
        </w:rPr>
        <w:t>Mẫu TK1-TS</w:t>
      </w:r>
      <w:bookmarkEnd w:id="108"/>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Hồ sơ kèm theo (Mục 3,4 Phụ lục 01).</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Đơn vị: Bảng kê thông tin (</w:t>
      </w:r>
      <w:bookmarkStart w:id="109" w:name="bieumau_d01_ts_1"/>
      <w:r w:rsidRPr="0011507F">
        <w:rPr>
          <w:rFonts w:ascii="Arial" w:hAnsi="Arial" w:cs="Arial"/>
          <w:sz w:val="20"/>
          <w:szCs w:val="20"/>
        </w:rPr>
        <w:t>Mẫu D01-TS</w:t>
      </w:r>
      <w:bookmarkEnd w:id="109"/>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Số lượng hồ sơ: 01 bộ.</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Ghi xác nhận thời gian đóng BHXH cho người tham gia được cộng nối thời gian nhưng không phải đóng BHXH và điều chỉnh làm nghề hoặc công việc nặng nhọc, độc hại, nguy hiểm hoặc đặc biệt nặng nhọc, độc hại, nguy hiểm trước năm 1995</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Thành phần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Tờ khai tham gia, điều chỉnh thông tin BHXH, BHYT (</w:t>
      </w:r>
      <w:bookmarkStart w:id="110" w:name="bieumau_tk1_ts_7"/>
      <w:r w:rsidRPr="0011507F">
        <w:rPr>
          <w:rFonts w:ascii="Arial" w:hAnsi="Arial" w:cs="Arial"/>
          <w:sz w:val="20"/>
          <w:szCs w:val="20"/>
        </w:rPr>
        <w:t>Mẫu TK1 -TS</w:t>
      </w:r>
      <w:bookmarkEnd w:id="110"/>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Hồ sơ kèm theo (Mục 1, 2 Phụ lục 01).</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Số lượng hồ sơ: 01 bộ.</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Cấp lại, đổi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4.1. Thành phần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Tờ khai tham gia, điều chỉnh thông tin BHXH, BHYT (</w:t>
      </w:r>
      <w:bookmarkStart w:id="111" w:name="bieumau_tk1_ts_8"/>
      <w:r w:rsidRPr="0011507F">
        <w:rPr>
          <w:rFonts w:ascii="Arial" w:hAnsi="Arial" w:cs="Arial"/>
          <w:sz w:val="20"/>
          <w:szCs w:val="20"/>
        </w:rPr>
        <w:t>Mẫu TK1-TS</w:t>
      </w:r>
      <w:bookmarkEnd w:id="111"/>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Trường hợp người lao động được hưởng quyền lợi BHYT cao hơn: bổ sung Giấy tờ chứng minh (nếu có) theo Phụ lục 03.</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b) Đơn vị: Bảng kê thông tin (</w:t>
      </w:r>
      <w:bookmarkStart w:id="112" w:name="bieumau_d01_ts_2"/>
      <w:r w:rsidRPr="0011507F">
        <w:rPr>
          <w:rFonts w:ascii="Arial" w:hAnsi="Arial" w:cs="Arial"/>
          <w:sz w:val="20"/>
          <w:szCs w:val="20"/>
        </w:rPr>
        <w:t>Mẫu D01-TS</w:t>
      </w:r>
      <w:bookmarkEnd w:id="112"/>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4.2. Số lượng hồ sơ: 01 bộ.</w:t>
      </w:r>
    </w:p>
    <w:p w:rsidR="00C44D77" w:rsidRPr="0011507F" w:rsidRDefault="00C44D77" w:rsidP="00C44D77">
      <w:pPr>
        <w:spacing w:after="120"/>
        <w:ind w:firstLine="720"/>
        <w:jc w:val="both"/>
        <w:rPr>
          <w:rFonts w:ascii="Arial" w:hAnsi="Arial" w:cs="Arial"/>
          <w:b/>
          <w:sz w:val="20"/>
          <w:szCs w:val="20"/>
        </w:rPr>
      </w:pPr>
      <w:bookmarkStart w:id="113" w:name="muc_3_1"/>
      <w:r w:rsidRPr="0011507F">
        <w:rPr>
          <w:rFonts w:ascii="Arial" w:hAnsi="Arial" w:cs="Arial"/>
          <w:b/>
          <w:sz w:val="20"/>
          <w:szCs w:val="20"/>
        </w:rPr>
        <w:t>Mục 3. THỜI HẠN GIẢI QUYẾT HỒ SƠ</w:t>
      </w:r>
      <w:bookmarkEnd w:id="113"/>
    </w:p>
    <w:p w:rsidR="00C44D77" w:rsidRPr="0011507F" w:rsidRDefault="00C44D77" w:rsidP="00C44D77">
      <w:pPr>
        <w:spacing w:after="120"/>
        <w:ind w:firstLine="720"/>
        <w:jc w:val="both"/>
        <w:rPr>
          <w:rFonts w:ascii="Arial" w:hAnsi="Arial" w:cs="Arial"/>
          <w:b/>
          <w:sz w:val="20"/>
          <w:szCs w:val="20"/>
        </w:rPr>
      </w:pPr>
      <w:bookmarkStart w:id="114" w:name="dieu_28"/>
      <w:r w:rsidRPr="0011507F">
        <w:rPr>
          <w:rFonts w:ascii="Arial" w:hAnsi="Arial" w:cs="Arial"/>
          <w:b/>
          <w:sz w:val="20"/>
          <w:szCs w:val="20"/>
        </w:rPr>
        <w:t>Điều 28. Thu BHXH, BHYT, BHTN, BHTNLĐ, BNN</w:t>
      </w:r>
      <w:bookmarkEnd w:id="114"/>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Trường hợp tạm dừng đóng vào quỹ hưu trí, tử tuất: không quá 05 ngày kể từ ngày nhận đủ hồ sơ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Truy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Đối với trường hợp vi phạm quy định của pháp luật về đóng BHXH, BHYT, BHTN, BHTNLĐ, BNN: không quá 10 ngày kể từ ngày nhận đủ hồ sơ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Đối với trường hợp điều chỉnh tăng tiền lương đã đóng BHXH, BHYT, BHTN, BHTNLĐ, BNN: không quá 03 ngày kể từ ngày nhận đủ hồ sơ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Hoàn trả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Đối tượng tham gia BHXH tự nguyện, người tham gia BHYT theo hộ gia đình và người được ngân sách nhà nước hỗ trợ một phần mức đóng BHYT: không quá 05 ngày kể từ ngày nhận đủ hồ sơ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Đối tượng cùng tham gia BHXH, BHYT, BHTN, BHTNLĐ, BNN: không quá 10 ngày kể từ ngày nhận đủ hồ sơ theo quy định.</w:t>
      </w:r>
    </w:p>
    <w:p w:rsidR="00C44D77" w:rsidRPr="0011507F" w:rsidRDefault="00C44D77" w:rsidP="00C44D77">
      <w:pPr>
        <w:spacing w:after="120"/>
        <w:ind w:firstLine="720"/>
        <w:jc w:val="both"/>
        <w:rPr>
          <w:rFonts w:ascii="Arial" w:hAnsi="Arial" w:cs="Arial"/>
          <w:b/>
          <w:sz w:val="20"/>
          <w:szCs w:val="20"/>
        </w:rPr>
      </w:pPr>
      <w:bookmarkStart w:id="115" w:name="dieu_29"/>
      <w:r w:rsidRPr="0011507F">
        <w:rPr>
          <w:rFonts w:ascii="Arial" w:hAnsi="Arial" w:cs="Arial"/>
          <w:b/>
          <w:sz w:val="20"/>
          <w:szCs w:val="20"/>
        </w:rPr>
        <w:t>Điều 29. Cấp sổ BHXH</w:t>
      </w:r>
      <w:bookmarkEnd w:id="115"/>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Cấp mới: Đối với người tham gia BHXH bắt buộc, BHXH tự nguyện: không quá 05 ngày kể từ ngày nhận đủ hồ sơ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Cấp lại sổ BHXH do thay đổi họ, tên, chữ đệm; ngày, tháng, năm sinh; giới tính, dân tộc; quốc tịch; sổ BHXH do mất, hỏng; cộng nối thời gian nhưng không phải đóng BHXH hoặc gộp sổ BHXH: không quá 10 ngày kể từ ngày nhận đủ hồ sơ theo quy định. Trường hợp cần phải xác minh quá trình đóng BHXH ở tỉnh khác hoặc nhiều đơn vị nơi người lao động có thời gian làm việc thì không quá 45 ngày nhưng phải có văn bản thông báo cho người lao động biết.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Điều chỉnh nội dung đã ghi trên sổ BHXH: không quá 05 ngày kể từ ngày nhận đủ hồ sơ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Xác nhận sổ BHXH: không quá 05 ngày kể từ ngày nhận đủ hồ sơ theo quy định.</w:t>
      </w:r>
    </w:p>
    <w:p w:rsidR="00C44D77" w:rsidRPr="0011507F" w:rsidRDefault="00C44D77" w:rsidP="00C44D77">
      <w:pPr>
        <w:spacing w:after="120"/>
        <w:ind w:firstLine="720"/>
        <w:jc w:val="both"/>
        <w:rPr>
          <w:rFonts w:ascii="Arial" w:hAnsi="Arial" w:cs="Arial"/>
          <w:b/>
          <w:sz w:val="20"/>
          <w:szCs w:val="20"/>
        </w:rPr>
      </w:pPr>
      <w:bookmarkStart w:id="116" w:name="dieu_30"/>
      <w:r w:rsidRPr="0011507F">
        <w:rPr>
          <w:rFonts w:ascii="Arial" w:hAnsi="Arial" w:cs="Arial"/>
          <w:b/>
          <w:sz w:val="20"/>
          <w:szCs w:val="20"/>
        </w:rPr>
        <w:t>Điều 30. Cấp thẻ BHYT</w:t>
      </w:r>
      <w:bookmarkEnd w:id="116"/>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Cấp mới: không quá 05 ngày kể từ ngày nhận đủ hồ sơ theo quy định. Riêng đối với người hưởng trợ cấp thất nghiệp: không quá 02 ngày kể từ ngày nhận đủ hồ sơ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Cấp lại, đổi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Trường hợp không thay đổi thông tin: không quá 02 ngày kể từ ngày nhận đủ hồ sơ theo quy định. Từ ngày 01/01/2019 trở đi: trong ngày khi nhận đủ hồ sơ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Trường hợp thay đổi thông tin: không quá 03 ngày kể từ ngày nhận đủ hồ sơ theo quy định.</w:t>
      </w:r>
    </w:p>
    <w:p w:rsidR="00C44D77" w:rsidRPr="0011507F" w:rsidRDefault="00C44D77" w:rsidP="00C44D77">
      <w:pPr>
        <w:ind w:firstLine="720"/>
        <w:jc w:val="both"/>
        <w:rPr>
          <w:rFonts w:ascii="Arial" w:hAnsi="Arial" w:cs="Arial"/>
          <w:sz w:val="20"/>
          <w:szCs w:val="20"/>
        </w:rPr>
      </w:pPr>
      <w:r w:rsidRPr="0011507F">
        <w:rPr>
          <w:rFonts w:ascii="Arial" w:hAnsi="Arial" w:cs="Arial"/>
          <w:sz w:val="20"/>
          <w:szCs w:val="20"/>
        </w:rPr>
        <w:t>2.3. Trường hợp người tham gia đang điều trị tại các cơ sở KCB, thực hiện trong ngày khi nhận đủ hồ sơ theo quy định.</w:t>
      </w:r>
    </w:p>
    <w:p w:rsidR="00C44D77" w:rsidRDefault="00C44D77" w:rsidP="00C44D77">
      <w:pPr>
        <w:jc w:val="center"/>
        <w:rPr>
          <w:rFonts w:ascii="Arial" w:hAnsi="Arial" w:cs="Arial"/>
          <w:b/>
          <w:sz w:val="20"/>
          <w:szCs w:val="20"/>
          <w:lang w:val="en-US"/>
        </w:rPr>
      </w:pPr>
      <w:bookmarkStart w:id="117" w:name="chuong_4"/>
    </w:p>
    <w:p w:rsidR="00C44D77" w:rsidRPr="0011507F" w:rsidRDefault="00C44D77" w:rsidP="00C44D77">
      <w:pPr>
        <w:jc w:val="center"/>
        <w:rPr>
          <w:rFonts w:ascii="Arial" w:hAnsi="Arial" w:cs="Arial"/>
          <w:sz w:val="20"/>
          <w:szCs w:val="20"/>
        </w:rPr>
      </w:pPr>
      <w:r w:rsidRPr="0011507F">
        <w:rPr>
          <w:rFonts w:ascii="Arial" w:hAnsi="Arial" w:cs="Arial"/>
          <w:b/>
          <w:sz w:val="20"/>
          <w:szCs w:val="20"/>
        </w:rPr>
        <w:t>Chương IV</w:t>
      </w:r>
      <w:bookmarkEnd w:id="117"/>
    </w:p>
    <w:p w:rsidR="00C44D77" w:rsidRDefault="00C44D77" w:rsidP="00C44D77">
      <w:pPr>
        <w:jc w:val="center"/>
        <w:rPr>
          <w:rFonts w:ascii="Arial" w:hAnsi="Arial" w:cs="Arial"/>
          <w:b/>
          <w:sz w:val="20"/>
          <w:szCs w:val="20"/>
          <w:lang w:val="en-US"/>
        </w:rPr>
      </w:pPr>
      <w:bookmarkStart w:id="118" w:name="chuong_4_name"/>
      <w:r w:rsidRPr="0011507F">
        <w:rPr>
          <w:rFonts w:ascii="Arial" w:hAnsi="Arial" w:cs="Arial"/>
          <w:b/>
          <w:sz w:val="20"/>
          <w:szCs w:val="20"/>
        </w:rPr>
        <w:t>QUY TRÌNH THU; CẤP SỔ BHXH, THẺ BHYT</w:t>
      </w:r>
      <w:bookmarkEnd w:id="118"/>
    </w:p>
    <w:p w:rsidR="00C44D77" w:rsidRPr="00B77051" w:rsidRDefault="00C44D77" w:rsidP="00C44D77">
      <w:pPr>
        <w:jc w:val="center"/>
        <w:rPr>
          <w:rFonts w:ascii="Arial" w:hAnsi="Arial" w:cs="Arial"/>
          <w:b/>
          <w:sz w:val="20"/>
          <w:szCs w:val="20"/>
          <w:lang w:val="en-US"/>
        </w:rPr>
      </w:pPr>
    </w:p>
    <w:p w:rsidR="00C44D77" w:rsidRPr="0011507F" w:rsidRDefault="00C44D77" w:rsidP="00C44D77">
      <w:pPr>
        <w:spacing w:after="120"/>
        <w:ind w:firstLine="720"/>
        <w:jc w:val="both"/>
        <w:rPr>
          <w:rFonts w:ascii="Arial" w:hAnsi="Arial" w:cs="Arial"/>
          <w:b/>
          <w:sz w:val="20"/>
          <w:szCs w:val="20"/>
        </w:rPr>
      </w:pPr>
      <w:bookmarkStart w:id="119" w:name="dieu_31"/>
      <w:r w:rsidRPr="0011507F">
        <w:rPr>
          <w:rFonts w:ascii="Arial" w:hAnsi="Arial" w:cs="Arial"/>
          <w:b/>
          <w:sz w:val="20"/>
          <w:szCs w:val="20"/>
        </w:rPr>
        <w:t>Điều 31. Người tham gia</w:t>
      </w:r>
      <w:bookmarkEnd w:id="119"/>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Người tham gia BHXH bắt buộc,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1.1. Kê khai và nộp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Người tham gia BHXH bắt buộc, BHYT, BHTN, BHTNLĐ, BNN kê khai hồ sơ theo quy định tại Điều 23 và nộp hồ sơ cho đơn vị nơi đang làm việc.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Người đi lao động ở nước ngoài theo hợp đồng tại Tiết a, c và d Điểm 1.7 Khoản 1 Điều 4 kê khai hồ sơ và nộp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Trường hợp đóng qua đơn vị đưa người lao động đi làm việc ở nước ngoài: Kê khai hồ sơ theo quy định tại Tiết b Điểm 1.1 Khoản 1 Điều 23 nộp cho đơn vị.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Trường hợp đóng trực tiếp cho cơ quan BHXH nơi cư trú của người lao động trước khi đi làm việc ở nước ngoài: Kê khai hồ sơ theo quy định tại Tiết b Điểm 1.1 Khoản 1 Điều 23 nộp cho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Trường hợp người lao động được gia hạn hợp đồng hoặc ký HĐLĐ mới ngay tại nước tiếp nhận lao động truy nộp sau khi về nước: Kê khai hồ sơ theo quy định tại Tiết b Điểm 1.1 Khoản 1 Điều 23 nộp cho đơn vị hoặc nộp cho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Các trường hợp cấp lại, đổi, điều chỉnh nội dung đã ghi trên sổ BHXH, thẻ BHYT; cộng nối thời gian nhưng không phải đóng BHXH: kê khai hồ sơ theo quy định tại Điều 27 và nộp hồ sơ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Người đang làm việc nộp cho đơn vị nơi đang làm việc hoặc nộp cho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Người đang bảo lưu thời gian đóng BHXH, người đã được giải quyết hưởng lương hưu, trợ cấp BHXH đề nghị cấp lại, điều chỉnh nội dung trên sổ BHXH: nộp cho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Đóng tiền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Hằng tháng hoặc 03 tháng, 06 tháng theo phương thức đóng của đơn vị, đơn vị trích từ tiền lương của người lao động theo mức quy định để chuyển đóng vào tài khoản chuyên thu của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Người đi lao động ở nước ngoài theo hợp đồng đóng thông qua đơn vị, kể cả người lao động được gia hạn hợp đồng hoặc ký HĐLĐ mới ngay tại nước tiếp nhận lao động truy đóng sau khi về nước: nộp tiền cho cơ quan BHXH hoặc đơn vị nơi nhận hồ sơ truy nộp.</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c) Người lao động có thời gian đóng BHXH chưa đủ 15 năm (kể cả người lao động đang bảo lưu thời gian đóng BHXH), nếu còn thiếu tối đa 06 tháng mà bị chết, nếu có thân nhân đủ điều kiện hưởng chế độ tuất hằng tháng theo quy định tại </w:t>
      </w:r>
      <w:bookmarkStart w:id="120" w:name="dc_29"/>
      <w:r w:rsidRPr="0011507F">
        <w:rPr>
          <w:rFonts w:ascii="Arial" w:hAnsi="Arial" w:cs="Arial"/>
          <w:sz w:val="20"/>
          <w:szCs w:val="20"/>
        </w:rPr>
        <w:t>Khoản 2 Điều 25 Thông tư số 59/2015/TT-BLĐTBXH</w:t>
      </w:r>
      <w:bookmarkEnd w:id="120"/>
      <w:r w:rsidRPr="0011507F">
        <w:rPr>
          <w:rFonts w:ascii="Arial" w:hAnsi="Arial" w:cs="Arial"/>
          <w:sz w:val="20"/>
          <w:szCs w:val="20"/>
        </w:rPr>
        <w:t xml:space="preserve"> ngày 29/12/2015 của Bộ Lao động - Thương binh và Xã hội quy định chi tiết và hướng dẫn thi hành một số điều của Luật BHXH về BHXH bắt buộc thì thân nhân người lao động lập Tờ khai tham gia, điều chỉnh thông tin BHXH, BHYT (</w:t>
      </w:r>
      <w:bookmarkStart w:id="121" w:name="bieumau_tk1_ts_9"/>
      <w:r w:rsidRPr="0011507F">
        <w:rPr>
          <w:rFonts w:ascii="Arial" w:hAnsi="Arial" w:cs="Arial"/>
          <w:sz w:val="20"/>
          <w:szCs w:val="20"/>
        </w:rPr>
        <w:t>Mẫu TK1-TS</w:t>
      </w:r>
      <w:bookmarkEnd w:id="121"/>
      <w:r w:rsidRPr="0011507F">
        <w:rPr>
          <w:rFonts w:ascii="Arial" w:hAnsi="Arial" w:cs="Arial"/>
          <w:sz w:val="20"/>
          <w:szCs w:val="20"/>
        </w:rPr>
        <w:t>), kèm theo sổ BHXH của người lao động, để đóng tiền vào quỹ hưu trí và tử tuất tại BHXH huyện nơi cư trú với mức đóng hằng tháng bằng 22% mức tiền lương tháng đóng BHXH trước khi chết cho số tháng còn thiếu để được hưởng trợ cấp tuất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Nhận kết quả: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Thông báo mã số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Sổ BHXH,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Tờ rời sổ BHXH (hằng năm).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Người tham gia BHXH tự nguyện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Kê khai và nộp hồ sơ: Kê khai hồ sơ theo quy định tại Điều 24, Điều 26 và Điều 27 nộp hồ sơ cho Đại lý thu hoặc cho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Đóng tiền: Đóng tiền cho Đại lý thu hoặc cơ quan BHXH theo phương thức đăng ký.</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2.3. Nhận kết quả: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Thông báo mã số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b)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Tờ rời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Người chỉ tham gia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Kê khai hồ sơ: kê khai hồ sơ theo quy định tại Điều 25, Điều 26, Khoản 4 Điều 27 và nộp hồ sơ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Người tham gia do tổ chức BHXH đóng BHYT: nộp hồ sơ cho UBND xã hoặc cho cơ quan BHXH. Đối với người đang hưởng trợ cấp thất nghiệp khi cấp lại, đổi thẻ BHYT: nộp hồ sơ cho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Người tham gia do ngân sách nhà nước đóng BHYT: nộp hồ sơ cho UBND xã.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Trường hợp điều chỉnh thông tin nộp hồ sơ cho UBND xã hoặc cho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Người đã hiến bộ phận cơ thể: nộp Giấy ra viện cho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Người được ngân sách nhà nước hỗ trợ một phần mức đóng BHYT: nộp hồ sơ cho Đại lý thu hoặc cho cơ quan BHXH. Đối với học sinh, sinh viên đóng BHYT theo nhà trường thì nộp hồ sơ cho nhà trường.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Người tham gia BHYT theo hộ gia đình: nộp hồ sơ cho Đại lý thu hoặc cho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3.2. Đóng tiền: </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Người tham gia BHYT theo hộ gia đình, người được ngân sách hỗ trợ một phần mức đóng BHYT: nộp tiền cho Đại lý thu hoặc nộp trực tiếp cho cơ quan BHXH 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Học sinh, sinh viên: nộp tiền cho nhà trường.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3.3. Nhận kết quả: </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Thông báo mã số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Thẻ BHYT.</w:t>
      </w:r>
    </w:p>
    <w:p w:rsidR="00C44D77" w:rsidRPr="0011507F" w:rsidRDefault="00C44D77" w:rsidP="00C44D77">
      <w:pPr>
        <w:spacing w:after="120"/>
        <w:ind w:firstLine="720"/>
        <w:jc w:val="both"/>
        <w:rPr>
          <w:rFonts w:ascii="Arial" w:hAnsi="Arial" w:cs="Arial"/>
          <w:b/>
          <w:sz w:val="20"/>
          <w:szCs w:val="20"/>
        </w:rPr>
      </w:pPr>
      <w:bookmarkStart w:id="122" w:name="dieu_32"/>
      <w:r w:rsidRPr="0011507F">
        <w:rPr>
          <w:rFonts w:ascii="Arial" w:hAnsi="Arial" w:cs="Arial"/>
          <w:b/>
          <w:sz w:val="20"/>
          <w:szCs w:val="20"/>
        </w:rPr>
        <w:t>Điều 32.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w:t>
      </w:r>
      <w:bookmarkEnd w:id="122"/>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Đơn vị sử dụng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Nhận hồ sơ của người lao động theo quy định tại Điều 23, Điều 27.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Kê khai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Đăng ký, điều chỉnh đóng BHXH, BHYT, BHTN, BHTNLĐ, BNN; cấp sổ BHXH, thẻ BHYT hằng tháng: theo quy định tại Điều 23.</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Cấp lại, đổi, điều chỉnh nội dung đã ghi trên sổ BHXH, thẻ BHYT: theo quy định tại Điều 27.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Đối với người lao động nộp hồ sơ thông qua đơn vị: Lập Bảng kê thông tin (</w:t>
      </w:r>
      <w:bookmarkStart w:id="123" w:name="bieumau_d01_ts_3"/>
      <w:r w:rsidRPr="0011507F">
        <w:rPr>
          <w:rFonts w:ascii="Arial" w:hAnsi="Arial" w:cs="Arial"/>
          <w:sz w:val="20"/>
          <w:szCs w:val="20"/>
        </w:rPr>
        <w:t>Mẫu D01-TS</w:t>
      </w:r>
      <w:bookmarkEnd w:id="123"/>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Đối với người lao động nộp hồ sơ cho cơ quan BHXH: xác nhận Tờ khai tham gia, điều chỉnh thông tin BHXH, BHYT (</w:t>
      </w:r>
      <w:bookmarkStart w:id="124" w:name="bieumau_tk1_ts_10"/>
      <w:r w:rsidRPr="0011507F">
        <w:rPr>
          <w:rFonts w:ascii="Arial" w:hAnsi="Arial" w:cs="Arial"/>
          <w:sz w:val="20"/>
          <w:szCs w:val="20"/>
        </w:rPr>
        <w:t>Mẫu TK1-TS</w:t>
      </w:r>
      <w:bookmarkEnd w:id="124"/>
      <w:r w:rsidRPr="0011507F">
        <w:rPr>
          <w:rFonts w:ascii="Arial" w:hAnsi="Arial" w:cs="Arial"/>
          <w:sz w:val="20"/>
          <w:szCs w:val="20"/>
        </w:rPr>
        <w:t>) đối với người điều chỉnh họ, tên, chữ đệm; ngày, tháng, năm sinh, giới tính đã ghi trên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Ghi mã số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Đối với người tham gia đã được cấp mã số BHXH: ghi mã số BHXH vào các mẫu biểu tương ứng.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 Đối với người tham gia chưa được cấp được mã số BHXH (kể cả người tham gia không </w:t>
      </w:r>
      <w:r w:rsidRPr="0011507F">
        <w:rPr>
          <w:rFonts w:ascii="Arial" w:hAnsi="Arial" w:cs="Arial"/>
          <w:sz w:val="20"/>
          <w:szCs w:val="20"/>
        </w:rPr>
        <w:lastRenderedPageBreak/>
        <w:t>nhớ mã số BHXH): phối hợp cơ quan BHXH hoặc Bưu điện Văn hóa xã để cấp mã số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Lưu ý: Đơn vị có thể tra cứu mã số BHXH, mã hộ gia đình của người tham gia tại địa chỉ: http://baohiemxahoi.gov.vn.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Nộp hồ sơ: nộp hồ sơ cho cơ quan BHXH thông qua bưu điện.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Đóng tiền: Nộp tiền đóng BHXH, BHYT, BHTN, BHTNLĐ, BNN theo quy định tại Điều 7, Điều 16, Điều 19, Điều 22.</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1.5. Nhận kết quả: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Thông báo kết quả đóng BHXH, BHYT, BHTN, BHTNLĐ, BNN (</w:t>
      </w:r>
      <w:bookmarkStart w:id="125" w:name="bieumau_c12_ts"/>
      <w:r w:rsidRPr="0011507F">
        <w:rPr>
          <w:rFonts w:ascii="Arial" w:hAnsi="Arial" w:cs="Arial"/>
          <w:sz w:val="20"/>
          <w:szCs w:val="20"/>
        </w:rPr>
        <w:t>Mẫu C12-TS</w:t>
      </w:r>
      <w:bookmarkEnd w:id="125"/>
      <w:r w:rsidRPr="0011507F">
        <w:rPr>
          <w:rFonts w:ascii="Arial" w:hAnsi="Arial" w:cs="Arial"/>
          <w:sz w:val="20"/>
          <w:szCs w:val="20"/>
        </w:rPr>
        <w:t>) hằng tháng để kiểm tra, đối chiếu, nếu có sai lệch, phối hợp với cơ quan BHXH để giải quyết.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Thông báo đóng BHXH, BHYT, BHTN, BHTNLĐ, BNN của người lao động (</w:t>
      </w:r>
      <w:bookmarkStart w:id="126" w:name="bieumau_c13_ts"/>
      <w:r w:rsidRPr="0011507F">
        <w:rPr>
          <w:rFonts w:ascii="Arial" w:hAnsi="Arial" w:cs="Arial"/>
          <w:sz w:val="20"/>
          <w:szCs w:val="20"/>
        </w:rPr>
        <w:t>Mẫu C13-TS</w:t>
      </w:r>
      <w:bookmarkEnd w:id="126"/>
      <w:r w:rsidRPr="0011507F">
        <w:rPr>
          <w:rFonts w:ascii="Arial" w:hAnsi="Arial" w:cs="Arial"/>
          <w:sz w:val="20"/>
          <w:szCs w:val="20"/>
        </w:rPr>
        <w:t>) để niêm yết công khai tại đơn vị.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Phối hợp với cơ quan BHXH/Bưu điện trả Sổ BHXH, Thẻ BHYT và Thông báo mã số BHXH cho người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Đại lý thu/nhà trường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Nhận hồ sơ của người tham gia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Kê khai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Kê khai hồ sơ theo quy định tại Điều 24, Điều 25, Điều 27.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Ghi mã số BHXH: Tương tự như Tiết c Điểm 1.2 Khoản 1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2.3. Nộp hồ sơ: nộp hồ sơ cho cơ quan BHXH hoặc thông qua bưu điện.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2.4. Đóng tiền: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Thu tiền đóng BHXH của người tham gia BHXH tự nguyện; tiền đóng BHYT phần thuộc trách nhiệm đóng của người tham gia BHYT; cấp biên lai thu tiền cho người tham gia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Nộp số tiền đã thu của người tham gia cho cơ quan BHXH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c) Đối chiếu biên lai thu tiền và số tiền đã thu theo </w:t>
      </w:r>
      <w:bookmarkStart w:id="127" w:name="bieumau_c17_ts"/>
      <w:r w:rsidRPr="0011507F">
        <w:rPr>
          <w:rFonts w:ascii="Arial" w:hAnsi="Arial" w:cs="Arial"/>
          <w:sz w:val="20"/>
          <w:szCs w:val="20"/>
        </w:rPr>
        <w:t>Mẫu C17-TS</w:t>
      </w:r>
      <w:bookmarkEnd w:id="127"/>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2.5. Nhận kết quả: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Sổ BHXH, Thẻ BHYT và Thông báo mã số BHXH để trả cho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Danh sách người tham gia đến hạn phải đóng BHXH tự nguyện, BHYT (</w:t>
      </w:r>
      <w:bookmarkStart w:id="128" w:name="bieumau_d08a_ts"/>
      <w:r w:rsidRPr="0011507F">
        <w:rPr>
          <w:rFonts w:ascii="Arial" w:hAnsi="Arial" w:cs="Arial"/>
          <w:sz w:val="20"/>
          <w:szCs w:val="20"/>
        </w:rPr>
        <w:t>Mẫu D08a-TS</w:t>
      </w:r>
      <w:bookmarkEnd w:id="128"/>
      <w:r w:rsidRPr="0011507F">
        <w:rPr>
          <w:rFonts w:ascii="Arial" w:hAnsi="Arial" w:cs="Arial"/>
          <w:sz w:val="20"/>
          <w:szCs w:val="20"/>
        </w:rPr>
        <w:t>) để thông báo và vận động đối tượng tiếp tục tham gia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UBND xã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Nhận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Hồ sơ của người tham gia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Danh sách người có công với cách mạng, thân nhân người có công cách mạng do Phòng Lao động - Thương binh và Xã hội cấp huyện chuyển đến.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Kê khai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Kê khai hồ sơ: theo quy định tại Điều 25, Khoản 4 Điều 27.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Ghi mã số BHXH: Tương tự như Tiết c Điểm 1.2 Khoản 1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3.3. Nộp hồ sơ: Nộp hồ sơ cho cơ quan BHXH hoặc thông qua bưu điện.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3.4. Nhận kết quả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Thẻ BHYT và Thông báo mã số BHXH để trả cho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b) Danh sách người chỉ tham gia BHYT (</w:t>
      </w:r>
      <w:bookmarkStart w:id="129" w:name="bieumau_d03_ts_1"/>
      <w:r w:rsidRPr="0011507F">
        <w:rPr>
          <w:rFonts w:ascii="Arial" w:hAnsi="Arial" w:cs="Arial"/>
          <w:sz w:val="20"/>
          <w:szCs w:val="20"/>
        </w:rPr>
        <w:t>Mẫu D03-TS</w:t>
      </w:r>
      <w:bookmarkEnd w:id="129"/>
      <w:r w:rsidRPr="0011507F">
        <w:rPr>
          <w:rFonts w:ascii="Arial" w:hAnsi="Arial" w:cs="Arial"/>
          <w:sz w:val="20"/>
          <w:szCs w:val="20"/>
        </w:rPr>
        <w:t>) do tổ chức BHXH đóng và người đã hiến bộ phận cơ thể người để xác nhận gửi lại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3.5. Xác định, rà soát tăng, giảm đối tượng tham gia BHYT trên địa bàn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Cơ sở trợ giúp xã hội, Cơ sở nuôi dưỡng, điều dưỡng thương binh và người có công; Cơ sở giáo dục nghề nghiệp thuộc ngành lao động, thương binh và xã hội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4.1. Nhận hồ sơ của người tham gia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4.2. Kê khai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Kê khai hồ sơ: theo quy định tại Điều 25, Khoản 4 Điều 27.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Ghi mã số BHXH: Tương tự như Tiết c Điểm 1.2 Khoản 1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4.3. Nộp hồ sơ: Nộp hồ sơ cho cơ quan BHXH hoặc thông qua bưu điện.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4.4. Đóng tiền: Tổng hợp, chuyển kinh phí hoặc đề nghị cơ quan tài chính chuyển kinh phí vào quỹ BHYT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4.5. Nhận kết quả: Thẻ BHYT và Thông báo mã số BHXH để trả cho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 Cơ quan quản lý đối tượng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5.1. Nhận và rà soát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Danh sách người chỉ tham gia BHYT (</w:t>
      </w:r>
      <w:bookmarkStart w:id="130" w:name="bieumau_d03_ts_2"/>
      <w:r w:rsidRPr="0011507F">
        <w:rPr>
          <w:rFonts w:ascii="Arial" w:hAnsi="Arial" w:cs="Arial"/>
          <w:sz w:val="20"/>
          <w:szCs w:val="20"/>
        </w:rPr>
        <w:t>Mẫu D03-TS</w:t>
      </w:r>
      <w:bookmarkEnd w:id="130"/>
      <w:r w:rsidRPr="0011507F">
        <w:rPr>
          <w:rFonts w:ascii="Arial" w:hAnsi="Arial" w:cs="Arial"/>
          <w:sz w:val="20"/>
          <w:szCs w:val="20"/>
        </w:rPr>
        <w:t>) do UBND xã gửi đến.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Chủ trì, phối hợp với cơ quan BHXH cấp huyện rà soát, đối chiếu Danh sách người chỉ tham gia BHYT (</w:t>
      </w:r>
      <w:bookmarkStart w:id="131" w:name="bieumau_d03_ts_3"/>
      <w:r w:rsidRPr="0011507F">
        <w:rPr>
          <w:rFonts w:ascii="Arial" w:hAnsi="Arial" w:cs="Arial"/>
          <w:sz w:val="20"/>
          <w:szCs w:val="20"/>
        </w:rPr>
        <w:t>Mẫu D03-TS</w:t>
      </w:r>
      <w:bookmarkEnd w:id="131"/>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5.2. Đóng tiền: Tổng hợp, đối chiếu, chuyển kinh phí hoặc đề nghị cơ quan tài chính chuyển kinh phí vào quỹ BHYT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5.3. Chuyển Danh sách người có công với cách mạng, thân nhân người có công cách mạng cho UBND xã để làm căn cứ lập danh sách tham gia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 Trường hợp giao dịch bằng hồ sơ điện tử thì thực hiện quy trình thu; cấp sổ BHXH, thẻ BHYT theo quy định về giao dịch điện tử trong việc thực hiện thủ tục tham gia BHXH, BHYT, BHTN, BHTNLĐ, BNN; cấp sổ BHXH, thẻ BHYT.</w:t>
      </w:r>
    </w:p>
    <w:p w:rsidR="00C44D77" w:rsidRPr="0011507F" w:rsidRDefault="00C44D77" w:rsidP="00C44D77">
      <w:pPr>
        <w:spacing w:after="120"/>
        <w:ind w:firstLine="720"/>
        <w:jc w:val="both"/>
        <w:rPr>
          <w:rFonts w:ascii="Arial" w:hAnsi="Arial" w:cs="Arial"/>
          <w:b/>
          <w:sz w:val="20"/>
          <w:szCs w:val="20"/>
        </w:rPr>
      </w:pPr>
      <w:bookmarkStart w:id="132" w:name="dieu_33"/>
      <w:r w:rsidRPr="0011507F">
        <w:rPr>
          <w:rFonts w:ascii="Arial" w:hAnsi="Arial" w:cs="Arial"/>
          <w:b/>
          <w:sz w:val="20"/>
          <w:szCs w:val="20"/>
        </w:rPr>
        <w:t>Điều 33. Cơ quan BHXH tỉnh/huyện</w:t>
      </w:r>
      <w:bookmarkEnd w:id="132"/>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Phòng/Tổ Tiếp nhận &amp; Quản lý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Nhận hồ sơ và dữ liệu (nếu có) do người tham gia; đơn vị, UBND xã, Đại lý thu/nhà trường, Cơ sở trợ giúp xã hội, Cơ sở nuôi dưỡng, điều dưỡng thương binh và người có công; Cơ sở giáo dục nghề nghiệp thuộc ngành lao động, thương binh và xã hội, cơ quan quản lý đối tượng và Bưu điện chuyển đến; kiểm tra, đối chiếu các chỉ tiêu trên mẫu biểu, hồ sơ với dữ liệu quản lý</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Trường hợp dữ liệu quản lý và hồ sơ chưa khớp đúng: Lập Phiếu trả hồ sơ (</w:t>
      </w:r>
      <w:bookmarkStart w:id="133" w:name="bieumau_c02_ts"/>
      <w:r w:rsidRPr="0011507F">
        <w:rPr>
          <w:rFonts w:ascii="Arial" w:hAnsi="Arial" w:cs="Arial"/>
          <w:sz w:val="20"/>
          <w:szCs w:val="20"/>
        </w:rPr>
        <w:t>Mẫu C02-TS</w:t>
      </w:r>
      <w:bookmarkEnd w:id="133"/>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Trường hợp dữ liệu quản lý và hồ sơ khớp đúng: Viết giấy hẹn.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Đối với người tham gia nộp hồ sơ tại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Hướng dẫn người tham gia lập hồ sơ quy định tại Điều 23, 24, 25, 26, 27. Đối với các trường hợp có hồ sơ kèm theo thì sao và xác nhận, trả bản chính.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Ghi mã số BHXH: Tương tự như Tiết c Điểm 1.2 Khoản 1 Điều 32.</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Hướng dẫn người tham gia nộp tiền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Viết giấy hẹn.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Chuyển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a) Phòng/Tổ Quản lý thu: Hồ sơ theo quy định tại Điều 23, 24, 25, 26 và Khoản 2, 4 Điều 27.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Phòng/Tổ Cấp sổ, thẻ</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Hồ sơ theo quy định tại Khoản 1, 3 Điều 27.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Hồ sơ cộng nối thời gian không phải đóng BHXH; Hồ sơ điều chỉnh làm nghề hoặc công việc nặng nhọc, độc hại, nguy hiểm hoặc đặc biệt nặng nhọc, độc hại, nguy hiểm thời gian trước ngày 01/01/1995.</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Nhận lại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Từ Phòng/Tổ Quản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Hồ sơ các trường hợp không đúng, đủ để trả lại nơi nộp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Thông báo kết quả đóng BHXH, BHYT, BHTN, BHTNLĐ, BNN (</w:t>
      </w:r>
      <w:bookmarkStart w:id="134" w:name="bieumau_c12_ts_1"/>
      <w:r w:rsidRPr="0011507F">
        <w:rPr>
          <w:rFonts w:ascii="Arial" w:hAnsi="Arial" w:cs="Arial"/>
          <w:sz w:val="20"/>
          <w:szCs w:val="20"/>
        </w:rPr>
        <w:t>Mẫu C12-TS</w:t>
      </w:r>
      <w:bookmarkEnd w:id="134"/>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Từ Phòng/Tổ Cấp sổ, thẻ</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Thông báo Mã số BHXH, Sổ BHXH,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Thông báo đóng BHXH, BHYT, BHTN, BHTNLĐ, BNN của người lao động (</w:t>
      </w:r>
      <w:bookmarkStart w:id="135" w:name="bieumau_c13_ts_1"/>
      <w:r w:rsidRPr="0011507F">
        <w:rPr>
          <w:rFonts w:ascii="Arial" w:hAnsi="Arial" w:cs="Arial"/>
          <w:sz w:val="20"/>
          <w:szCs w:val="20"/>
        </w:rPr>
        <w:t>Mẫu C13-TS</w:t>
      </w:r>
      <w:bookmarkEnd w:id="135"/>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Tờ rời sổ BHXH (hằng năm).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Hồ sơ các trường hợp không đúng, đủ để trả lại nơi nộp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Lưu hồ sơ còn lại.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Phòng/Tổ Quản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Nhận hồ sơ và dữ liệu (nếu có) do Phòng/Tổ Tiếp nhận &amp; Quản lý hồ sơ; Phòng/Tổ Cấp sổ, thẻ; Phòng/Tổ Chế độ BHXH chuyển đến; kiểm tra, đối chiếu các chỉ tiêu trên mẫu biểu, hồ sơ với dữ liệu quản lý:</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Trường hợp dữ liệu quản lý và hồ sơ chưa khớp đúng: Lập Phiếu trả hồ sơ (</w:t>
      </w:r>
      <w:bookmarkStart w:id="136" w:name="bieumau_c02_ts_1"/>
      <w:r w:rsidRPr="0011507F">
        <w:rPr>
          <w:rFonts w:ascii="Arial" w:hAnsi="Arial" w:cs="Arial"/>
          <w:sz w:val="20"/>
          <w:szCs w:val="20"/>
        </w:rPr>
        <w:t>Mẫu C02-TS</w:t>
      </w:r>
      <w:bookmarkEnd w:id="136"/>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Đối với hồ sơ đề nghị điều chỉnh thông tin theo quy định tại Khoản 2, Khoản 4, Điều 27: trình Lãnh đạo phê duyệt trước khi điều chỉnh dữ liệu.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Trường hợp dữ liệu quản lý và hồ sơ khớp đúng: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Cập nhật dữ liệu vào chương trình quản lý, ghi quá trình đóng BHXH, BHYT, BHTN, BHTNLĐ, BNN vào từng quỹ tương ứng để tính thời gian tham gia BHXH, BHYT, BHTN của từng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Thực hiện ghi dữ liệu vào chương trình quản lý, in: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Các bản Tổng hợp danh sách lao động tham gia BHXH, BHYT đối với mỗi đơn vị tham gia BHXH, BHYT (</w:t>
      </w:r>
      <w:bookmarkStart w:id="137" w:name="bieumau_d02a_ts_1"/>
      <w:r w:rsidRPr="0011507F">
        <w:rPr>
          <w:rFonts w:ascii="Arial" w:hAnsi="Arial" w:cs="Arial"/>
          <w:sz w:val="20"/>
          <w:szCs w:val="20"/>
        </w:rPr>
        <w:t>Mẫu D02a-TS</w:t>
      </w:r>
      <w:bookmarkEnd w:id="137"/>
      <w:r w:rsidRPr="0011507F">
        <w:rPr>
          <w:rFonts w:ascii="Arial" w:hAnsi="Arial" w:cs="Arial"/>
          <w:sz w:val="20"/>
          <w:szCs w:val="20"/>
        </w:rPr>
        <w:t xml:space="preserve">, </w:t>
      </w:r>
      <w:bookmarkStart w:id="138" w:name="bieumau_d03a_ts"/>
      <w:r w:rsidRPr="0011507F">
        <w:rPr>
          <w:rFonts w:ascii="Arial" w:hAnsi="Arial" w:cs="Arial"/>
          <w:sz w:val="20"/>
          <w:szCs w:val="20"/>
        </w:rPr>
        <w:t>D03a-TS</w:t>
      </w:r>
      <w:bookmarkEnd w:id="138"/>
      <w:r w:rsidRPr="0011507F">
        <w:rPr>
          <w:rFonts w:ascii="Arial" w:hAnsi="Arial" w:cs="Arial"/>
          <w:sz w:val="20"/>
          <w:szCs w:val="20"/>
        </w:rPr>
        <w:t xml:space="preserve">, </w:t>
      </w:r>
      <w:bookmarkStart w:id="139" w:name="bieumau_d05a_ts"/>
      <w:r w:rsidRPr="0011507F">
        <w:rPr>
          <w:rFonts w:ascii="Arial" w:hAnsi="Arial" w:cs="Arial"/>
          <w:sz w:val="20"/>
          <w:szCs w:val="20"/>
        </w:rPr>
        <w:t>D05a-TS</w:t>
      </w:r>
      <w:bookmarkEnd w:id="139"/>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Tổng hợp danh sách lao động tham gia BHXH, BHYT, BHTN, BHTNLĐ, BNN (</w:t>
      </w:r>
      <w:bookmarkStart w:id="140" w:name="bieumau_d02a_ts"/>
      <w:r w:rsidRPr="0011507F">
        <w:rPr>
          <w:rFonts w:ascii="Arial" w:hAnsi="Arial" w:cs="Arial"/>
          <w:sz w:val="20"/>
          <w:szCs w:val="20"/>
        </w:rPr>
        <w:t>Mẫu D02a-TS</w:t>
      </w:r>
      <w:bookmarkEnd w:id="140"/>
      <w:r w:rsidRPr="0011507F">
        <w:rPr>
          <w:rFonts w:ascii="Arial" w:hAnsi="Arial" w:cs="Arial"/>
          <w:sz w:val="20"/>
          <w:szCs w:val="20"/>
        </w:rPr>
        <w:t>) đối với người lao động giảm, đồng thời nộp hồ sơ hưởng chế độ hưu trí hoặc nghỉ việc hưởng chế độ ốm đau dài ngày.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Hằng tháng, sau khi chốt dữ liệu vào chương trình quản lý, in: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Thông báo kết quả đóng BHXH, BHYT, BHTN, BHTNLĐ, BNN (</w:t>
      </w:r>
      <w:bookmarkStart w:id="141" w:name="bieumau_c12_ts_2"/>
      <w:r w:rsidRPr="0011507F">
        <w:rPr>
          <w:rFonts w:ascii="Arial" w:hAnsi="Arial" w:cs="Arial"/>
          <w:sz w:val="20"/>
          <w:szCs w:val="20"/>
        </w:rPr>
        <w:t>Mẫu C12-TS</w:t>
      </w:r>
      <w:bookmarkEnd w:id="141"/>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Tổng hợp số phải thu (Mẫu C69-HD ban hành kèm theo Thông tư số 178/2012/TT-BTC ngày 23/10/2012 của Bộ Tài chính hướng dẫn kế toán áp dụng cho BHXH Việt Nam).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Báo cáo chi tiết đơn vị nợ BHXH, BHYT, BHTN, BHTNLĐ, BNN (</w:t>
      </w:r>
      <w:bookmarkStart w:id="142" w:name="bieumau_b03_ts"/>
      <w:r w:rsidRPr="0011507F">
        <w:rPr>
          <w:rFonts w:ascii="Arial" w:hAnsi="Arial" w:cs="Arial"/>
          <w:sz w:val="20"/>
          <w:szCs w:val="20"/>
        </w:rPr>
        <w:t>Mẫu B03-TS</w:t>
      </w:r>
      <w:bookmarkEnd w:id="142"/>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Danh sách người chỉ tham gia BHYT (</w:t>
      </w:r>
      <w:bookmarkStart w:id="143" w:name="bieumau_d03_ts_4"/>
      <w:r w:rsidRPr="0011507F">
        <w:rPr>
          <w:rFonts w:ascii="Arial" w:hAnsi="Arial" w:cs="Arial"/>
          <w:sz w:val="20"/>
          <w:szCs w:val="20"/>
        </w:rPr>
        <w:t>Mẫu D03-TS</w:t>
      </w:r>
      <w:bookmarkEnd w:id="143"/>
      <w:r w:rsidRPr="0011507F">
        <w:rPr>
          <w:rFonts w:ascii="Arial" w:hAnsi="Arial" w:cs="Arial"/>
          <w:sz w:val="20"/>
          <w:szCs w:val="20"/>
        </w:rPr>
        <w:t xml:space="preserve">) do tổ chức BHXH đóng; người đã </w:t>
      </w:r>
      <w:r w:rsidRPr="0011507F">
        <w:rPr>
          <w:rFonts w:ascii="Arial" w:hAnsi="Arial" w:cs="Arial"/>
          <w:sz w:val="20"/>
          <w:szCs w:val="20"/>
        </w:rPr>
        <w:lastRenderedPageBreak/>
        <w:t>hiến bộ phận cơ thể người gửi UBND xã xác nhận.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e) Danh sách đối tượng tham gia BHXH tự nguyện, BHYT trước 30 ngày đến hạn phải đóng (</w:t>
      </w:r>
      <w:bookmarkStart w:id="144" w:name="bieumau_d08a_ts_1"/>
      <w:r w:rsidRPr="0011507F">
        <w:rPr>
          <w:rFonts w:ascii="Arial" w:hAnsi="Arial" w:cs="Arial"/>
          <w:sz w:val="20"/>
          <w:szCs w:val="20"/>
        </w:rPr>
        <w:t>Mẫu D08a-TS</w:t>
      </w:r>
      <w:bookmarkEnd w:id="144"/>
      <w:r w:rsidRPr="0011507F">
        <w:rPr>
          <w:rFonts w:ascii="Arial" w:hAnsi="Arial" w:cs="Arial"/>
          <w:sz w:val="20"/>
          <w:szCs w:val="20"/>
        </w:rPr>
        <w:t>) để gửi đại lý thu/nhà trường.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g) Báo cáo nghiệp vụ (</w:t>
      </w:r>
      <w:bookmarkStart w:id="145" w:name="bieumau_b01_ts"/>
      <w:r w:rsidRPr="0011507F">
        <w:rPr>
          <w:rFonts w:ascii="Arial" w:hAnsi="Arial" w:cs="Arial"/>
          <w:sz w:val="20"/>
          <w:szCs w:val="20"/>
        </w:rPr>
        <w:t>Mẫu B01-TS</w:t>
      </w:r>
      <w:bookmarkEnd w:id="145"/>
      <w:r w:rsidRPr="0011507F">
        <w:rPr>
          <w:rFonts w:ascii="Arial" w:hAnsi="Arial" w:cs="Arial"/>
          <w:sz w:val="20"/>
          <w:szCs w:val="20"/>
        </w:rPr>
        <w:t xml:space="preserve">, </w:t>
      </w:r>
      <w:bookmarkStart w:id="146" w:name="bieumau_b06_ts"/>
      <w:r w:rsidRPr="0011507F">
        <w:rPr>
          <w:rFonts w:ascii="Arial" w:hAnsi="Arial" w:cs="Arial"/>
          <w:sz w:val="20"/>
          <w:szCs w:val="20"/>
        </w:rPr>
        <w:t>Mẫu B06-TS</w:t>
      </w:r>
      <w:bookmarkEnd w:id="146"/>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h) Đối chiếu biên lai thu tiền và số tiền đã thu theo </w:t>
      </w:r>
      <w:bookmarkStart w:id="147" w:name="bieumau_c17_ts_1"/>
      <w:r w:rsidRPr="0011507F">
        <w:rPr>
          <w:rFonts w:ascii="Arial" w:hAnsi="Arial" w:cs="Arial"/>
          <w:sz w:val="20"/>
          <w:szCs w:val="20"/>
        </w:rPr>
        <w:t>Mẫu C17-TS</w:t>
      </w:r>
      <w:bookmarkEnd w:id="147"/>
      <w:r w:rsidRPr="0011507F">
        <w:rPr>
          <w:rFonts w:ascii="Arial" w:hAnsi="Arial" w:cs="Arial"/>
          <w:sz w:val="20"/>
          <w:szCs w:val="20"/>
        </w:rPr>
        <w:t xml:space="preserve"> với Phòng/Tổ KH-TC và Đại lý thu/nhà trường.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2.3. Hằng quý, in: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Tổng hợp số thẻ và số phải thu theo nơi đăng ký khám chữa bệnh ban đầu (</w:t>
      </w:r>
      <w:bookmarkStart w:id="148" w:name="bieumau_b05_ts"/>
      <w:r w:rsidRPr="0011507F">
        <w:rPr>
          <w:rFonts w:ascii="Arial" w:hAnsi="Arial" w:cs="Arial"/>
          <w:sz w:val="20"/>
          <w:szCs w:val="20"/>
        </w:rPr>
        <w:t>Mẫu B05-TS</w:t>
      </w:r>
      <w:bookmarkEnd w:id="148"/>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Báo cáo nghiệp vụ (</w:t>
      </w:r>
      <w:bookmarkStart w:id="149" w:name="bieumau_b02a_ts"/>
      <w:r w:rsidRPr="0011507F">
        <w:rPr>
          <w:rFonts w:ascii="Arial" w:hAnsi="Arial" w:cs="Arial"/>
          <w:sz w:val="20"/>
          <w:szCs w:val="20"/>
        </w:rPr>
        <w:t>Mẫu B02a-TS</w:t>
      </w:r>
      <w:bookmarkEnd w:id="149"/>
      <w:r w:rsidRPr="0011507F">
        <w:rPr>
          <w:rFonts w:ascii="Arial" w:hAnsi="Arial" w:cs="Arial"/>
          <w:sz w:val="20"/>
          <w:szCs w:val="20"/>
        </w:rPr>
        <w:t xml:space="preserve">, </w:t>
      </w:r>
      <w:bookmarkStart w:id="150" w:name="bieumau_b02a_ts_1"/>
      <w:r w:rsidRPr="0011507F">
        <w:rPr>
          <w:rFonts w:ascii="Arial" w:hAnsi="Arial" w:cs="Arial"/>
          <w:sz w:val="20"/>
          <w:szCs w:val="20"/>
        </w:rPr>
        <w:t>Mẫu B02a-TS</w:t>
      </w:r>
      <w:bookmarkEnd w:id="150"/>
      <w:r w:rsidRPr="0011507F">
        <w:rPr>
          <w:rFonts w:ascii="Arial" w:hAnsi="Arial" w:cs="Arial"/>
          <w:sz w:val="20"/>
          <w:szCs w:val="20"/>
        </w:rPr>
        <w:t xml:space="preserve"> lũy kế từ đầu năm; </w:t>
      </w:r>
      <w:bookmarkStart w:id="151" w:name="bieumau_b02b_ts"/>
      <w:r w:rsidRPr="0011507F">
        <w:rPr>
          <w:rFonts w:ascii="Arial" w:hAnsi="Arial" w:cs="Arial"/>
          <w:sz w:val="20"/>
          <w:szCs w:val="20"/>
        </w:rPr>
        <w:t>Mẫu B02b-TS</w:t>
      </w:r>
      <w:bookmarkEnd w:id="151"/>
      <w:r w:rsidRPr="0011507F">
        <w:rPr>
          <w:rFonts w:ascii="Arial" w:hAnsi="Arial" w:cs="Arial"/>
          <w:sz w:val="20"/>
          <w:szCs w:val="20"/>
        </w:rPr>
        <w:t xml:space="preserve">, </w:t>
      </w:r>
      <w:bookmarkStart w:id="152" w:name="bieumau_b02b_ts_1"/>
      <w:r w:rsidRPr="0011507F">
        <w:rPr>
          <w:rFonts w:ascii="Arial" w:hAnsi="Arial" w:cs="Arial"/>
          <w:sz w:val="20"/>
          <w:szCs w:val="20"/>
        </w:rPr>
        <w:t>Mẫu B02b-TS</w:t>
      </w:r>
      <w:bookmarkEnd w:id="152"/>
      <w:r w:rsidRPr="0011507F">
        <w:rPr>
          <w:rFonts w:ascii="Arial" w:hAnsi="Arial" w:cs="Arial"/>
          <w:sz w:val="20"/>
          <w:szCs w:val="20"/>
        </w:rPr>
        <w:t xml:space="preserve"> lũy kế từ đầu năm; </w:t>
      </w:r>
      <w:bookmarkStart w:id="153" w:name="bieumau_b04a_ts"/>
      <w:r w:rsidRPr="0011507F">
        <w:rPr>
          <w:rFonts w:ascii="Arial" w:hAnsi="Arial" w:cs="Arial"/>
          <w:sz w:val="20"/>
          <w:szCs w:val="20"/>
        </w:rPr>
        <w:t>Mẫu B04a-TS</w:t>
      </w:r>
      <w:bookmarkEnd w:id="153"/>
      <w:r w:rsidRPr="0011507F">
        <w:rPr>
          <w:rFonts w:ascii="Arial" w:hAnsi="Arial" w:cs="Arial"/>
          <w:sz w:val="20"/>
          <w:szCs w:val="20"/>
        </w:rPr>
        <w:t xml:space="preserve">, </w:t>
      </w:r>
      <w:bookmarkStart w:id="154" w:name="bieumau_b04b_ts"/>
      <w:r w:rsidRPr="0011507F">
        <w:rPr>
          <w:rFonts w:ascii="Arial" w:hAnsi="Arial" w:cs="Arial"/>
          <w:sz w:val="20"/>
          <w:szCs w:val="20"/>
        </w:rPr>
        <w:t>Mẫu B04b-TS</w:t>
      </w:r>
      <w:bookmarkEnd w:id="154"/>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2.4. Phối hợp với cơ quan quản lý đối tượng rà soát, đối chiếu Danh sách người chỉ tham gia BHYT (</w:t>
      </w:r>
      <w:bookmarkStart w:id="155" w:name="bieumau_d03_ts_5"/>
      <w:r w:rsidRPr="0011507F">
        <w:rPr>
          <w:rFonts w:ascii="Arial" w:hAnsi="Arial" w:cs="Arial"/>
          <w:sz w:val="20"/>
          <w:szCs w:val="20"/>
        </w:rPr>
        <w:t>Mẫu D03-TS</w:t>
      </w:r>
      <w:bookmarkEnd w:id="155"/>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2.5. Hướng dẫn, đôn đốc hoặc thực hiện việc nhập thông tin trên Tờ khai tham gia, điều chỉnh thông tin BHXH, BHYT (</w:t>
      </w:r>
      <w:bookmarkStart w:id="156" w:name="bieumau_tk1_ts_11"/>
      <w:r w:rsidRPr="0011507F">
        <w:rPr>
          <w:rFonts w:ascii="Arial" w:hAnsi="Arial" w:cs="Arial"/>
          <w:sz w:val="20"/>
          <w:szCs w:val="20"/>
        </w:rPr>
        <w:t>Mẫu TK1-TS</w:t>
      </w:r>
      <w:bookmarkEnd w:id="156"/>
      <w:r w:rsidRPr="0011507F">
        <w:rPr>
          <w:rFonts w:ascii="Arial" w:hAnsi="Arial" w:cs="Arial"/>
          <w:sz w:val="20"/>
          <w:szCs w:val="20"/>
        </w:rPr>
        <w:t>) đối với trường hợp người tham gia chưa được cấp mã số BHXH của Bưu điện/đơn vị được giao nhiệm vụ, đảm bảo không quá 01 ngày.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2.6. Phối hợp với Phòng/Tổ Cấp sổ, thẻ điều chỉnh thông tin tham gia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2.7. Phối hợp với các Phòng/Tổ Cấp sổ, thẻ, Phòng/Tổ KH-TC lập hồ sơ các trường hợp hoàn trả, trình Giám đốc BHXH phê duyệt.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2.8. Trường hợp chưa cấp sổ BHXH, thẻ BHYT, điều chỉnh dữ liệu chưa khớp đúng do Phòng/Tổ Cấp sổ, thẻ, Phòng/Tổ Chế độ BHXH chuyển đến.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2.9. Chuyển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a) Phòng/Tổ Cấp sổ, thẻ: Hồ sơ, dữ liệu và </w:t>
      </w:r>
      <w:bookmarkStart w:id="157" w:name="bieumau_d02a_ts_2"/>
      <w:r w:rsidRPr="0011507F">
        <w:rPr>
          <w:rFonts w:ascii="Arial" w:hAnsi="Arial" w:cs="Arial"/>
          <w:sz w:val="20"/>
          <w:szCs w:val="20"/>
        </w:rPr>
        <w:t>Mẫu D02a-TS</w:t>
      </w:r>
      <w:bookmarkEnd w:id="157"/>
      <w:r w:rsidRPr="0011507F">
        <w:rPr>
          <w:rFonts w:ascii="Arial" w:hAnsi="Arial" w:cs="Arial"/>
          <w:sz w:val="20"/>
          <w:szCs w:val="20"/>
        </w:rPr>
        <w:t xml:space="preserve">, </w:t>
      </w:r>
      <w:bookmarkStart w:id="158" w:name="bieumau_d03a_ts_1"/>
      <w:r w:rsidRPr="0011507F">
        <w:rPr>
          <w:rFonts w:ascii="Arial" w:hAnsi="Arial" w:cs="Arial"/>
          <w:sz w:val="20"/>
          <w:szCs w:val="20"/>
        </w:rPr>
        <w:t>D03a-TS</w:t>
      </w:r>
      <w:bookmarkEnd w:id="158"/>
      <w:r w:rsidRPr="0011507F">
        <w:rPr>
          <w:rFonts w:ascii="Arial" w:hAnsi="Arial" w:cs="Arial"/>
          <w:sz w:val="20"/>
          <w:szCs w:val="20"/>
        </w:rPr>
        <w:t xml:space="preserve">, </w:t>
      </w:r>
      <w:bookmarkStart w:id="159" w:name="bieumau_d05a_ts_1"/>
      <w:r w:rsidRPr="0011507F">
        <w:rPr>
          <w:rFonts w:ascii="Arial" w:hAnsi="Arial" w:cs="Arial"/>
          <w:sz w:val="20"/>
          <w:szCs w:val="20"/>
        </w:rPr>
        <w:t>D05a-TS</w:t>
      </w:r>
      <w:bookmarkEnd w:id="159"/>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b) Phòng/Tổ Chế độ BHXH: </w:t>
      </w:r>
      <w:bookmarkStart w:id="160" w:name="bieumau_d02a_ts_3"/>
      <w:r w:rsidRPr="0011507F">
        <w:rPr>
          <w:rFonts w:ascii="Arial" w:hAnsi="Arial" w:cs="Arial"/>
          <w:sz w:val="20"/>
          <w:szCs w:val="20"/>
        </w:rPr>
        <w:t>Mẫu D02a-TS</w:t>
      </w:r>
      <w:bookmarkEnd w:id="160"/>
      <w:r w:rsidRPr="0011507F">
        <w:rPr>
          <w:rFonts w:ascii="Arial" w:hAnsi="Arial" w:cs="Arial"/>
          <w:sz w:val="20"/>
          <w:szCs w:val="20"/>
        </w:rPr>
        <w:t xml:space="preserve"> đối với người lao động giảm hưởng chế độ hưu trí hoặc nghỉ việc hưởng chế độ ốm đau dài ngày.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Phòng/Tổ Cấp sổ, thẻ</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Nhận hồ sơ và dữ liệu (nếu có) do Phòng/Tổ Tiếp nhận &amp; Quản lý hồ sơ, Phòng/Tổ Quản lý thu, Phòng/Tổ chế độ BHXH chuyển đến; kiểm tra, đối chiếu các chỉ tiêu trên mẫu biểu, hồ sơ với dữ liệu quản lý.</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Trường hợp dữ liệu chương trình và hồ sơ chưa khớp đúng: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Lập Phiếu trả hồ sơ (</w:t>
      </w:r>
      <w:bookmarkStart w:id="161" w:name="bieumau_c02_ts_2"/>
      <w:r w:rsidRPr="0011507F">
        <w:rPr>
          <w:rFonts w:ascii="Arial" w:hAnsi="Arial" w:cs="Arial"/>
          <w:sz w:val="20"/>
          <w:szCs w:val="20"/>
        </w:rPr>
        <w:t>Mẫu C02-TS</w:t>
      </w:r>
      <w:bookmarkEnd w:id="161"/>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Phối hợp với Phòng/Tổ Quản lý thu kiểm tra, giải quyết hồ sơ các trường hợp nêu tại Điểm 2.6 Khoản 2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Đối với hồ sơ đề nghị điều chỉnh thông tin theo quy định tại Khoản 3 Điều 27: trình Lãnh đạo phê duyệt trước khi chuyển Phòng/Tổ quản lý thu điều chỉnh dữ liệu.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Trường hợp dữ liệu chương trình và hồ sơ khớp đúng, thực hiện in: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Sổ BHXH, thẻ BHYT; danh sách cấp sổ BHXH (</w:t>
      </w:r>
      <w:bookmarkStart w:id="162" w:name="bieumau_d09a_ts"/>
      <w:r w:rsidRPr="0011507F">
        <w:rPr>
          <w:rFonts w:ascii="Arial" w:hAnsi="Arial" w:cs="Arial"/>
          <w:sz w:val="20"/>
          <w:szCs w:val="20"/>
        </w:rPr>
        <w:t>Mẫu D09a-TS</w:t>
      </w:r>
      <w:bookmarkEnd w:id="162"/>
      <w:r w:rsidRPr="0011507F">
        <w:rPr>
          <w:rFonts w:ascii="Arial" w:hAnsi="Arial" w:cs="Arial"/>
          <w:sz w:val="20"/>
          <w:szCs w:val="20"/>
        </w:rPr>
        <w:t>), danh sách cấp thẻ BHYT (</w:t>
      </w:r>
      <w:bookmarkStart w:id="163" w:name="bieumau_d10a_ts"/>
      <w:r w:rsidRPr="0011507F">
        <w:rPr>
          <w:rFonts w:ascii="Arial" w:hAnsi="Arial" w:cs="Arial"/>
          <w:sz w:val="20"/>
          <w:szCs w:val="20"/>
        </w:rPr>
        <w:t>Mẫu D10a-TS</w:t>
      </w:r>
      <w:bookmarkEnd w:id="163"/>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Tờ rời sổ BHXH khi phát sinh trường hợp:</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Xác nhận sổ BHXH cho người lao động khi dừng đóng BHXH, giải quyết chế độ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Xác nhận quá trình đóng BHTNLĐ, BNN đến thời điểm người tham gia bị 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 Xác nhận, xác nhận lại quá trình đóng BHTN cho người tham gia khi còn thời gian chưa hưởng.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Xác nhận quá trình đóng BHXH, BHTN khi có đề nghị của đơn vị hoặc cơ quan thanh tra, kiểm tra.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Điều chỉnh thông tin tham gia BHXH, BHTN (kể cả các trường hợp đã giải quyết chế độ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Bìa sổ BHXH và tờ rời sổ BHXH đối với trường hợp người tham gia giải quyết BHXH một lần còn thời gian đóng BHTN.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Hằng tháng, in Báo cáo chỉ tiêu quản lý thu; cấp sổ BHXH, thẻ BHYT (</w:t>
      </w:r>
      <w:bookmarkStart w:id="164" w:name="bieumau_b01_ts_1"/>
      <w:r w:rsidRPr="0011507F">
        <w:rPr>
          <w:rFonts w:ascii="Arial" w:hAnsi="Arial" w:cs="Arial"/>
          <w:sz w:val="20"/>
          <w:szCs w:val="20"/>
        </w:rPr>
        <w:t>Mẫu B01-TS</w:t>
      </w:r>
      <w:bookmarkEnd w:id="164"/>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3.3. Hằng quý, in Báo cáo tổng hợp danh sách cộng nối thời gian tham gia BHXH (</w:t>
      </w:r>
      <w:bookmarkStart w:id="165" w:name="bieumau_b04c_ts"/>
      <w:r w:rsidRPr="0011507F">
        <w:rPr>
          <w:rFonts w:ascii="Arial" w:hAnsi="Arial" w:cs="Arial"/>
          <w:sz w:val="20"/>
          <w:szCs w:val="20"/>
        </w:rPr>
        <w:t>Mẫu B04c-TS</w:t>
      </w:r>
      <w:bookmarkEnd w:id="165"/>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3.4. Hằng năm, in: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Tờ rời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Thông báo kết quả đóng BHXH, BHYT, BHTN, BHTNLĐ, BNN (</w:t>
      </w:r>
      <w:bookmarkStart w:id="166" w:name="bieumau_c13_ts_2"/>
      <w:r w:rsidRPr="0011507F">
        <w:rPr>
          <w:rFonts w:ascii="Arial" w:hAnsi="Arial" w:cs="Arial"/>
          <w:sz w:val="20"/>
          <w:szCs w:val="20"/>
        </w:rPr>
        <w:t>Mẫu C13-TS</w:t>
      </w:r>
      <w:bookmarkEnd w:id="166"/>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3.5. Lập Phiếu sử dụng phôi bìa sổ BHXH (</w:t>
      </w:r>
      <w:bookmarkStart w:id="167" w:name="bieumau_c06_ts"/>
      <w:r w:rsidRPr="0011507F">
        <w:rPr>
          <w:rFonts w:ascii="Arial" w:hAnsi="Arial" w:cs="Arial"/>
          <w:sz w:val="20"/>
          <w:szCs w:val="20"/>
        </w:rPr>
        <w:t>Mẫu C06-TS</w:t>
      </w:r>
      <w:bookmarkEnd w:id="167"/>
      <w:r w:rsidRPr="0011507F">
        <w:rPr>
          <w:rFonts w:ascii="Arial" w:hAnsi="Arial" w:cs="Arial"/>
          <w:sz w:val="20"/>
          <w:szCs w:val="20"/>
        </w:rPr>
        <w:t>), Phiếu sử dụng phôi thẻ BHYT (</w:t>
      </w:r>
      <w:bookmarkStart w:id="168" w:name="bieumau_c07_ts"/>
      <w:r w:rsidRPr="0011507F">
        <w:rPr>
          <w:rFonts w:ascii="Arial" w:hAnsi="Arial" w:cs="Arial"/>
          <w:sz w:val="20"/>
          <w:szCs w:val="20"/>
        </w:rPr>
        <w:t>C07-TS</w:t>
      </w:r>
      <w:bookmarkEnd w:id="168"/>
      <w:r w:rsidRPr="0011507F">
        <w:rPr>
          <w:rFonts w:ascii="Arial" w:hAnsi="Arial" w:cs="Arial"/>
          <w:sz w:val="20"/>
          <w:szCs w:val="20"/>
        </w:rPr>
        <w:t>) và Mở sổ theo dõi tình hình cấp sổ BHXH, thời hạn sử dụng thẻ BHYT; tình hình sử dụng phôi sổ BHXH, phôi thẻ BHYT (</w:t>
      </w:r>
      <w:bookmarkStart w:id="169" w:name="bieumau_s04_ts"/>
      <w:r w:rsidRPr="0011507F">
        <w:rPr>
          <w:rFonts w:ascii="Arial" w:hAnsi="Arial" w:cs="Arial"/>
          <w:sz w:val="20"/>
          <w:szCs w:val="20"/>
        </w:rPr>
        <w:t>Mẫu S04-TS</w:t>
      </w:r>
      <w:bookmarkEnd w:id="169"/>
      <w:r w:rsidRPr="0011507F">
        <w:rPr>
          <w:rFonts w:ascii="Arial" w:hAnsi="Arial" w:cs="Arial"/>
          <w:sz w:val="20"/>
          <w:szCs w:val="20"/>
        </w:rPr>
        <w:t xml:space="preserve">, </w:t>
      </w:r>
      <w:bookmarkStart w:id="170" w:name="bieumau_s05_ts"/>
      <w:r w:rsidRPr="0011507F">
        <w:rPr>
          <w:rFonts w:ascii="Arial" w:hAnsi="Arial" w:cs="Arial"/>
          <w:sz w:val="20"/>
          <w:szCs w:val="20"/>
        </w:rPr>
        <w:t>S05-TS</w:t>
      </w:r>
      <w:bookmarkEnd w:id="170"/>
      <w:r w:rsidRPr="0011507F">
        <w:rPr>
          <w:rFonts w:ascii="Arial" w:hAnsi="Arial" w:cs="Arial"/>
          <w:sz w:val="20"/>
          <w:szCs w:val="20"/>
        </w:rPr>
        <w:t xml:space="preserve">, </w:t>
      </w:r>
      <w:bookmarkStart w:id="171" w:name="bieumau_s06_ts"/>
      <w:r w:rsidRPr="0011507F">
        <w:rPr>
          <w:rFonts w:ascii="Arial" w:hAnsi="Arial" w:cs="Arial"/>
          <w:sz w:val="20"/>
          <w:szCs w:val="20"/>
        </w:rPr>
        <w:t>S06-TS</w:t>
      </w:r>
      <w:bookmarkEnd w:id="171"/>
      <w:r w:rsidRPr="0011507F">
        <w:rPr>
          <w:rFonts w:ascii="Arial" w:hAnsi="Arial" w:cs="Arial"/>
          <w:sz w:val="20"/>
          <w:szCs w:val="20"/>
        </w:rPr>
        <w:t xml:space="preserve">, </w:t>
      </w:r>
      <w:bookmarkStart w:id="172" w:name="bieumau_s07_ts"/>
      <w:r w:rsidRPr="0011507F">
        <w:rPr>
          <w:rFonts w:ascii="Arial" w:hAnsi="Arial" w:cs="Arial"/>
          <w:sz w:val="20"/>
          <w:szCs w:val="20"/>
        </w:rPr>
        <w:t>S07-TS</w:t>
      </w:r>
      <w:bookmarkEnd w:id="172"/>
      <w:r w:rsidRPr="0011507F">
        <w:rPr>
          <w:rFonts w:ascii="Arial" w:hAnsi="Arial" w:cs="Arial"/>
          <w:sz w:val="20"/>
          <w:szCs w:val="20"/>
        </w:rPr>
        <w:t>). Các loại Phiếu sử dụng và Sổ theo dõi được quản lý trong cơ sở dữ liệu, chỉ thực hiện in khi có yêu cầu của Lãnh đạo, đoàn kiểm tra hoặc cơ quan có thẩm quyền.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3.6. Chuyển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Phòng/Tổ Quản lý thu: Hồ sơ cộng nối thời gian không phải đóng BHXH; Hồ sơ điều chỉnh làm nghề hoặc công việc nặng nhọc, độc hại, nguy hiểm hoặc đặc biệt nặng nhọc, độc hại, nguy hiểm thời gian trước ngày 01/01/1995.</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Phòng/Tổ Chế độ BHXH: Hồ sơ giải quyết, điều chỉnh hưởng chế độ BHXH của người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Phòng/Tổ Tiếp nhận &amp; Quản lý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Sổ BHXH, thẻ BHYT kèm theo danh sách cấp sổ BHXH (</w:t>
      </w:r>
      <w:bookmarkStart w:id="173" w:name="bieumau_d09a_ts_1"/>
      <w:r w:rsidRPr="0011507F">
        <w:rPr>
          <w:rFonts w:ascii="Arial" w:hAnsi="Arial" w:cs="Arial"/>
          <w:sz w:val="20"/>
          <w:szCs w:val="20"/>
        </w:rPr>
        <w:t>Mẫu D09a-TS</w:t>
      </w:r>
      <w:bookmarkEnd w:id="173"/>
      <w:r w:rsidRPr="0011507F">
        <w:rPr>
          <w:rFonts w:ascii="Arial" w:hAnsi="Arial" w:cs="Arial"/>
          <w:sz w:val="20"/>
          <w:szCs w:val="20"/>
        </w:rPr>
        <w:t>), thẻ BHYT (</w:t>
      </w:r>
      <w:bookmarkStart w:id="174" w:name="bieumau_d10a_ts_1"/>
      <w:r w:rsidRPr="0011507F">
        <w:rPr>
          <w:rFonts w:ascii="Arial" w:hAnsi="Arial" w:cs="Arial"/>
          <w:sz w:val="20"/>
          <w:szCs w:val="20"/>
        </w:rPr>
        <w:t>Mẫu D10a-TS</w:t>
      </w:r>
      <w:bookmarkEnd w:id="174"/>
      <w:r w:rsidRPr="0011507F">
        <w:rPr>
          <w:rFonts w:ascii="Arial" w:hAnsi="Arial" w:cs="Arial"/>
          <w:sz w:val="20"/>
          <w:szCs w:val="20"/>
        </w:rPr>
        <w:t>) và hồ sơ, giấy tờ bản chính (nếu có) để chuyển trả đơn vị,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Tờ rời sổ BHXH (hằng năm).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Thông báo kết quả đóng BHXH, BHYT, BHTN, BHTNLĐ, BNN (</w:t>
      </w:r>
      <w:bookmarkStart w:id="175" w:name="bieumau_c13_ts_3"/>
      <w:r w:rsidRPr="0011507F">
        <w:rPr>
          <w:rFonts w:ascii="Arial" w:hAnsi="Arial" w:cs="Arial"/>
          <w:sz w:val="20"/>
          <w:szCs w:val="20"/>
        </w:rPr>
        <w:t>Mẫu C13-TS</w:t>
      </w:r>
      <w:bookmarkEnd w:id="175"/>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Phòng/Tổ KH-TC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4.1. Nhận hồ sơ (chứng từ chuyển tiền đóng BHXH, BHYT, BHTN, BHTNLĐ, BNN; hồ sơ các trường hợp hoàn trả...), kiểm tra, đối chiếu các chỉ tiêu trên mẫu biểu, hồ sơ với dữ liệu quản lý:</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Trường hợp dữ liệu quản lý và hồ sơ chưa khớp đúng: lập Phiếu trả hồ sơ (</w:t>
      </w:r>
      <w:bookmarkStart w:id="176" w:name="bieumau_c02_ts_3"/>
      <w:r w:rsidRPr="0011507F">
        <w:rPr>
          <w:rFonts w:ascii="Arial" w:hAnsi="Arial" w:cs="Arial"/>
          <w:sz w:val="20"/>
          <w:szCs w:val="20"/>
        </w:rPr>
        <w:t>Mẫu C02-TS</w:t>
      </w:r>
      <w:bookmarkEnd w:id="176"/>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Trường hợp dữ liệu quản lý và hồ sơ khớp đúng: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Cập nhật dữ liệu vào chương trình quản lý thu, cấp sổ BHXH, thẻ BHYT: số tiền đã thu BHXH, BHYT, BHTN, BHTNLĐ, BNN của đơn vị, ngân sách nhà nước, Đại lý thu/nhà trường,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Ghi thu số tiền đóng BHYT của đối tượng tham gia BHYT do ngân sách Trung ương và quỹ BHXH, BHTN đảm bảo.</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Thu tiền đóng BHXH tự nguyện, BHYT của người tham gia ký, đóng dấu xác nhận đã thu tiền vào bản Tổng hợp danh sách người chỉ tham gia BHYT (</w:t>
      </w:r>
      <w:bookmarkStart w:id="177" w:name="bieumau_d03a_ts_2"/>
      <w:r w:rsidRPr="0011507F">
        <w:rPr>
          <w:rFonts w:ascii="Arial" w:hAnsi="Arial" w:cs="Arial"/>
          <w:sz w:val="20"/>
          <w:szCs w:val="20"/>
        </w:rPr>
        <w:t>Mẫu D03a-TS</w:t>
      </w:r>
      <w:bookmarkEnd w:id="177"/>
      <w:r w:rsidRPr="0011507F">
        <w:rPr>
          <w:rFonts w:ascii="Arial" w:hAnsi="Arial" w:cs="Arial"/>
          <w:sz w:val="20"/>
          <w:szCs w:val="20"/>
        </w:rPr>
        <w:t xml:space="preserve">), bản Tổng hợp danh </w:t>
      </w:r>
      <w:r w:rsidRPr="0011507F">
        <w:rPr>
          <w:rFonts w:ascii="Arial" w:hAnsi="Arial" w:cs="Arial"/>
          <w:sz w:val="20"/>
          <w:szCs w:val="20"/>
        </w:rPr>
        <w:lastRenderedPageBreak/>
        <w:t>sách người tham gia BHXH tự nguyện (</w:t>
      </w:r>
      <w:bookmarkStart w:id="178" w:name="bieumau_d05a_ts_2"/>
      <w:r w:rsidRPr="0011507F">
        <w:rPr>
          <w:rFonts w:ascii="Arial" w:hAnsi="Arial" w:cs="Arial"/>
          <w:sz w:val="20"/>
          <w:szCs w:val="20"/>
        </w:rPr>
        <w:t>Mẫu D05a-TS</w:t>
      </w:r>
      <w:bookmarkEnd w:id="178"/>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4.2.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Tổng hợp số phải thu hằng tháng (Mẫu C69-HD) đối với mỗi đơn vị tham gia BHXH, BHYT để hạch toán.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Tổng hợp số tiền phải đóng và số thẻ đăng ký khám chữa bệnh ban đầu (</w:t>
      </w:r>
      <w:bookmarkStart w:id="179" w:name="bieumau_b05_ts_1"/>
      <w:r w:rsidRPr="0011507F">
        <w:rPr>
          <w:rFonts w:ascii="Arial" w:hAnsi="Arial" w:cs="Arial"/>
          <w:sz w:val="20"/>
          <w:szCs w:val="20"/>
        </w:rPr>
        <w:t>Mẫu B05-TS</w:t>
      </w:r>
      <w:bookmarkEnd w:id="179"/>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Đối chiếu biên lai thu tiền và số tiền đã thu (</w:t>
      </w:r>
      <w:bookmarkStart w:id="180" w:name="bieumau_c17_ts_2"/>
      <w:r w:rsidRPr="0011507F">
        <w:rPr>
          <w:rFonts w:ascii="Arial" w:hAnsi="Arial" w:cs="Arial"/>
          <w:sz w:val="20"/>
          <w:szCs w:val="20"/>
        </w:rPr>
        <w:t>Mẫu C17-TS</w:t>
      </w:r>
      <w:bookmarkEnd w:id="180"/>
      <w:r w:rsidRPr="0011507F">
        <w:rPr>
          <w:rFonts w:ascii="Arial" w:hAnsi="Arial" w:cs="Arial"/>
          <w:sz w:val="20"/>
          <w:szCs w:val="20"/>
        </w:rPr>
        <w:t>) với Phòng/Tổ Quản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4.3. Định kỳ 03 tháng, 06 tháng hoặc 12 tháng, phối hợp với Phòng/Tổ Quản lý thu tổng hợp số thẻ BHYT đã phát hành, số tiền thu của đối tượng và số tiền ngân sách nhà nước đóng, hỗ trợ đóng BHYT theo quy định gửi cơ quan quản lý đối tượng, cơ quan tài chính chuyển kinh phí tương ứng vào quỹ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4.4. Trường hợp cập nhật sai số liệu thì lập chứng từ điều chỉnh, trình Giám đốc BHXH ký duyệt, 01 bản lưu tại Phòng/Tổ KH-TC để làm căn cứ điều chỉnh, 01 bản chuyển Phòng/Tổ Quản lý thu để theo dõi và đối chiếu với đơn vị.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4.5. Chuyển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Phòng/Tổ Tiếp nhận &amp; Quản lý hồ sơ: Biên lai thu tiền đóng BHXH, BHYT để trả cho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Phòng/Tổ Quản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Hồ sơ điều chỉnh số thu (nếu có) để theo dõi và đối chiếu với đơn vị.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Bản Tổng hợp số thẻ BHYT đã phát hành, số tiền thu của đối tượng và số tiền ngân sách nhà nước đóng, hỗ trợ đóng BHYT theo quy định gửi cơ quan quản lý đối tượng, cơ quan tài chính chuyển kinh phí tương ứng vào quỹ BHYT để phối hợp đôn đốc.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c) Phòng/Tổ Cấp sổ, thẻ: </w:t>
      </w:r>
      <w:bookmarkStart w:id="181" w:name="bieumau_d03_ts_6"/>
      <w:r w:rsidRPr="0011507F">
        <w:rPr>
          <w:rFonts w:ascii="Arial" w:hAnsi="Arial" w:cs="Arial"/>
          <w:sz w:val="20"/>
          <w:szCs w:val="20"/>
        </w:rPr>
        <w:t>Mẫu D03-TS</w:t>
      </w:r>
      <w:bookmarkEnd w:id="181"/>
      <w:r w:rsidRPr="0011507F">
        <w:rPr>
          <w:rFonts w:ascii="Arial" w:hAnsi="Arial" w:cs="Arial"/>
          <w:sz w:val="20"/>
          <w:szCs w:val="20"/>
        </w:rPr>
        <w:t xml:space="preserve">, </w:t>
      </w:r>
      <w:bookmarkStart w:id="182" w:name="bieumau_d03a_ts_3"/>
      <w:r w:rsidRPr="0011507F">
        <w:rPr>
          <w:rFonts w:ascii="Arial" w:hAnsi="Arial" w:cs="Arial"/>
          <w:sz w:val="20"/>
          <w:szCs w:val="20"/>
        </w:rPr>
        <w:t>Mẫu D03a-TS</w:t>
      </w:r>
      <w:bookmarkEnd w:id="182"/>
      <w:r w:rsidRPr="0011507F">
        <w:rPr>
          <w:rFonts w:ascii="Arial" w:hAnsi="Arial" w:cs="Arial"/>
          <w:sz w:val="20"/>
          <w:szCs w:val="20"/>
        </w:rPr>
        <w:t xml:space="preserve"> và hồ sơ kèm theo (nếu có).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4.6. Lưu hồ sơ, chứng từ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 Phòng/Tổ Chế độ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5.1. Nhận hồ sơ và dữ liệu (nếu có) do Phòng/Tổ Tiếp nhận &amp; Quản lý hồ sơ, Phòng/Tổ Quản lý thu, Phòng/Tổ Cấp sổ, thẻ chuyển đến; kiểm tra, đối chiếu hồ sơ với dữ liệu về tiền lương, thời gian tham gia BHXH, cấp thẻ BHYT đối với trẻ em dưới 6 tuổi trong dữ liệu thu, sổ BHXH,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Trường hợp dữ liệu quản lý và hồ sơ chưa khớp đúng: Lập Phiếu trả hồ sơ (</w:t>
      </w:r>
      <w:bookmarkStart w:id="183" w:name="bieumau_c02_ts_4"/>
      <w:r w:rsidRPr="0011507F">
        <w:rPr>
          <w:rFonts w:ascii="Arial" w:hAnsi="Arial" w:cs="Arial"/>
          <w:sz w:val="20"/>
          <w:szCs w:val="20"/>
        </w:rPr>
        <w:t>Mẫu C02-TS</w:t>
      </w:r>
      <w:bookmarkEnd w:id="183"/>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Trường hợp dữ liệu quản lý và hồ sơ khớp đúng: Giải quyết chế độ BHXH, BHTN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5.2. Chuyển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Phòng/Tổ Quản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Dữ liệu và Danh sách người chỉ tham gia BHYT (</w:t>
      </w:r>
      <w:bookmarkStart w:id="184" w:name="bieumau_d03_ts_7"/>
      <w:r w:rsidRPr="0011507F">
        <w:rPr>
          <w:rFonts w:ascii="Arial" w:hAnsi="Arial" w:cs="Arial"/>
          <w:sz w:val="20"/>
          <w:szCs w:val="20"/>
        </w:rPr>
        <w:t>Mẫu D03-TS</w:t>
      </w:r>
      <w:bookmarkEnd w:id="184"/>
      <w:r w:rsidRPr="0011507F">
        <w:rPr>
          <w:rFonts w:ascii="Arial" w:hAnsi="Arial" w:cs="Arial"/>
          <w:sz w:val="20"/>
          <w:szCs w:val="20"/>
        </w:rPr>
        <w:t>) đối với người tham gia do tổ chức BHXH đóng; người lao động báo giảm hưởng chế độ hưu trí hoặc nghỉ việc hưởng chế độ ốm đau dài ngày đang trong thời gian chờ quyết định của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Hồ sơ người giải quyết chế độ BHXH một lần đối với trường hợp người tham gia có thời gian đóng BHTN chưa hưởng để cập nhật dữ liệu.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Phòng/Tổ Cấp sổ, thẻ: hồ sơ người tham gia chấm dứt, dừng, hủy hưởng trợ cấp thất nghiệp cho để đối chiếu dữ liệu, xác nhận lại tổng thời gian đóng BHTN chưa hưởng.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 Phòng/Tổ Giám định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6.1. Nhận bảng tổng hợp số tiền phải đóng và số thẻ đăng ký khám chữa bệnh ban đầu </w:t>
      </w:r>
      <w:r w:rsidRPr="0011507F">
        <w:rPr>
          <w:rFonts w:ascii="Arial" w:hAnsi="Arial" w:cs="Arial"/>
          <w:sz w:val="20"/>
          <w:szCs w:val="20"/>
        </w:rPr>
        <w:lastRenderedPageBreak/>
        <w:t>do Phòng/Tổ Quản lý thu chuyển đến (</w:t>
      </w:r>
      <w:bookmarkStart w:id="185" w:name="bieumau_b05_ts_2"/>
      <w:r w:rsidRPr="0011507F">
        <w:rPr>
          <w:rFonts w:ascii="Arial" w:hAnsi="Arial" w:cs="Arial"/>
          <w:sz w:val="20"/>
          <w:szCs w:val="20"/>
        </w:rPr>
        <w:t>Mẫu B05-TS</w:t>
      </w:r>
      <w:bookmarkEnd w:id="185"/>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6.2. Chuyển: Danh sách cơ sở khám chữa bệnh có hợp đồng khám chữa bệnh ban đầu cho Phòng/Tổ Quản lý thu và Phòng/Tổ CNTT.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 Phòng/Tổ CNTT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7.1. Quản lý, liên thông dữ liệu thu, cấp sổ BHXH, thẻ BHYT, giải quyết chính sách BHXH; dữ liệu khám chữa bệnh và thanh toán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7.2. Cập nhật danh sách cơ sở khám chữa bệnh có hợp đồng khám chữa bệnh ban đầu vào chương trình quản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7.3. Trường hợp điều chỉnh dữ liệu phải có phê duyệt của Giám đốc BHXH tỉnh/huyện.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7.4. Cung cấp, hướng dẫn phần mềm cho các đơn vị /UBND xã/Đại lý thu/nhà trường/Bưu điện/đơn vị được giao nhiệm vụ để tra cứu, cập nhật, xác định mã số BHXH của người tham gia và giao dịch điện tử.</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8. Trường hợp cơ quan BHXH và đơn vị giao dịch bằng hồ sơ điện tử thì thực hiện quy trình thu; cấp sổ BHXH, thẻ BHYT theo quy định về giao dịch điện tử trong việc thực hiện thủ tục tham gia BHXH, BHYT, BHTN, BHTNLĐ, BNN; cấp sổ BHXH, thẻ BHYT.</w:t>
      </w:r>
    </w:p>
    <w:p w:rsidR="00C44D77" w:rsidRPr="0011507F" w:rsidRDefault="00C44D77" w:rsidP="00C44D77">
      <w:pPr>
        <w:rPr>
          <w:rFonts w:ascii="Arial" w:hAnsi="Arial" w:cs="Arial"/>
          <w:b/>
          <w:sz w:val="20"/>
          <w:szCs w:val="20"/>
        </w:rPr>
      </w:pPr>
      <w:bookmarkStart w:id="186" w:name="chuong_5"/>
      <w:r w:rsidRPr="0011507F">
        <w:rPr>
          <w:rFonts w:ascii="Arial" w:hAnsi="Arial" w:cs="Arial"/>
          <w:b/>
          <w:sz w:val="20"/>
          <w:szCs w:val="20"/>
        </w:rPr>
        <w:t>Chương V</w:t>
      </w:r>
      <w:bookmarkEnd w:id="186"/>
    </w:p>
    <w:p w:rsidR="00C44D77" w:rsidRPr="0011507F" w:rsidRDefault="00C44D77" w:rsidP="00C44D77">
      <w:pPr>
        <w:jc w:val="center"/>
        <w:rPr>
          <w:rFonts w:ascii="Arial" w:hAnsi="Arial" w:cs="Arial"/>
          <w:b/>
          <w:sz w:val="20"/>
          <w:szCs w:val="20"/>
        </w:rPr>
      </w:pPr>
      <w:bookmarkStart w:id="187" w:name="chuong_5_name"/>
      <w:r w:rsidRPr="0011507F">
        <w:rPr>
          <w:rFonts w:ascii="Arial" w:hAnsi="Arial" w:cs="Arial"/>
          <w:b/>
          <w:sz w:val="20"/>
          <w:szCs w:val="20"/>
        </w:rPr>
        <w:t>QUY TRÌNH KHAI THÁC, PHÁT TRIỂN ĐỐI TƯỢNG THAM GIA VÀ QUẢN LÝ, ĐÔN ĐỐC THU NỢ BHXH, BHYT, BHTN, BHTNLĐ, BNN</w:t>
      </w:r>
      <w:bookmarkEnd w:id="187"/>
    </w:p>
    <w:p w:rsidR="00C44D77" w:rsidRPr="0011507F" w:rsidRDefault="00C44D77" w:rsidP="00C44D77">
      <w:pPr>
        <w:spacing w:after="120"/>
        <w:ind w:firstLine="720"/>
        <w:jc w:val="both"/>
        <w:rPr>
          <w:rFonts w:ascii="Arial" w:hAnsi="Arial" w:cs="Arial"/>
          <w:b/>
          <w:sz w:val="20"/>
          <w:szCs w:val="20"/>
        </w:rPr>
      </w:pPr>
      <w:bookmarkStart w:id="188" w:name="dieu_34"/>
      <w:r w:rsidRPr="0011507F">
        <w:rPr>
          <w:rFonts w:ascii="Arial" w:hAnsi="Arial" w:cs="Arial"/>
          <w:b/>
          <w:sz w:val="20"/>
          <w:szCs w:val="20"/>
        </w:rPr>
        <w:t>Điều 34. Khai thác, phát triển đối tượng cùng tham gia BHXH, BHYT, BHTN, BHTNLĐ, BNN</w:t>
      </w:r>
      <w:bookmarkEnd w:id="188"/>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BHXH Việt Nam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Trung tâm CNTT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Căn cứ dữ liệu do Tổng cục Thuế cung cấp, rà soát, đối chiếu với dữ liệu đang quản lý, phân loại dữ liệu theo các chỉ tiêu tại mẫu biểu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Danh sách đơn vị cơ quan Thuế đang quản lý chưa tham gia BHXH, BHYT, BHTN, BHTNLĐ, BNN (</w:t>
      </w:r>
      <w:bookmarkStart w:id="189" w:name="bieumau_d04a_ts"/>
      <w:r w:rsidRPr="0011507F">
        <w:rPr>
          <w:rFonts w:ascii="Arial" w:hAnsi="Arial" w:cs="Arial"/>
          <w:sz w:val="20"/>
          <w:szCs w:val="20"/>
        </w:rPr>
        <w:t>Mẫu số D04a-TS</w:t>
      </w:r>
      <w:bookmarkEnd w:id="189"/>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Danh sách đơn vị cơ quan BHXH đang quản lý chưa tham gia BHXH, BHYT, BHTN, BHTNLĐ, BNN đầy đủ cho người lao động (</w:t>
      </w:r>
      <w:bookmarkStart w:id="190" w:name="bieumau_d04b_ts"/>
      <w:r w:rsidRPr="0011507F">
        <w:rPr>
          <w:rFonts w:ascii="Arial" w:hAnsi="Arial" w:cs="Arial"/>
          <w:sz w:val="20"/>
          <w:szCs w:val="20"/>
        </w:rPr>
        <w:t>Mẫu số D04b-TS</w:t>
      </w:r>
      <w:bookmarkEnd w:id="190"/>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Danh sách đơn vị giải thể, phá sản, bị thu hồi Giấy chứng nhận đăng ký kinh doanh, ngừng hoạt động, tạm ngừng hoạt động, bỏ địa chỉ kinh doanh (</w:t>
      </w:r>
      <w:bookmarkStart w:id="191" w:name="bieumau_d04c_ts"/>
      <w:r w:rsidRPr="0011507F">
        <w:rPr>
          <w:rFonts w:ascii="Arial" w:hAnsi="Arial" w:cs="Arial"/>
          <w:sz w:val="20"/>
          <w:szCs w:val="20"/>
        </w:rPr>
        <w:t>Mẫu số D04c-TS</w:t>
      </w:r>
      <w:bookmarkEnd w:id="191"/>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Danh sách đơn vị trả thu nhập theo kế hoạch thanh tra của cơ quan thuế (</w:t>
      </w:r>
      <w:bookmarkStart w:id="192" w:name="bieumau_d04d_ts"/>
      <w:r w:rsidRPr="0011507F">
        <w:rPr>
          <w:rFonts w:ascii="Arial" w:hAnsi="Arial" w:cs="Arial"/>
          <w:sz w:val="20"/>
          <w:szCs w:val="20"/>
        </w:rPr>
        <w:t>Mẫu số D04d-TS</w:t>
      </w:r>
      <w:bookmarkEnd w:id="192"/>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Phân quyền cho Ban Thu và BHXH tỉnh để tổng hợp, phân loại, theo dõi đôn đốc, chỉ đạo và tổ chức triển khai thực hiện.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Ban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Căn cứ vào phân quyền do Trung tâm CNTT cung cấp để rà soát, đối chiếu, phân tích, xử lý dữ liệu và lập Danh sách đơn vị đề nghị thanh tra đột xuất (</w:t>
      </w:r>
      <w:bookmarkStart w:id="193" w:name="bieumau_d04m_ts"/>
      <w:r w:rsidRPr="0011507F">
        <w:rPr>
          <w:rFonts w:ascii="Arial" w:hAnsi="Arial" w:cs="Arial"/>
          <w:sz w:val="20"/>
          <w:szCs w:val="20"/>
        </w:rPr>
        <w:t>Mẫu số D04m-TS</w:t>
      </w:r>
      <w:bookmarkEnd w:id="193"/>
      <w:r w:rsidRPr="0011507F">
        <w:rPr>
          <w:rFonts w:ascii="Arial" w:hAnsi="Arial" w:cs="Arial"/>
          <w:sz w:val="20"/>
          <w:szCs w:val="20"/>
        </w:rPr>
        <w:t>), gửi Vụ Thanh tra - Kiểm tra và 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Chỉ đạo, đôn đốc, hướng dẫn BHXH tỉnh tổ chức thực hiện khai thác phát triển đối tượng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Cung cấp thông tin các đơn vị chưa tham gia hoặc tham gia chưa đầy đủ về lao động, số tiền đóng đến cơ quan có thẩm quyền, cơ quan truyền thông để tuyên truyền, đôn đốc, kiểm tra, thanh tra và xử lý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Vụ Thanh tra - Kiểm tra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 xml:space="preserve">a) Căn cứ </w:t>
      </w:r>
      <w:bookmarkStart w:id="194" w:name="bieumau_d04m_ts_1"/>
      <w:r w:rsidRPr="0011507F">
        <w:rPr>
          <w:rFonts w:ascii="Arial" w:hAnsi="Arial" w:cs="Arial"/>
          <w:sz w:val="20"/>
          <w:szCs w:val="20"/>
        </w:rPr>
        <w:t>Mẫu số D04m-TS</w:t>
      </w:r>
      <w:bookmarkEnd w:id="194"/>
      <w:r w:rsidRPr="0011507F">
        <w:rPr>
          <w:rFonts w:ascii="Arial" w:hAnsi="Arial" w:cs="Arial"/>
          <w:sz w:val="20"/>
          <w:szCs w:val="20"/>
        </w:rPr>
        <w:t xml:space="preserve"> do Ban Thu chuyển đến, rà soát, xây dựng kế hoạch thanh tra thường xuyên, đột xuất của ngành; kế hoạch thanh tra liên ngành.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Phối hợp Thanh tra Thuế thanh tra việc chấp hành pháp luật về thuế, về BHXH, BHYT, BHTN, BHTNLĐ, BNN theo kế hoạch đối với đơn vị.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Tổng hợp, theo dõi, đôn đốc việc thanh tra, kiểm tra; đôn đốc việc chấp hành kết luận thanh tra, kiểm tra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BHXH tỉnh/huyện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Phòng/Tổ CNTT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Căn cứ phân quyền sử dụng dữ liệu của cơ quan thuế cung cấp từ Trung tâm CNTT, dữ liệu từ cơ quan Thuế cùng cấp (nếu có) để rà soát, đối chiếu với cơ sở dữ liệu đang quản lý lập:</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Danh sách đơn vị cơ quan Thuế đang quản lý chưa tham gia BHXH, BHYT, BHTN, BHTNLĐ, BNN (</w:t>
      </w:r>
      <w:bookmarkStart w:id="195" w:name="bieumau_d04a_ts_1"/>
      <w:r w:rsidRPr="0011507F">
        <w:rPr>
          <w:rFonts w:ascii="Arial" w:hAnsi="Arial" w:cs="Arial"/>
          <w:sz w:val="20"/>
          <w:szCs w:val="20"/>
        </w:rPr>
        <w:t>Mẫu số D04a-TS</w:t>
      </w:r>
      <w:bookmarkEnd w:id="195"/>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Danh sách đơn vị cơ quan BHXH đang quản lý chưa tham gia BHXH, BHYT, BHTN, BHTNLĐ, BNN đầy đủ cho người lao động (</w:t>
      </w:r>
      <w:bookmarkStart w:id="196" w:name="bieumau_d04b_ts_1"/>
      <w:r w:rsidRPr="0011507F">
        <w:rPr>
          <w:rFonts w:ascii="Arial" w:hAnsi="Arial" w:cs="Arial"/>
          <w:sz w:val="20"/>
          <w:szCs w:val="20"/>
        </w:rPr>
        <w:t>Mẫu số D04b-TS</w:t>
      </w:r>
      <w:bookmarkEnd w:id="196"/>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Danh sách đơn vị giải thể, phá sản, bị thu hồi Giấy chứng nhận đăng ký kinh doanh, ngừng hoạt động, tạm ngừng hoạt động, bỏ địa chỉ kinh doanh (</w:t>
      </w:r>
      <w:bookmarkStart w:id="197" w:name="bieumau_d04c_ts_1"/>
      <w:r w:rsidRPr="0011507F">
        <w:rPr>
          <w:rFonts w:ascii="Arial" w:hAnsi="Arial" w:cs="Arial"/>
          <w:sz w:val="20"/>
          <w:szCs w:val="20"/>
        </w:rPr>
        <w:t>Mẫu số D04c-TS</w:t>
      </w:r>
      <w:bookmarkEnd w:id="197"/>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Danh sách đơn vị trả thu nhập theo kế hoạch thanh tra của cơ quan thuế (</w:t>
      </w:r>
      <w:bookmarkStart w:id="198" w:name="bieumau_d04d_ts_1"/>
      <w:r w:rsidRPr="0011507F">
        <w:rPr>
          <w:rFonts w:ascii="Arial" w:hAnsi="Arial" w:cs="Arial"/>
          <w:sz w:val="20"/>
          <w:szCs w:val="20"/>
        </w:rPr>
        <w:t>Mẫu số D04d-TS</w:t>
      </w:r>
      <w:bookmarkEnd w:id="198"/>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Phân quyền cho các Phòng liên quan và BHXH huyện tỉnh để tổng hợp, theo dõi đôn đốc, chỉ đạo và tổ chức triển khai thực hiện.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Phòng/Tổ Khai thác và thu nợ: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a) Căn cứ </w:t>
      </w:r>
      <w:bookmarkStart w:id="199" w:name="bieumau_d04a_ts_2"/>
      <w:r w:rsidRPr="0011507F">
        <w:rPr>
          <w:rFonts w:ascii="Arial" w:hAnsi="Arial" w:cs="Arial"/>
          <w:sz w:val="20"/>
          <w:szCs w:val="20"/>
        </w:rPr>
        <w:t>Mẫu số D04a-TS</w:t>
      </w:r>
      <w:bookmarkEnd w:id="199"/>
      <w:r w:rsidRPr="0011507F">
        <w:rPr>
          <w:rFonts w:ascii="Arial" w:hAnsi="Arial" w:cs="Arial"/>
          <w:sz w:val="20"/>
          <w:szCs w:val="20"/>
        </w:rPr>
        <w:t xml:space="preserve">, </w:t>
      </w:r>
      <w:bookmarkStart w:id="200" w:name="bieumau_d04b_ts_2"/>
      <w:r w:rsidRPr="0011507F">
        <w:rPr>
          <w:rFonts w:ascii="Arial" w:hAnsi="Arial" w:cs="Arial"/>
          <w:sz w:val="20"/>
          <w:szCs w:val="20"/>
        </w:rPr>
        <w:t>Mẫu số D04b-TS</w:t>
      </w:r>
      <w:bookmarkEnd w:id="200"/>
      <w:r w:rsidRPr="0011507F">
        <w:rPr>
          <w:rFonts w:ascii="Arial" w:hAnsi="Arial" w:cs="Arial"/>
          <w:sz w:val="20"/>
          <w:szCs w:val="20"/>
        </w:rPr>
        <w:t>, xây dựng kế hoạch và tổ chức thực hiện khai thác, phát triển đối tượng tham gia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Gửi Thông báo về việc đóng BHXH, BHYT, BHTN, BHTNLĐ, BNN cho người lao động (</w:t>
      </w:r>
      <w:bookmarkStart w:id="201" w:name="bieumau_d04e_ts"/>
      <w:r w:rsidRPr="0011507F">
        <w:rPr>
          <w:rFonts w:ascii="Arial" w:hAnsi="Arial" w:cs="Arial"/>
          <w:sz w:val="20"/>
          <w:szCs w:val="20"/>
        </w:rPr>
        <w:t>Mẫu D04e-TS</w:t>
      </w:r>
      <w:bookmarkEnd w:id="201"/>
      <w:r w:rsidRPr="0011507F">
        <w:rPr>
          <w:rFonts w:ascii="Arial" w:hAnsi="Arial" w:cs="Arial"/>
          <w:sz w:val="20"/>
          <w:szCs w:val="20"/>
        </w:rPr>
        <w:t>) và đôn đốc đơn vị đăng ký tham gia BHXH, BHYT, BHTN, BHTNLĐ, BNN đầy đủ cho người lao động, 15 ngày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Sau 15 ngày kể từ ngày gửi thông báo lần thứ hai mà đơn vị không đăng ký tham gia BHXH, BHYT, BHTN, BHTNLĐ, BNN cho người lao động thì thực hiện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Phối hợp với Phòng/Tổ Quản lý thu trực tiếp đến đơn vị đôn đốc, hướng dẫn đơn vị đăng ký tham gia và đóng đủ BHXH, BHYT, BHTN, BHTNLĐ, BNN cho người lao động theo quy định của pháp luật, lập Biên bản làm việc về việc đóng BHXH, BHYT, BHTN, BHTNLĐ, BNN cho người lao động (</w:t>
      </w:r>
      <w:bookmarkStart w:id="202" w:name="bieumau_d04h_ts"/>
      <w:r w:rsidRPr="0011507F">
        <w:rPr>
          <w:rFonts w:ascii="Arial" w:hAnsi="Arial" w:cs="Arial"/>
          <w:sz w:val="20"/>
          <w:szCs w:val="20"/>
        </w:rPr>
        <w:t>Mẫu số D04h-TS</w:t>
      </w:r>
      <w:bookmarkEnd w:id="202"/>
      <w:r w:rsidRPr="0011507F">
        <w:rPr>
          <w:rFonts w:ascii="Arial" w:hAnsi="Arial" w:cs="Arial"/>
          <w:sz w:val="20"/>
          <w:szCs w:val="20"/>
        </w:rPr>
        <w:t xml:space="preserve">). Sau 15 ngày kể từ ngày lập </w:t>
      </w:r>
      <w:bookmarkStart w:id="203" w:name="bieumau_d04h_ts_1"/>
      <w:r w:rsidRPr="0011507F">
        <w:rPr>
          <w:rFonts w:ascii="Arial" w:hAnsi="Arial" w:cs="Arial"/>
          <w:sz w:val="20"/>
          <w:szCs w:val="20"/>
        </w:rPr>
        <w:t>Mẫu số D04h-TS</w:t>
      </w:r>
      <w:bookmarkEnd w:id="203"/>
      <w:r w:rsidRPr="0011507F">
        <w:rPr>
          <w:rFonts w:ascii="Arial" w:hAnsi="Arial" w:cs="Arial"/>
          <w:sz w:val="20"/>
          <w:szCs w:val="20"/>
        </w:rPr>
        <w:t xml:space="preserve">, đơn vị vẫn chưa đóng cho người lao động, chuyển hồ sơ (gồm 02 </w:t>
      </w:r>
      <w:bookmarkStart w:id="204" w:name="bieumau_d04e_ts_1"/>
      <w:r w:rsidRPr="0011507F">
        <w:rPr>
          <w:rFonts w:ascii="Arial" w:hAnsi="Arial" w:cs="Arial"/>
          <w:sz w:val="20"/>
          <w:szCs w:val="20"/>
        </w:rPr>
        <w:t>mẫu D04e-TS</w:t>
      </w:r>
      <w:bookmarkEnd w:id="204"/>
      <w:r w:rsidRPr="0011507F">
        <w:rPr>
          <w:rFonts w:ascii="Arial" w:hAnsi="Arial" w:cs="Arial"/>
          <w:sz w:val="20"/>
          <w:szCs w:val="20"/>
        </w:rPr>
        <w:t xml:space="preserve"> và </w:t>
      </w:r>
      <w:bookmarkStart w:id="205" w:name="bieumau_d04h_ts_2"/>
      <w:r w:rsidRPr="0011507F">
        <w:rPr>
          <w:rFonts w:ascii="Arial" w:hAnsi="Arial" w:cs="Arial"/>
          <w:sz w:val="20"/>
          <w:szCs w:val="20"/>
        </w:rPr>
        <w:t>Mẫu số D04h-TS</w:t>
      </w:r>
      <w:bookmarkEnd w:id="205"/>
      <w:r w:rsidRPr="0011507F">
        <w:rPr>
          <w:rFonts w:ascii="Arial" w:hAnsi="Arial" w:cs="Arial"/>
          <w:sz w:val="20"/>
          <w:szCs w:val="20"/>
        </w:rPr>
        <w:t>) cho Phòng Thanh tra - Kiểm tra/Tổ kiểm tra.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Sau thời gian 03 tháng kể từ ngày gửi Thông báo về việc đóng BHXH, BHYT, BHTN, BHTNLĐ, BNN cho người lao động (</w:t>
      </w:r>
      <w:bookmarkStart w:id="206" w:name="bieumau_d04e_ts_2"/>
      <w:r w:rsidRPr="0011507F">
        <w:rPr>
          <w:rFonts w:ascii="Arial" w:hAnsi="Arial" w:cs="Arial"/>
          <w:sz w:val="20"/>
          <w:szCs w:val="20"/>
        </w:rPr>
        <w:t>Mẫu số D04e-TS</w:t>
      </w:r>
      <w:bookmarkEnd w:id="206"/>
      <w:r w:rsidRPr="0011507F">
        <w:rPr>
          <w:rFonts w:ascii="Arial" w:hAnsi="Arial" w:cs="Arial"/>
          <w:sz w:val="20"/>
          <w:szCs w:val="20"/>
        </w:rPr>
        <w:t xml:space="preserve">) lần đầu, đơn vị vẫn không đóng BHXH, BHYT, BHTN, BHTNLĐ, BNN thì phối hợp Phòng Thanh tra - Kiểm tra/Tổ kiểm tra lập </w:t>
      </w:r>
      <w:bookmarkStart w:id="207" w:name="bieumau_d04m_ts_2"/>
      <w:r w:rsidRPr="0011507F">
        <w:rPr>
          <w:rFonts w:ascii="Arial" w:hAnsi="Arial" w:cs="Arial"/>
          <w:sz w:val="20"/>
          <w:szCs w:val="20"/>
        </w:rPr>
        <w:t>Mẫu số D04m-TS</w:t>
      </w:r>
      <w:bookmarkEnd w:id="207"/>
      <w:r w:rsidRPr="0011507F">
        <w:rPr>
          <w:rFonts w:ascii="Arial" w:hAnsi="Arial" w:cs="Arial"/>
          <w:sz w:val="20"/>
          <w:szCs w:val="20"/>
        </w:rPr>
        <w:t xml:space="preserve"> để ra quyết định thành lập thanh tra chuyên ngành đóng BHXH, BHYT, BHTN theo quy định hoặc phối hợp với cơ quan quản lý lao động, cơ quan Thuế thành lập đoàn thanh tra liên ngành.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Phối hợp với Phòng/Tổ Quản lý thu, Phòng Thanh tra - Kiểm tra/Tổ kiểm tra theo dõi, đôn đốc đơn vị đăng ký đóng BHXH, BHYT, BHTN, BHTNLĐ, BNN cho người lao động. Thông tin trên các phương tiện thông tin đại chúng (báo, đài phát thanh, truyền hình) doanh nghiệp chưa đóng BHXH, BHYT, BHTN, BHTNLĐ, BNN cho người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 Nhận từ Phòng Thanh tra - Kiểm tra/Tổ kiểm tra: Hồ sơ thanh tra để theo dõi, đôn đốc đơn vị thực hiện.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Hằng quý</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Phối hợp với Phòng/Tổ Quản lý thu, Phòng Thanh tra - Kiểm tra/Tổ kiểm tra tham mưu với Giám đốc báo cáo UBND các cấp tình hình chấp hành pháp luật về BHXH, BHYT, BHTN, BHTNLĐ, BNN tình hình thu, cấp thẻ BHYT cho người lao động của các đơn vị trên địa bàn.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Kiến nghị, đề xuất xử lý theo quy định các trường hợp đơn vị vi phạm pháp luật về đóng BHXH, BHYT, BHTN, BHTNLĐ, BNN: không đăng ký tham gia hoặc đăng ký đóng BHXH, BHYT, BHTN, BHTNLĐ, BNN không đủ số lao động, không đúng thời hạn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Hằng năm: Báo cáo tình hình khai thác, phát triển đối tượng của các đơn vị cùng tham gia BHXH, BHYT, BHTN, BHTNLĐ, BNN (</w:t>
      </w:r>
      <w:bookmarkStart w:id="208" w:name="bieumau_d04k_ts"/>
      <w:r w:rsidRPr="0011507F">
        <w:rPr>
          <w:rFonts w:ascii="Arial" w:hAnsi="Arial" w:cs="Arial"/>
          <w:sz w:val="20"/>
          <w:szCs w:val="20"/>
        </w:rPr>
        <w:t>Mẫu số D04k-TS</w:t>
      </w:r>
      <w:bookmarkEnd w:id="208"/>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2.3. Phòng/Tổ Quản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Phối hợp với Phòng/Tổ Khai thác và thu nợ, Phòng Thanh tra - Kiểm tra/Tổ kiểm tra để đôn đốc, hướng dẫn, kiểm tra, thanh tra các đơn vị không đăng ký tham gia hoặc đăng ký đóng BHXH, BHYT, BHTN, BHTNLĐ, BNN không đủ số lao động, không đúng thời hạn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Kiểm tra, rà soát, xác định tình trạng đơn vị giải thể, phá sản, bị thu hồi Giấy chứng nhận đăng ký kinh doanh, ngừng hoạt động, tạm ngừng hoạt động, bỏ địa chỉ kinh doanh (</w:t>
      </w:r>
      <w:bookmarkStart w:id="209" w:name="bieumau_d04c_ts_2"/>
      <w:r w:rsidRPr="0011507F">
        <w:rPr>
          <w:rFonts w:ascii="Arial" w:hAnsi="Arial" w:cs="Arial"/>
          <w:sz w:val="20"/>
          <w:szCs w:val="20"/>
        </w:rPr>
        <w:t>Mẫu số D04c-TS</w:t>
      </w:r>
      <w:bookmarkEnd w:id="209"/>
      <w:r w:rsidRPr="0011507F">
        <w:rPr>
          <w:rFonts w:ascii="Arial" w:hAnsi="Arial" w:cs="Arial"/>
          <w:sz w:val="20"/>
          <w:szCs w:val="20"/>
        </w:rPr>
        <w:t>) để đôn đốc đơn vị đóng tiền, chốt số tiền phải đóng và tiền lãi chậm đóng đến thời điểm đơn vị ngừng hoạt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2.4. Phòng Thanh tra - Kiểm tra/Tổ kiểm tra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Căn cứ hồ sơ, dữ liệu từ các Phòng/Tổ chuyển đến, rà soát, đối chiếu kế hoạch thanh tra trên địa bàn của cơ quan có thẩm quyền: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Trường hợp đơn vị có trong kế hoạch thanh tra, có văn bản (kèm theo danh sách các đơn vị thanh tra) đề nghị phối hợp thanh tra việc chấp hành pháp luật về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 Trường hợp đơn vị không có trong kế hoạch thanh tra và các trường hợp đã đề nghị phối hợp thực hiện thanh tra nhưng không thực hiện được thì lập </w:t>
      </w:r>
      <w:bookmarkStart w:id="210" w:name="bieumau_d04m_ts_3"/>
      <w:r w:rsidRPr="0011507F">
        <w:rPr>
          <w:rFonts w:ascii="Arial" w:hAnsi="Arial" w:cs="Arial"/>
          <w:sz w:val="20"/>
          <w:szCs w:val="20"/>
        </w:rPr>
        <w:t>Mẫu số D04m-TS</w:t>
      </w:r>
      <w:bookmarkEnd w:id="210"/>
      <w:r w:rsidRPr="0011507F">
        <w:rPr>
          <w:rFonts w:ascii="Arial" w:hAnsi="Arial" w:cs="Arial"/>
          <w:sz w:val="20"/>
          <w:szCs w:val="20"/>
        </w:rPr>
        <w:t xml:space="preserve"> để tổ chức thanh tra chuyên ngành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Chủ trì, phối hợp với Phòng/Tổ khai thác và thu nợ, Phòng/Tổ quản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Xây dựng kế hoạch và tổ chức thanh tra đột xuất chuyên ngành về đóng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Tổng hợp hồ sơ, tham mưu với Giám đốc chuyển hồ sơ sang cơ quan công an đề nghị điều tra khi có dấu hiệu phạm tội trốn đóng BHXH, BHYT, BHTN, BHTNLĐ, BNN cho người lao động theo pháp luật hình sự.</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Chuyển 01 bản kết luận thanh tra cho Phòng/Tổ Khai thác và thu nợ để theo dõi, đôn đốc đơn vị thực hiện.</w:t>
      </w:r>
    </w:p>
    <w:p w:rsidR="00C44D77" w:rsidRPr="0011507F" w:rsidRDefault="00C44D77" w:rsidP="00C44D77">
      <w:pPr>
        <w:spacing w:after="120"/>
        <w:ind w:firstLine="720"/>
        <w:jc w:val="both"/>
        <w:rPr>
          <w:rFonts w:ascii="Arial" w:hAnsi="Arial" w:cs="Arial"/>
          <w:b/>
          <w:sz w:val="20"/>
          <w:szCs w:val="20"/>
        </w:rPr>
      </w:pPr>
      <w:bookmarkStart w:id="211" w:name="dieu_35"/>
      <w:r w:rsidRPr="0011507F">
        <w:rPr>
          <w:rFonts w:ascii="Arial" w:hAnsi="Arial" w:cs="Arial"/>
          <w:b/>
          <w:sz w:val="20"/>
          <w:szCs w:val="20"/>
        </w:rPr>
        <w:t>Điều 35. Khai thác, phát triển đối tượng tham gia BHXH tự nguyện, đối tượng tham gia BHYT được ngân sách nhà nước hỗ trợ một phần mức đóng và đối tượng tham gia BHYT theo hộ gia đình</w:t>
      </w:r>
      <w:bookmarkEnd w:id="211"/>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Phòng/Tổ Khai thác và thu nợ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Căn cứ tình hình phát triển kinh tế - xã hội, dân số, số người đã tham gia BHXH, BHYT, dữ liệu hộ gia đình tham gia BHYT; dữ liệu quản lý từ cơ quan Thuế trên địa bàn: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Xây dựng, giao chỉ tiêu phát triển người tham gia BHXH tự nguyện, BHYT cho BHXH huyện/đại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b) Hướng dẫn, kiểm tra, đôn đốc đại lý thu, nhân viên đại lý thu đến các địa bàn dân cư để </w:t>
      </w:r>
      <w:r w:rsidRPr="0011507F">
        <w:rPr>
          <w:rFonts w:ascii="Arial" w:hAnsi="Arial" w:cs="Arial"/>
          <w:sz w:val="20"/>
          <w:szCs w:val="20"/>
        </w:rPr>
        <w:lastRenderedPageBreak/>
        <w:t>tuyên truyền, vận động người dân tham gia BHXH tự nguyện,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Thường xuyên tổ chức đào tạo, bồi dưỡng cho đại lý thu kỹ năng khai thác, vận động thu, tuyên truyền, chế độ, chính sách BHXH,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Hằng tháng phối hợp với Phòng/Tổ quản lý thu rà soát, đối chiếu số người đã tham gia và số người chưa tham gia BHYT để xây dựng kế hoạch và tổ chức thực hiện tháng tiếp theo.</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Cung cấp danh sách hộ nghèo, hộ cận nghèo đã được phê duyệt kịp thời cho Đại lý thu để có cơ sở xác định đối tượng tham gia BHXH tự nguyện thuộc hộ nghèo, hộ cận nghèo được ngân sách nhà nước hỗ trợ tiền đóng BHXH tự nguyện.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Phòng/Tổ quản lý thu: Hằng tháng phối hợp với Phòng/Tổ khai thác và thu nợ rà soát, đối chiếu số người đã tham gia và số người chưa tham gia BHYT để xây dựng kế hoạch và tổ chức thực hiện tháng tiếp theo.</w:t>
      </w:r>
    </w:p>
    <w:p w:rsidR="00C44D77" w:rsidRPr="0011507F" w:rsidRDefault="00C44D77" w:rsidP="00C44D77">
      <w:pPr>
        <w:spacing w:after="120"/>
        <w:ind w:firstLine="720"/>
        <w:jc w:val="both"/>
        <w:rPr>
          <w:rFonts w:ascii="Arial" w:hAnsi="Arial" w:cs="Arial"/>
          <w:b/>
          <w:sz w:val="20"/>
          <w:szCs w:val="20"/>
        </w:rPr>
      </w:pPr>
      <w:bookmarkStart w:id="212" w:name="dieu_36"/>
      <w:r w:rsidRPr="0011507F">
        <w:rPr>
          <w:rFonts w:ascii="Arial" w:hAnsi="Arial" w:cs="Arial"/>
          <w:b/>
          <w:sz w:val="20"/>
          <w:szCs w:val="20"/>
        </w:rPr>
        <w:t>Điều 36. Quản lý nợ; đôn đốc thu nợ BHXH, BHYT, BHTN, BHTNLĐ, BNN</w:t>
      </w:r>
      <w:bookmarkEnd w:id="212"/>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Phân loại nợ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Nợ phát sinh: các trường hợp nợ phát sinh có thời gian nợ dưới 1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Nợ chậm đóng: các trường hợp có thời gian nợ từ 1 tháng đến dưới 3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Nợ kéo dài: thời gian nợ từ 3 tháng trở lên và không bao gồm các trường hợp tại Điểm 1.4 Khoản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Nợ khó thu, gồm các trường hợp</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Đơn vị không còn tại địa điểm đăng ký kinh doanh (đơn vị mất tích).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Đơn vị đang trong thời gian làm thủ tục giải thể, phá sản; đơn vị có chủ là người nước ngoài bỏ trốn khỏi Việt Nam; đơn vị không hoạt động, không có người quản lý, điều hành.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Đơn vị chấm dứt hoạt động, giải thể, phá sản theo quy định của pháp luật;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Nợ khác: đơn vị nợ đang trong thời gian được tạm dừng đóng vào quỹ hưu trí và từ tuất.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Hồ sơ xác định nợ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Đối với nợ chậm đóng, nợ đọng, nợ kéo dài quy định tại Điểm 1.1, 1.2, 1.3 Khoản 1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Thông báo kết quả đóng BHXH, BHYT, BHTN, BHTNLĐ, BNN (</w:t>
      </w:r>
      <w:bookmarkStart w:id="213" w:name="bieumau_c12_ts_3"/>
      <w:r w:rsidRPr="0011507F">
        <w:rPr>
          <w:rFonts w:ascii="Arial" w:hAnsi="Arial" w:cs="Arial"/>
          <w:sz w:val="20"/>
          <w:szCs w:val="20"/>
        </w:rPr>
        <w:t>Mẫu C12-TS</w:t>
      </w:r>
      <w:bookmarkEnd w:id="213"/>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Biên bản làm việc về việc đóng BHXH, BHYT, BHTN, BHTNLĐ, BNN cho người lao động (</w:t>
      </w:r>
      <w:bookmarkStart w:id="214" w:name="bieumau_d04h_ts_3"/>
      <w:r w:rsidRPr="0011507F">
        <w:rPr>
          <w:rFonts w:ascii="Arial" w:hAnsi="Arial" w:cs="Arial"/>
          <w:sz w:val="20"/>
          <w:szCs w:val="20"/>
        </w:rPr>
        <w:t>Mẫu D04h-TS</w:t>
      </w:r>
      <w:bookmarkEnd w:id="214"/>
      <w:r w:rsidRPr="0011507F">
        <w:rPr>
          <w:rFonts w:ascii="Arial" w:hAnsi="Arial" w:cs="Arial"/>
          <w:sz w:val="20"/>
          <w:szCs w:val="20"/>
        </w:rPr>
        <w:t>) nếu có.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Đối với các trường hợp nợ khó thu quy định tại Điểm 1.4 Khoản 1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Đơn vị tại Tiết a: Văn bản xác nhận của Ủy ban nhân dân cấp xã hoặc cơ quan Thuế.</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Đơn vị tại Tiết b: Văn bản của cơ quan có thẩm quyền xác nhận tình trạng doanh nghiệp hoặc cơ quan thuế.</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Đơn vị tại Tiết c: Văn bản của cơ quan có thẩm quyền về việc chấm dứt hoạt động, giải thể doanh nghiệp; quyết định tuyên bố phá sản của Tòa án hoặc cơ quan thuế.</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Đơn vị tại Tiết d: Quyết định cho phép tạm dừng đóng của cơ quan có thẩm quyền;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Tổ chức thu và thu nợ tại BHXH huyện, 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Phòng/Tổ Quản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Hằng tháng, cán bộ thu thực hiện đôn đốc đơn vị nộp tiền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b) Trường hợp đơn vị nợ quá 02 tháng tiền đóng, đối với phương thức đóng hằng tháng; 04 tháng, đối với phương thức đóng 03 tháng một lần; 07 tháng, đối với phương thức đóng 06 </w:t>
      </w:r>
      <w:r w:rsidRPr="0011507F">
        <w:rPr>
          <w:rFonts w:ascii="Arial" w:hAnsi="Arial" w:cs="Arial"/>
          <w:sz w:val="20"/>
          <w:szCs w:val="20"/>
        </w:rPr>
        <w:lastRenderedPageBreak/>
        <w:t>tháng một lần: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Cán bộ thu trực tiếp đến đơn vị để đôn đốc, lập Biên bản làm việc về việc đóng BHXH, BHYT, BHTN, BHTNLĐ, BNN cho người lao động (</w:t>
      </w:r>
      <w:bookmarkStart w:id="215" w:name="bieumau_d04h_ts_4"/>
      <w:r w:rsidRPr="0011507F">
        <w:rPr>
          <w:rFonts w:ascii="Arial" w:hAnsi="Arial" w:cs="Arial"/>
          <w:sz w:val="20"/>
          <w:szCs w:val="20"/>
        </w:rPr>
        <w:t>Mẫu D04h-TS</w:t>
      </w:r>
      <w:bookmarkEnd w:id="215"/>
      <w:r w:rsidRPr="0011507F">
        <w:rPr>
          <w:rFonts w:ascii="Arial" w:hAnsi="Arial" w:cs="Arial"/>
          <w:sz w:val="20"/>
          <w:szCs w:val="20"/>
        </w:rPr>
        <w:t xml:space="preserve">); </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 Gửi văn bản đôn đốc 15 ngày một lần. </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Sau 02 lần gửi văn bản mà đơn vị không nộp tiền, chuyển hồ sơ (</w:t>
      </w:r>
      <w:bookmarkStart w:id="216" w:name="bieumau_d04h_ts_5"/>
      <w:r w:rsidRPr="0011507F">
        <w:rPr>
          <w:rFonts w:ascii="Arial" w:hAnsi="Arial" w:cs="Arial"/>
          <w:sz w:val="20"/>
          <w:szCs w:val="20"/>
        </w:rPr>
        <w:t>Mẫu D04h-TS</w:t>
      </w:r>
      <w:bookmarkEnd w:id="216"/>
      <w:r w:rsidRPr="0011507F">
        <w:rPr>
          <w:rFonts w:ascii="Arial" w:hAnsi="Arial" w:cs="Arial"/>
          <w:sz w:val="20"/>
          <w:szCs w:val="20"/>
        </w:rPr>
        <w:t>; văn bản đôn đốc đơn vị nộp tiền) đến Phòng/Tổ Khai thác và thu nợ tiếp tục xử lý.</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Hằng tháng chuyển báo cáo chi tiết đơn vị nợ (</w:t>
      </w:r>
      <w:bookmarkStart w:id="217" w:name="bieumau_b03_ts_1"/>
      <w:r w:rsidRPr="0011507F">
        <w:rPr>
          <w:rFonts w:ascii="Arial" w:hAnsi="Arial" w:cs="Arial"/>
          <w:sz w:val="20"/>
          <w:szCs w:val="20"/>
        </w:rPr>
        <w:t>Mẫu B03-TS</w:t>
      </w:r>
      <w:bookmarkEnd w:id="217"/>
      <w:r w:rsidRPr="0011507F">
        <w:rPr>
          <w:rFonts w:ascii="Arial" w:hAnsi="Arial" w:cs="Arial"/>
          <w:sz w:val="20"/>
          <w:szCs w:val="20"/>
        </w:rPr>
        <w:t>) kèm theo dữ liệu cho Phòng/Tổ Khai thác và thu nợ để quản lý, đôn đốc thu nợ và đối chiếu.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Phòng/Tổ Khai thác và thu nợ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Tiếp nhận hồ sơ đôn đốc thu hồi nợ từ Phòng/Tổ Quản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Căn cứ hồ sơ do Phòng/Tổ Quản lý thu bàn giao, xây dựng kế hoạch và tổ chức thực hiện đôn đốc đơn vị thực hiện đóng BHXH, BHYT, BHTN, BHTNLĐ, BNN cho người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Sau thời gian 03 tháng kể từ lập Biên bản làm việc về việc đóng BHXH, BHYT, BHTN, BHTNLĐ, BNN cho người lao động (</w:t>
      </w:r>
      <w:bookmarkStart w:id="218" w:name="bieumau_d04h_ts_6"/>
      <w:r w:rsidRPr="0011507F">
        <w:rPr>
          <w:rFonts w:ascii="Arial" w:hAnsi="Arial" w:cs="Arial"/>
          <w:sz w:val="20"/>
          <w:szCs w:val="20"/>
        </w:rPr>
        <w:t>Mẫu D04h-TS</w:t>
      </w:r>
      <w:bookmarkEnd w:id="218"/>
      <w:r w:rsidRPr="0011507F">
        <w:rPr>
          <w:rFonts w:ascii="Arial" w:hAnsi="Arial" w:cs="Arial"/>
          <w:sz w:val="20"/>
          <w:szCs w:val="20"/>
        </w:rPr>
        <w:t>) và thực hiện các biện pháp đôn đốc mà đơn vị vẫn không đóng BHXH, BHYT, BHTN, BHTNLĐ, BNN, phối hợp với Phòng Thanh tra - Kiểm tra/Tổ kiểm tra lập Danh sách đơn vị đề nghị thành lập đoàn thanh tra đột xuất (</w:t>
      </w:r>
      <w:bookmarkStart w:id="219" w:name="bieumau_d04m_ts_4"/>
      <w:r w:rsidRPr="0011507F">
        <w:rPr>
          <w:rFonts w:ascii="Arial" w:hAnsi="Arial" w:cs="Arial"/>
          <w:sz w:val="20"/>
          <w:szCs w:val="20"/>
        </w:rPr>
        <w:t>Mẫu số D04m-TS</w:t>
      </w:r>
      <w:bookmarkEnd w:id="219"/>
      <w:r w:rsidRPr="0011507F">
        <w:rPr>
          <w:rFonts w:ascii="Arial" w:hAnsi="Arial" w:cs="Arial"/>
          <w:sz w:val="20"/>
          <w:szCs w:val="20"/>
        </w:rPr>
        <w:t>) để tổ chức thanh tra chuyên ngành theo quy định hoặc phối hợp với cơ quan quản lý lao động, cơ quan Thuế thành lập đoàn thanh tra liên ngành.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Đối với chủ đơn vị có dấu hiệu bỏ trốn khỏi Việt Nam thì phối hợp với cơ quan công an để có biện pháp ngăn chặn kịp thời.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đ) Nhận kết luận thanh tra, kiểm tra từ Phòng Thanh tra - Kiểm tra/Tổ kiểm tra theo dõi, đôn đốc đơn vị thực hiện.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3.3. Phòng Thanh tra - Kiểm tra/Tổ kiểm tra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Nhận hồ sơ từ Phòng/Tổ Khai thác và thu nợ chuyển đến, thực hiện thanh tra chuyên ngành về đóng BHXH, BHYT, BHTN, BHTNLĐ, BNN và xử phạt vi phạm hành chính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Chuyển 01 bản kết luận thanh tra cho Phòng/Tổ Khai thác và thu nợ để theo dõi, đôn đốc đơn vị thực hiện.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Trường hợp đơn vị có dấu hiệu phạm tội trốn đóng BHXH, BHYT, BHTN, BHTNLĐ, BNN cho người lao động, phối hợp chuyển hồ sơ sang cơ quan có thẩm quyền đề nghị điều tra, xử lý theo quy định của pháp luật hình sự.</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Đánh giá, báo cáo tình hình nợ, thu nợ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4.1. Hằng tháng: Phòng/Tổ Khai thác và thu nợ thông báo danh sách đơn vị cố tình không đóng BHXH, BHYT, BHTN, BHTNLĐ, BNN trên các phương tiện thông tin đại chúng.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4.2. Hằng quý, Phòng/Tổ Khai thác và thu nợ lập, gửi báo cáo đánh giá tình hình thu nợ (</w:t>
      </w:r>
      <w:bookmarkStart w:id="220" w:name="bieumau_b03a_ts"/>
      <w:r w:rsidRPr="0011507F">
        <w:rPr>
          <w:rFonts w:ascii="Arial" w:hAnsi="Arial" w:cs="Arial"/>
          <w:sz w:val="20"/>
          <w:szCs w:val="20"/>
        </w:rPr>
        <w:t>Mẫu B03a-TS</w:t>
      </w:r>
      <w:bookmarkEnd w:id="220"/>
      <w:r w:rsidRPr="0011507F">
        <w:rPr>
          <w:rFonts w:ascii="Arial" w:hAnsi="Arial" w:cs="Arial"/>
          <w:sz w:val="20"/>
          <w:szCs w:val="20"/>
        </w:rPr>
        <w:t>) kèm theo dữ liệu điện tử chi tiết đơn vị nợ BHXH, BHYT, BHTN, BHTNLĐ, BNN (</w:t>
      </w:r>
      <w:bookmarkStart w:id="221" w:name="bieumau_b03_ts_2"/>
      <w:r w:rsidRPr="0011507F">
        <w:rPr>
          <w:rFonts w:ascii="Arial" w:hAnsi="Arial" w:cs="Arial"/>
          <w:sz w:val="20"/>
          <w:szCs w:val="20"/>
        </w:rPr>
        <w:t>Mẫu B03-TS</w:t>
      </w:r>
      <w:bookmarkEnd w:id="221"/>
      <w:r w:rsidRPr="0011507F">
        <w:rPr>
          <w:rFonts w:ascii="Arial" w:hAnsi="Arial" w:cs="Arial"/>
          <w:sz w:val="20"/>
          <w:szCs w:val="20"/>
        </w:rPr>
        <w:t>) của tháng cuối quý gửi BHXH cấp trên.</w:t>
      </w:r>
    </w:p>
    <w:p w:rsidR="00C44D77" w:rsidRPr="0011507F" w:rsidRDefault="00C44D77" w:rsidP="00C44D77">
      <w:pPr>
        <w:spacing w:after="120"/>
        <w:ind w:firstLine="720"/>
        <w:jc w:val="both"/>
        <w:rPr>
          <w:rFonts w:ascii="Arial" w:hAnsi="Arial" w:cs="Arial"/>
          <w:b/>
          <w:sz w:val="20"/>
          <w:szCs w:val="20"/>
        </w:rPr>
      </w:pPr>
      <w:bookmarkStart w:id="222" w:name="dieu_37"/>
      <w:r w:rsidRPr="0011507F">
        <w:rPr>
          <w:rFonts w:ascii="Arial" w:hAnsi="Arial" w:cs="Arial"/>
          <w:b/>
          <w:sz w:val="20"/>
          <w:szCs w:val="20"/>
        </w:rPr>
        <w:t>Điều 37. Tính lãi chậm đóng BHXH, BHYT, BHTN, BHTNLĐ, BNN</w:t>
      </w:r>
      <w:bookmarkEnd w:id="222"/>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Đơn vị chậm đóng BHXH bắt buộc, BHYT, BHTN, BHTNLĐ, BNN từ 30 ngày trở lên thì phải đóng số tiền lãi tính trên số tiền BHXH bắt buộc, BHYT, BHTN, BHTNLĐ, BNN chưa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Phương thức tính lãi: ngày đầu hằng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Công thức tính lãi chậm đóng BHXH bắt buộc, BHYT, BHTN, BHTNLĐ, BNN:</w:t>
      </w:r>
    </w:p>
    <w:p w:rsidR="00C44D77" w:rsidRPr="0011507F" w:rsidRDefault="00C44D77" w:rsidP="00C44D77">
      <w:pPr>
        <w:jc w:val="center"/>
        <w:rPr>
          <w:rFonts w:ascii="Arial" w:hAnsi="Arial" w:cs="Arial"/>
          <w:sz w:val="20"/>
          <w:szCs w:val="20"/>
        </w:rPr>
      </w:pPr>
      <w:r w:rsidRPr="0011507F">
        <w:rPr>
          <w:rFonts w:ascii="Arial" w:hAnsi="Arial" w:cs="Arial"/>
          <w:sz w:val="20"/>
          <w:szCs w:val="20"/>
        </w:rPr>
        <w:t>Lcđi = Pcđi x k (đồng)            (1)</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 Lcđi: tiền lãi chậm đóng BHXH bắt buộc, BHYT, BHTN, BHTNLĐ, BNN tính tại tháng i </w:t>
      </w:r>
      <w:r w:rsidRPr="0011507F">
        <w:rPr>
          <w:rFonts w:ascii="Arial" w:hAnsi="Arial" w:cs="Arial"/>
          <w:sz w:val="20"/>
          <w:szCs w:val="20"/>
        </w:rPr>
        <w:lastRenderedPageBreak/>
        <w:t>(đồng).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Pcđi: số tiền BHXH, BHYT, BHTN, BHTNLĐ, BNN chậm đóng quá thời hạn phải tính lãi tại tháng i (đồng), được xác định như sau:</w:t>
      </w:r>
    </w:p>
    <w:p w:rsidR="00C44D77" w:rsidRPr="0011507F" w:rsidRDefault="00C44D77" w:rsidP="00C44D77">
      <w:pPr>
        <w:jc w:val="center"/>
        <w:rPr>
          <w:rFonts w:ascii="Arial" w:hAnsi="Arial" w:cs="Arial"/>
          <w:sz w:val="20"/>
          <w:szCs w:val="20"/>
        </w:rPr>
      </w:pPr>
      <w:r w:rsidRPr="0011507F">
        <w:rPr>
          <w:rFonts w:ascii="Arial" w:hAnsi="Arial" w:cs="Arial"/>
          <w:sz w:val="20"/>
          <w:szCs w:val="20"/>
        </w:rPr>
        <w:t>Pcđi = Plki - Spsi (đồng)              (2)</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Plki: tổng số tiền BHXH, BHYT, BHTN, BHTNLĐ, BNN phải đóng lũy kế đến hết tháng trước liền kề tháng tính lãi i (không bao gồm số tiền lãi chậm đóng, lãi truy thu các kỳ trước còn nợ nếu có).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Spsi: số tiền BHXH, BHYT, BHTN, BHTNLĐ, BNN phải đóng phát sinh chưa quá hạn phải nộp, xác định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Trường hợp đơn vị đóng theo phương thức hằng tháng: số tiền BHXH, BHYT, BHTN, BHTNLĐ, BNN phải đóng phát sinh bằng số tiền phát sinh của tháng trước liền kề tháng tính lãi;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Trường hợp đơn vị đóng theo phương thức 03 tháng, 06 tháng một lần: số tiền BHXH, BHYT, BHTN, BHTNLĐ, BNN phải đóng phát sinh bằng tổng số tiền phải đóng phát sinh của các tháng trước liền kề tháng tính lãi chưa đến hạn phải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k: lãi suất tính lãi chậm đóng tại thời điểm tính lãi (%), xác định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Đối với BHXH bắt buộc, BHTN, BHTNLĐ, BNN, k tính bằng 02 lần mức lãi suất đầu tư quỹ BHXH bình quân năm trước liền kề theo tháng do BHXH Việt Nam công bố.</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Đối với BHYT, k tính bằng 02 lần mức lãi suất thị trường liên ngân hàng kỳ hạn 9 tháng tính theo tháng do Ngân hàng Nhà nước Việt Nam công bố trên Cổng Thông tin điện tử của Ngân hàng nhà nước Việt Nam của năm trước liền kề. Trường hợp lãi suất liên ngân hàng năm trước liền kề không có kỳ hạn 9 tháng thì áp dụng theo mức lãi suất của kỳ hạn liền trước kỳ hạn 9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12: Tính lãi chậm đóng đối với đơn vị đóng BHXH, BHYT, BHTN, BHTNLĐ, BNN theo phương thức đóng hàng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Doanh nghiệp B đóng BHXH, BHYT, BHTN, BHTNLĐ, BNN theo phương thức đóng hàng tháng. Tính đến hết tháng 02/2016 Doanh nghiệp nợ tiền đóng BHXH, BHTN, BHTNLĐ, BNN là 200.000.000 đồng, nợ tiền đóng BHYT là 35.000.000 đồng; trong đó: số tiền phải đóng BHXH, BHTN, BHTNLĐ, BNN phát sinh của tháng 2/2016 là 100.000.000 đồng, số tiền phải đóng BHYT phát sinh của tháng 2/2016 là 20.000.000 đồng. Giả sử mức lãi suất đầu tư quỹ BHXH, BHTN, BHTNLĐ, BNN bình quân năm 2016 là 6,39%/năm; mức lãi suất liên ngân hàng kỳ hạn 9 tháng do Ngân hàng Nhà nước Việt Nam công bố là 6,5%/năm, thì lãi suất tính lãi chậm đóng BHXH, BHTN, BHYT, BHTNLĐ, BNN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Lãi suất chậm đóng BHXH, BHTN, BHTNLĐ, BNN: k</w:t>
      </w:r>
      <w:r w:rsidRPr="0011507F">
        <w:rPr>
          <w:rFonts w:ascii="Arial" w:hAnsi="Arial" w:cs="Arial"/>
          <w:sz w:val="20"/>
          <w:szCs w:val="20"/>
          <w:vertAlign w:val="subscript"/>
        </w:rPr>
        <w:t>bhxh</w:t>
      </w:r>
      <w:r w:rsidRPr="0011507F">
        <w:rPr>
          <w:rFonts w:ascii="Arial" w:hAnsi="Arial" w:cs="Arial"/>
          <w:sz w:val="20"/>
          <w:szCs w:val="20"/>
        </w:rPr>
        <w:t xml:space="preserve"> = 2 x 6,39%/12= 1,0650%</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Lãi suất tính lãi chậm đóng BHYT: k</w:t>
      </w:r>
      <w:r w:rsidRPr="0011507F">
        <w:rPr>
          <w:rFonts w:ascii="Arial" w:hAnsi="Arial" w:cs="Arial"/>
          <w:sz w:val="20"/>
          <w:szCs w:val="20"/>
          <w:vertAlign w:val="subscript"/>
        </w:rPr>
        <w:t>bhyt</w:t>
      </w:r>
      <w:r w:rsidRPr="0011507F">
        <w:rPr>
          <w:rFonts w:ascii="Arial" w:hAnsi="Arial" w:cs="Arial"/>
          <w:sz w:val="20"/>
          <w:szCs w:val="20"/>
        </w:rPr>
        <w:t xml:space="preserve"> = 2 x 6,5%/12 = 1,0833%</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Áp dụng công thức trên để tính lãi chậm đóng BHXH, BHYT, BHTN, BHTNLĐ, BNN đối với Doanh nghiệp B tại thời điểm ngày 01/3/2016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Tiền lãi chậm đóng BHXH, BHTN, BHTNLĐ, BNN là 1.065.000 đồng [(200.000.000 đồng - 100.000.000 đồng) x 1,0650%].</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Tiền lãi chậm đóng BHYT là 162.495 đồng [(35.000.000 đồng - 20.000.000 đồng) x 1,0833].</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Tổng số tiền lãi chậm đóng BHXH, BHYT, BHTN, BHTNLĐ, BNN phải thu đối với doanh nghiệp M tại thời điểm tháng 3/2016 là 1.227.495 đồng (1.065.000 đồng + 162.495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13: Tính lãi chậm đóng BHXH, BHYT, BHTN, BHTNLĐ, BNN đối với đơn vị đóng theo phương thức đóng 03 tháng, hoặc 06 tháng một lần một lần (để đơn giản, dưới đây nêu ví dụ tính lãi chậm đóng BHXH, BHTN, BHTNLĐ, BNN. Việc tính lãi chậm đóng BHYT thực hiện tương tự).</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Doanh nghiệp C đóng BHXH, BHYT, BHTN, BHTNLĐ, BNN theo phương thức đóng 03 tháng một lần (tháng đầu tiên theo phương thức đóng từ tháng 01/2016). Tính đến hết tháng 5/2016 Doanh nghiệp C còn nợ tiền đóng BHXH, BHTN là 350.000.000 đồng, trong đó, số tiền phải đóng BHXH, BHTN, BHTNLĐ, BNN phát sinh của tháng 4/2016 là 100.000.000 đồng, số tiền phải đóng BHXH, BHTN, BHTNLĐ, BNN phát sinh của tháng 5/2016 là 110.000.000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Tại thời điểm tháng 5/2016 và tháng 6/2016 tính lãi chậm đóng BHXH, BHTN, BHTNLĐ, BNN đối với Doanh nghiệp C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Theo công thức (2), số tiền chậm đóng BHXH, BHTN, BHTNLĐ, BNN phải tính lãi (Pcđ6) mỗi tháng (tháng 5/2016 và tháng 6/2016) là: 140.000.000 đồng (350.000.000 đồng - 100.000.000 đồng - 110.000.000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Giả sử lãi suất tính lãi BHXH tính theo Ví dụ 1 là 1,0650%, theo công thức (1) tiền lãi chậm đóng BHXH, BHTN, BHTNLĐ, BNN tại tháng 5/2016 và tháng 6/2016 (Lcđ6) mỗi tháng là 1.491.000 đồng (140.000.000 đồng x 1,0650%).</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Số tiền lãi chậm đóng BHXH, BHYT, BHTN, BHTNLĐ, BNN phải thu trong tháng, gồm: số tiền lãi chậm đóng lũy kế đến cuối tháng trước liền kề chuyển sang và số tiền lãi chậm đóng tính trên số tiền chậm đóng phát sinh trong tháng được xác định theo quy định tại Khoản 3 Điều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14. Cũng Doanh nghiệp B nêu tại Ví dụ 12 trên, giả sử đến hết tháng 3/2016 vẫn không nộp BHXH, BHYT, BHTN, BHTNLĐ, BNN (số tiền chuyển đóng là 0 đồng) thì sang tháng 4/2016, ngoài việc phải nộp tổng số tiền phải đóng BHXH, BHYT, BHTN, BHTNLĐ, BNN đến hết tháng 02/2016 nêu trên là 235.000.000 đồng, tiền đóng BHXH, BHYT, BHTN, BHTNLĐ, BNN phát sinh của tháng 3/2016 và tháng 4/2016 là 240.000.000 đồng, tiền lãi chậm đóng tính tại tháng 3/2016 là 1.227.495 đồng, Doanh nghiệp B còn phải nộp tiền lãi chậm đóng tính trên số tiền nợ lũy kế đến hết tháng 02/2016 là:</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Tiền lãi chậm đóng BHXH, BHTN, BHTNLĐ, BNN là 2.130.000 đồng (200.000.000 đồng x 1,0650%);</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Tiền lãi chậm đóng BHYT là 379.155 đồng (35.000.000 đồng x 1,0833%);</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Tổng tiền lãi chậm đóng là 2.509.155 đồng (2.130.000 đồng + 379.155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Tổng số tiền phải nộp trong tháng 04/2016 (tiền nợ và tiền đóng BHXH, BHYT, BHTN, BHTNLĐ, BNN phát sinh, tiền lãi chậm đóng còn nợ và tiền lãi phát sinh) là 478.736.650 đồng (475.000.000 đồng + 1.227.495 đồng + 2.509.155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Trường hợp đơn vị không còn tại địa điểm đăng ký kinh doanh (đơn vị mất tích) đã được cơ quan BHXH chốt số tiền phải đóng và tiền lãi chậm đóng đến thời điểm đơn vị không còn tại địa điểm đăng ký kinh doanh, khi đơn vị đề nghị giao dịch lại, ngoài số tiền nợ phải đóng và tiền lãi, còn phải đóng tiền lãi phát sinh của số tiền nợ phải đóng BHXH, BHYT, BHTN, BHTNLĐ, BNN từ thời điểm đơn vị ngừng giao dịch theo mức lãi suất từng thời kỳ.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15:</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Đơn vị A không còn tại điểm đăng ký kinh doanh, cơ quan BHXH chốt số tiền nợ phải đóng là 50.000.000 đồng, nợ tiền lãi là 7.000.000 đồng từ tháng 01/2016. Tháng 07/2017 đơn vị tiếp tục tham gia, giả sử mức lãi suất BHXH, BHYT, BHTN năm 2016 là 1%/tháng; mức lãi suất BHXH, BHYT, BHTN năm 2017 là 1,2%/tháng, ngoài số tiền nợ phải đóng là 50.000.000 đồng và nợ tiền lãi là 7.000.000 đồng còn phải đóng số tiền lãi từ tháng 01/2016 đến 30/6/2017 là 9.600.000 đồng (=50.000.000 đồng x 1% x 12 tháng + 50.000.000 đồng x 1,2% x 6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5. Hằng năm, trong thời hạn 15 ngày đầu của tháng 01, BHXH Việt Nam thông báo mức lãi suất bình quân theo tháng trên cơ sở mức lãi suất bình quân quy định tại </w:t>
      </w:r>
      <w:bookmarkStart w:id="223" w:name="dc_30"/>
      <w:r w:rsidRPr="0011507F">
        <w:rPr>
          <w:rFonts w:ascii="Arial" w:hAnsi="Arial" w:cs="Arial"/>
          <w:sz w:val="20"/>
          <w:szCs w:val="20"/>
        </w:rPr>
        <w:t>Điểm a và b Khoản 3 Điều 6 Quyết định số 60/2015/QĐ-TTg</w:t>
      </w:r>
      <w:bookmarkEnd w:id="223"/>
      <w:r w:rsidRPr="0011507F">
        <w:rPr>
          <w:rFonts w:ascii="Arial" w:hAnsi="Arial" w:cs="Arial"/>
          <w:sz w:val="20"/>
          <w:szCs w:val="20"/>
        </w:rPr>
        <w:t xml:space="preserve"> ngày 27/11/2015 của Thủ tướng Chính phủ quyết định cơ chế quản lý tài chính về BHXH, BHYT, BHTN và chi phí quản lý BHXH, BHYT, BHTN cho BHXH tỉnh, thành phố trực thuộc Trung ương, BHXH Bộ Quốc phòng, BHXH Bộ Công an để thống nhất thực hiện.</w:t>
      </w:r>
    </w:p>
    <w:p w:rsidR="00C44D77" w:rsidRPr="0011507F" w:rsidRDefault="00C44D77" w:rsidP="00C44D77">
      <w:pPr>
        <w:spacing w:after="120"/>
        <w:ind w:firstLine="720"/>
        <w:jc w:val="both"/>
        <w:rPr>
          <w:rFonts w:ascii="Arial" w:hAnsi="Arial" w:cs="Arial"/>
          <w:b/>
          <w:sz w:val="20"/>
          <w:szCs w:val="20"/>
        </w:rPr>
      </w:pPr>
      <w:bookmarkStart w:id="224" w:name="dieu_38"/>
      <w:r w:rsidRPr="0011507F">
        <w:rPr>
          <w:rFonts w:ascii="Arial" w:hAnsi="Arial" w:cs="Arial"/>
          <w:b/>
          <w:sz w:val="20"/>
          <w:szCs w:val="20"/>
        </w:rPr>
        <w:lastRenderedPageBreak/>
        <w:t>Điều 38. Truy thu BHXH bắt buộc, BHYT, BHTN, BHTNLĐ, BNN</w:t>
      </w:r>
      <w:bookmarkEnd w:id="224"/>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Các trường hợp truy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Truy thu do trốn đóng: Trường hợp đơn vị trốn đóng, đóng không đủ số người thuộc diện bắt buộc tham gia, đóng không đủ số tiền phải đóng theo quy định, chiếm dụng tiền đóng BHXH, BHYT, BHTN, BHTNLĐ, BNN (sau đây gọi là trốn đóng) do cơ quan BHXH kết luận thanh tra chuyên ngành đóng BHXH, BHYT, BHTN, cơ quan thanh tra nhà nước có thẩm quyền kết luận từ ngày 01/01/2016 thì ngoài việc truy thu số tiền phải đóng theo quy định, còn phải truy thu số tiền lãi tính trên số tiền, thời gian trốn đóng và mức lãi suất chậm đóng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Toàn bộ thời gian trốn đóng trước ngày 01/01/2016, được tính theo mức lãi suất chậm đóng áp dụng đối với năm 2016;</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Đối với thời gian trốn đóng từ ngày 01/01/2016 trở đi, được tính theo mức lãi suất chậm đóng áp dụng đối với từng năm áp dụng tại thời điểm phát hiện trốn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Truy thu đối với người lao động sau khi chấm dứt HĐLĐ về nước truy đóng BHXH cho thời gian đi làm việc ở nước ngoài theo HĐLĐ chưa đóng: trường hợp sau 06 tháng kể từ ngày chấm dứt HĐLĐ về nước mới thực hiện truy đóng BHXH thì số tiền truy thu BHXH được tính bao gồm: số tiền phải đóng BHXH theo quy định và tiền lãi truy thu tính trên số tiền phải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Truy thu do điều chỉnh tăng tiền lương đã đóng BHXH, BHTN, BHTNLĐ, BNN cho người lao động: trường hợp sau 06 tháng kể từ ngày người có thẩm ký quyết định hoặc HĐLĐ (phụ lục HĐLĐ) nâng bậc lương, nâng ngạch lương, điều chỉnh tăng tiền lương, phụ cấp tháng đóng BHXH, BHTN, BHTNLĐ, BNN cho người lao động mới thực hiện truy đóng BHXH, BHTN, BHTNLĐ, BNN thì số tiền truy thu BHXH, BHTN, BHTNLĐ, BNN được tính bao gồm: số tiền phải đóng BHXH, BHTN, BHTNLĐ, BNN theo quy định và tiền lãi truy thu tính trên số tiền phải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1.4. Các trường hợp khác theo quy định của cơ quan có thẩm quyền.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Điều kiện truy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Cơ quan có thẩm quyền hoặc cơ quan BHXH thanh tra buộc truy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Đơn vị đề nghị truy thu đối với người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2.3. Hồ sơ đúng đủ theo quy định tại Phụ lục 02.</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Trường hợp đơn vị đề nghị truy thu cộng nối thời gian dưới 6 tháng kèm theo </w:t>
      </w:r>
      <w:bookmarkStart w:id="225" w:name="bieumau_d04h_ts_7"/>
      <w:r w:rsidRPr="0011507F">
        <w:rPr>
          <w:rFonts w:ascii="Arial" w:hAnsi="Arial" w:cs="Arial"/>
          <w:sz w:val="20"/>
          <w:szCs w:val="20"/>
        </w:rPr>
        <w:t>Mẫu D04h-TS</w:t>
      </w:r>
      <w:bookmarkEnd w:id="225"/>
      <w:r w:rsidRPr="0011507F">
        <w:rPr>
          <w:rFonts w:ascii="Arial" w:hAnsi="Arial" w:cs="Arial"/>
          <w:sz w:val="20"/>
          <w:szCs w:val="20"/>
        </w:rPr>
        <w:t xml:space="preserve"> hoặc kết luận kiểm tra, từ 06 tháng trở lên kèm kết luận thanh tra của cơ quan BHXH hoặc cơ quan thanh tra hoặc Quyết định xử lý vi phạm hành chính của cơ quan có thẩm quyền.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Tiền lương làm căn cứ truy thu, tỷ lệ truy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Tiền lương làm căn cứ truy thu là tiền lương tháng đóng BHXH, BHYT, BHTN, BHTNLĐ, BNN đối với người lao động theo quy định của pháp luật tương ứng thời gian truy thu, tiền lương này được ghi trong sổ BHXH của người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Tỷ lệ truy thu: tính bằng tỷ lệ (%) tiền lương tháng làm căn cứ đóng BHXH, BHYT, BHTN, BHTNLĐ, BNN từng thời kỳ do Nhà nước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Số tiền truy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4.1. Tổng số tiền truy thu bằng tổng số tiền phải đóng BHXH, BHYT, BHTN, BHTNLĐ, BNN và tiền lãi.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4.2. Số tiền lãi truy thu BHXH, BHYT, BHTN, BHTNLĐ, BNN được tính như sau:</w:t>
      </w:r>
    </w:p>
    <w:p w:rsidR="00C44D77" w:rsidRPr="0011507F" w:rsidRDefault="00C44D77" w:rsidP="00C44D77">
      <w:pPr>
        <w:jc w:val="center"/>
        <w:rPr>
          <w:rFonts w:ascii="Arial" w:hAnsi="Arial" w:cs="Arial"/>
          <w:sz w:val="20"/>
          <w:szCs w:val="20"/>
        </w:rPr>
      </w:pPr>
      <w:r w:rsidRPr="0011507F">
        <w:rPr>
          <w:rFonts w:ascii="Arial" w:hAnsi="Arial" w:cs="Arial"/>
          <w:position w:val="-32"/>
          <w:sz w:val="20"/>
          <w:szCs w:val="20"/>
        </w:rPr>
        <w:object w:dxaOrig="2220" w:dyaOrig="720">
          <v:shape id="_x0000_i2503" type="#_x0000_t75" style="width:110.5pt;height:36pt" o:ole="">
            <v:imagedata r:id="rId19" o:title=""/>
          </v:shape>
          <o:OLEObject Type="Embed" ProgID="Equation.3" ShapeID="_x0000_i2503" DrawAspect="Content" ObjectID="_1680537215" r:id="rId20"/>
        </w:object>
      </w:r>
      <w:r w:rsidRPr="0011507F">
        <w:rPr>
          <w:rFonts w:ascii="Arial" w:hAnsi="Arial" w:cs="Arial"/>
          <w:sz w:val="20"/>
          <w:szCs w:val="20"/>
        </w:rPr>
        <w:t xml:space="preserve">         (3)</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Ltt: tiền lãi truy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v: số tháng trốn đóng trong năm j phải truy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y: số năm phải truy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Ptt</w:t>
      </w:r>
      <w:r w:rsidRPr="0011507F">
        <w:rPr>
          <w:rFonts w:ascii="Arial" w:hAnsi="Arial" w:cs="Arial"/>
          <w:sz w:val="20"/>
          <w:szCs w:val="20"/>
          <w:vertAlign w:val="subscript"/>
        </w:rPr>
        <w:t>ij</w:t>
      </w:r>
      <w:r w:rsidRPr="0011507F">
        <w:rPr>
          <w:rFonts w:ascii="Arial" w:hAnsi="Arial" w:cs="Arial"/>
          <w:sz w:val="20"/>
          <w:szCs w:val="20"/>
        </w:rPr>
        <w:t>: Số tiền phải truy thu BHXH, BHYT, BHTN, BHTNLĐ, BNN của tháng i trong năm j;</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N</w:t>
      </w:r>
      <w:r w:rsidRPr="0011507F">
        <w:rPr>
          <w:rFonts w:ascii="Arial" w:hAnsi="Arial" w:cs="Arial"/>
          <w:sz w:val="20"/>
          <w:szCs w:val="20"/>
          <w:vertAlign w:val="subscript"/>
        </w:rPr>
        <w:t>ij</w:t>
      </w:r>
      <w:r w:rsidRPr="0011507F">
        <w:rPr>
          <w:rFonts w:ascii="Arial" w:hAnsi="Arial" w:cs="Arial"/>
          <w:sz w:val="20"/>
          <w:szCs w:val="20"/>
        </w:rPr>
        <w:t>: thời gian trốn đóng tính bằng số tháng kể từ tháng trốn đóng i của năm j đến tháng trước liền kề tháng thực hiện truy thu, theo công thức sau:</w:t>
      </w:r>
    </w:p>
    <w:p w:rsidR="00C44D77" w:rsidRPr="0011507F" w:rsidRDefault="00C44D77" w:rsidP="00C44D77">
      <w:pPr>
        <w:jc w:val="center"/>
        <w:rPr>
          <w:rFonts w:ascii="Arial" w:hAnsi="Arial" w:cs="Arial"/>
          <w:sz w:val="20"/>
          <w:szCs w:val="20"/>
        </w:rPr>
      </w:pPr>
      <w:r w:rsidRPr="0011507F">
        <w:rPr>
          <w:rFonts w:ascii="Arial" w:hAnsi="Arial" w:cs="Arial"/>
          <w:sz w:val="20"/>
          <w:szCs w:val="20"/>
        </w:rPr>
        <w:t>N</w:t>
      </w:r>
      <w:r w:rsidRPr="0011507F">
        <w:rPr>
          <w:rFonts w:ascii="Arial" w:hAnsi="Arial" w:cs="Arial"/>
          <w:sz w:val="20"/>
          <w:szCs w:val="20"/>
          <w:vertAlign w:val="subscript"/>
        </w:rPr>
        <w:t>ij</w:t>
      </w:r>
      <w:r w:rsidRPr="0011507F">
        <w:rPr>
          <w:rFonts w:ascii="Arial" w:hAnsi="Arial" w:cs="Arial"/>
          <w:sz w:val="20"/>
          <w:szCs w:val="20"/>
        </w:rPr>
        <w:t xml:space="preserve"> = (T</w:t>
      </w:r>
      <w:r w:rsidRPr="0011507F">
        <w:rPr>
          <w:rFonts w:ascii="Arial" w:hAnsi="Arial" w:cs="Arial"/>
          <w:sz w:val="20"/>
          <w:szCs w:val="20"/>
          <w:vertAlign w:val="subscript"/>
        </w:rPr>
        <w:t>0</w:t>
      </w:r>
      <w:r w:rsidRPr="0011507F">
        <w:rPr>
          <w:rFonts w:ascii="Arial" w:hAnsi="Arial" w:cs="Arial"/>
          <w:sz w:val="20"/>
          <w:szCs w:val="20"/>
        </w:rPr>
        <w:t xml:space="preserve"> - T</w:t>
      </w:r>
      <w:r w:rsidRPr="0011507F">
        <w:rPr>
          <w:rFonts w:ascii="Arial" w:hAnsi="Arial" w:cs="Arial"/>
          <w:sz w:val="20"/>
          <w:szCs w:val="20"/>
          <w:vertAlign w:val="subscript"/>
        </w:rPr>
        <w:t>ij</w:t>
      </w:r>
      <w:r w:rsidRPr="0011507F">
        <w:rPr>
          <w:rFonts w:ascii="Arial" w:hAnsi="Arial" w:cs="Arial"/>
          <w:sz w:val="20"/>
          <w:szCs w:val="20"/>
        </w:rPr>
        <w:t>) - 1                    (4)</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w:t>
      </w:r>
      <w:r w:rsidRPr="0011507F">
        <w:rPr>
          <w:rFonts w:ascii="Arial" w:hAnsi="Arial" w:cs="Arial"/>
          <w:sz w:val="20"/>
          <w:szCs w:val="20"/>
          <w:vertAlign w:val="subscript"/>
        </w:rPr>
        <w:t>0</w:t>
      </w:r>
      <w:r w:rsidRPr="0011507F">
        <w:rPr>
          <w:rFonts w:ascii="Arial" w:hAnsi="Arial" w:cs="Arial"/>
          <w:sz w:val="20"/>
          <w:szCs w:val="20"/>
        </w:rPr>
        <w:t>: tháng tính tiền truy thu (theo dương lịch);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w:t>
      </w:r>
      <w:r w:rsidRPr="0011507F">
        <w:rPr>
          <w:rFonts w:ascii="Arial" w:hAnsi="Arial" w:cs="Arial"/>
          <w:sz w:val="20"/>
          <w:szCs w:val="20"/>
          <w:vertAlign w:val="subscript"/>
        </w:rPr>
        <w:t>ij</w:t>
      </w:r>
      <w:r w:rsidRPr="0011507F">
        <w:rPr>
          <w:rFonts w:ascii="Arial" w:hAnsi="Arial" w:cs="Arial"/>
          <w:sz w:val="20"/>
          <w:szCs w:val="20"/>
        </w:rPr>
        <w:t>: tháng phát sinh số tiền phải đóng Pttij (tính theo dương lịch);</w:t>
      </w:r>
    </w:p>
    <w:p w:rsidR="00C44D77" w:rsidRPr="0011507F" w:rsidRDefault="00C44D77" w:rsidP="00C44D77">
      <w:pPr>
        <w:spacing w:after="120"/>
        <w:ind w:firstLine="720"/>
        <w:jc w:val="both"/>
        <w:rPr>
          <w:rFonts w:ascii="Arial" w:hAnsi="Arial" w:cs="Arial"/>
          <w:sz w:val="20"/>
          <w:szCs w:val="20"/>
        </w:rPr>
      </w:pPr>
      <w:bookmarkStart w:id="226" w:name="cumtu_1"/>
      <w:r w:rsidRPr="0011507F">
        <w:rPr>
          <w:rFonts w:ascii="Arial" w:hAnsi="Arial" w:cs="Arial"/>
          <w:sz w:val="20"/>
          <w:szCs w:val="20"/>
        </w:rPr>
        <w:t>k</w:t>
      </w:r>
      <w:r w:rsidRPr="0011507F">
        <w:rPr>
          <w:rFonts w:ascii="Arial" w:hAnsi="Arial" w:cs="Arial"/>
          <w:sz w:val="20"/>
          <w:szCs w:val="20"/>
          <w:vertAlign w:val="subscript"/>
        </w:rPr>
        <w:t>j</w:t>
      </w:r>
      <w:r w:rsidRPr="0011507F">
        <w:rPr>
          <w:rFonts w:ascii="Arial" w:hAnsi="Arial" w:cs="Arial"/>
          <w:sz w:val="20"/>
          <w:szCs w:val="20"/>
        </w:rPr>
        <w:t>: lãi suất tính lãi chậm đóng (%).</w:t>
      </w:r>
      <w:bookmarkEnd w:id="226"/>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Trường hợp truy thu thời gian trốn đóng trước ngày 01/01/2016, k tính bằng mức lãi suất chậm đóng áp dụng đối với các tháng của năm 2016 theo quy định tại Khoản 3 Điều 37;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15: Doanh nghiệp M trốn đóng BHXH đối với người lao động; tháng 5/2016 cơ quan BHXH phát hiện và truy thu BHXH đối với Doanh nghiệp M. Diễn biến số tiền trốn đóng BHXH phải truy thu và số tiền lãi truy thu theo bảng sau:</w:t>
      </w:r>
    </w:p>
    <w:p w:rsidR="00C44D77" w:rsidRPr="0011507F" w:rsidRDefault="00C44D77" w:rsidP="00C44D77">
      <w:pPr>
        <w:jc w:val="right"/>
        <w:rPr>
          <w:rFonts w:ascii="Arial" w:hAnsi="Arial" w:cs="Arial"/>
          <w:sz w:val="20"/>
          <w:szCs w:val="20"/>
        </w:rPr>
      </w:pPr>
      <w:r w:rsidRPr="0011507F">
        <w:rPr>
          <w:rFonts w:ascii="Arial" w:hAnsi="Arial" w:cs="Arial"/>
          <w:sz w:val="20"/>
          <w:szCs w:val="20"/>
        </w:rPr>
        <w:t>(Đơn vị tính: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2"/>
        <w:gridCol w:w="1219"/>
        <w:gridCol w:w="1497"/>
        <w:gridCol w:w="2335"/>
        <w:gridCol w:w="1608"/>
        <w:gridCol w:w="1283"/>
      </w:tblGrid>
      <w:tr w:rsidR="00C44D77" w:rsidRPr="0011507F" w:rsidTr="00133622">
        <w:tc>
          <w:tcPr>
            <w:tcW w:w="401" w:type="pct"/>
            <w:shd w:val="clear" w:color="auto" w:fill="auto"/>
            <w:vAlign w:val="center"/>
          </w:tcPr>
          <w:p w:rsidR="00C44D77" w:rsidRPr="0011507F" w:rsidRDefault="00C44D77" w:rsidP="00133622">
            <w:pPr>
              <w:jc w:val="center"/>
              <w:rPr>
                <w:rFonts w:ascii="Arial" w:hAnsi="Arial" w:cs="Arial"/>
                <w:b/>
                <w:sz w:val="20"/>
                <w:szCs w:val="20"/>
              </w:rPr>
            </w:pPr>
            <w:r w:rsidRPr="0011507F">
              <w:rPr>
                <w:rFonts w:ascii="Arial" w:hAnsi="Arial" w:cs="Arial"/>
                <w:b/>
                <w:sz w:val="20"/>
                <w:szCs w:val="20"/>
              </w:rPr>
              <w:t>Số TT</w:t>
            </w:r>
          </w:p>
        </w:tc>
        <w:tc>
          <w:tcPr>
            <w:tcW w:w="706" w:type="pct"/>
            <w:shd w:val="clear" w:color="auto" w:fill="auto"/>
            <w:vAlign w:val="center"/>
          </w:tcPr>
          <w:p w:rsidR="00C44D77" w:rsidRPr="0011507F" w:rsidRDefault="00C44D77" w:rsidP="00133622">
            <w:pPr>
              <w:jc w:val="center"/>
              <w:rPr>
                <w:rFonts w:ascii="Arial" w:hAnsi="Arial" w:cs="Arial"/>
                <w:b/>
                <w:sz w:val="20"/>
                <w:szCs w:val="20"/>
              </w:rPr>
            </w:pPr>
            <w:r w:rsidRPr="0011507F">
              <w:rPr>
                <w:rFonts w:ascii="Arial" w:hAnsi="Arial" w:cs="Arial"/>
                <w:b/>
                <w:sz w:val="20"/>
                <w:szCs w:val="20"/>
              </w:rPr>
              <w:t>Tháng trốn đóng</w:t>
            </w:r>
          </w:p>
        </w:tc>
        <w:tc>
          <w:tcPr>
            <w:tcW w:w="867" w:type="pct"/>
            <w:shd w:val="clear" w:color="auto" w:fill="auto"/>
            <w:vAlign w:val="center"/>
          </w:tcPr>
          <w:p w:rsidR="00C44D77" w:rsidRPr="0011507F" w:rsidRDefault="00C44D77" w:rsidP="00133622">
            <w:pPr>
              <w:jc w:val="center"/>
              <w:rPr>
                <w:rFonts w:ascii="Arial" w:hAnsi="Arial" w:cs="Arial"/>
                <w:b/>
                <w:sz w:val="20"/>
                <w:szCs w:val="20"/>
              </w:rPr>
            </w:pPr>
            <w:r w:rsidRPr="0011507F">
              <w:rPr>
                <w:rFonts w:ascii="Arial" w:hAnsi="Arial" w:cs="Arial"/>
                <w:b/>
                <w:sz w:val="20"/>
                <w:szCs w:val="20"/>
              </w:rPr>
              <w:t>Số tiền trốn đóng/tháng</w:t>
            </w:r>
          </w:p>
        </w:tc>
        <w:tc>
          <w:tcPr>
            <w:tcW w:w="1352" w:type="pct"/>
            <w:shd w:val="clear" w:color="auto" w:fill="auto"/>
            <w:vAlign w:val="center"/>
          </w:tcPr>
          <w:p w:rsidR="00C44D77" w:rsidRPr="0011507F" w:rsidRDefault="00C44D77" w:rsidP="00133622">
            <w:pPr>
              <w:jc w:val="center"/>
              <w:rPr>
                <w:rFonts w:ascii="Arial" w:hAnsi="Arial" w:cs="Arial"/>
                <w:b/>
                <w:sz w:val="20"/>
                <w:szCs w:val="20"/>
              </w:rPr>
            </w:pPr>
            <w:r w:rsidRPr="0011507F">
              <w:rPr>
                <w:rFonts w:ascii="Arial" w:hAnsi="Arial" w:cs="Arial"/>
                <w:b/>
                <w:sz w:val="20"/>
                <w:szCs w:val="20"/>
              </w:rPr>
              <w:t>Thời gian trốn đóng phải tính lãi (tháng)</w:t>
            </w:r>
          </w:p>
        </w:tc>
        <w:tc>
          <w:tcPr>
            <w:tcW w:w="931" w:type="pct"/>
            <w:shd w:val="clear" w:color="auto" w:fill="auto"/>
            <w:vAlign w:val="center"/>
          </w:tcPr>
          <w:p w:rsidR="00C44D77" w:rsidRPr="0011507F" w:rsidRDefault="00C44D77" w:rsidP="00133622">
            <w:pPr>
              <w:jc w:val="center"/>
              <w:rPr>
                <w:rFonts w:ascii="Arial" w:hAnsi="Arial" w:cs="Arial"/>
                <w:b/>
                <w:sz w:val="20"/>
                <w:szCs w:val="20"/>
              </w:rPr>
            </w:pPr>
            <w:r w:rsidRPr="0011507F">
              <w:rPr>
                <w:rFonts w:ascii="Arial" w:hAnsi="Arial" w:cs="Arial"/>
                <w:b/>
                <w:sz w:val="20"/>
                <w:szCs w:val="20"/>
              </w:rPr>
              <w:t>Lãi suất tính lãi (%/tháng)</w:t>
            </w:r>
          </w:p>
        </w:tc>
        <w:tc>
          <w:tcPr>
            <w:tcW w:w="743" w:type="pct"/>
            <w:shd w:val="clear" w:color="auto" w:fill="auto"/>
            <w:vAlign w:val="center"/>
          </w:tcPr>
          <w:p w:rsidR="00C44D77" w:rsidRPr="0011507F" w:rsidRDefault="00C44D77" w:rsidP="00133622">
            <w:pPr>
              <w:jc w:val="center"/>
              <w:rPr>
                <w:rFonts w:ascii="Arial" w:hAnsi="Arial" w:cs="Arial"/>
                <w:b/>
                <w:sz w:val="20"/>
                <w:szCs w:val="20"/>
              </w:rPr>
            </w:pPr>
            <w:r w:rsidRPr="0011507F">
              <w:rPr>
                <w:rFonts w:ascii="Arial" w:hAnsi="Arial" w:cs="Arial"/>
                <w:b/>
                <w:sz w:val="20"/>
                <w:szCs w:val="20"/>
              </w:rPr>
              <w:t>Số tiền lãi</w:t>
            </w:r>
          </w:p>
        </w:tc>
      </w:tr>
      <w:tr w:rsidR="00C44D77" w:rsidRPr="0011507F" w:rsidTr="00133622">
        <w:tc>
          <w:tcPr>
            <w:tcW w:w="401"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1</w:t>
            </w:r>
          </w:p>
        </w:tc>
        <w:tc>
          <w:tcPr>
            <w:tcW w:w="706"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1/2015</w:t>
            </w:r>
          </w:p>
        </w:tc>
        <w:tc>
          <w:tcPr>
            <w:tcW w:w="867"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50.000.000</w:t>
            </w:r>
          </w:p>
        </w:tc>
        <w:tc>
          <w:tcPr>
            <w:tcW w:w="1352"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15</w:t>
            </w:r>
          </w:p>
        </w:tc>
        <w:tc>
          <w:tcPr>
            <w:tcW w:w="931"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1,065%</w:t>
            </w:r>
          </w:p>
        </w:tc>
        <w:tc>
          <w:tcPr>
            <w:tcW w:w="743" w:type="pct"/>
            <w:shd w:val="clear" w:color="auto" w:fill="auto"/>
            <w:vAlign w:val="center"/>
          </w:tcPr>
          <w:p w:rsidR="00C44D77" w:rsidRPr="0011507F" w:rsidRDefault="00C44D77" w:rsidP="00133622">
            <w:pPr>
              <w:jc w:val="right"/>
              <w:rPr>
                <w:rFonts w:ascii="Arial" w:hAnsi="Arial" w:cs="Arial"/>
                <w:sz w:val="20"/>
                <w:szCs w:val="20"/>
              </w:rPr>
            </w:pPr>
            <w:r w:rsidRPr="0011507F">
              <w:rPr>
                <w:rFonts w:ascii="Arial" w:hAnsi="Arial" w:cs="Arial"/>
                <w:sz w:val="20"/>
                <w:szCs w:val="20"/>
              </w:rPr>
              <w:t>7.987.500</w:t>
            </w:r>
          </w:p>
        </w:tc>
      </w:tr>
      <w:tr w:rsidR="00C44D77" w:rsidRPr="0011507F" w:rsidTr="00133622">
        <w:tc>
          <w:tcPr>
            <w:tcW w:w="401"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2</w:t>
            </w:r>
          </w:p>
        </w:tc>
        <w:tc>
          <w:tcPr>
            <w:tcW w:w="706"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2/2015</w:t>
            </w:r>
          </w:p>
        </w:tc>
        <w:tc>
          <w:tcPr>
            <w:tcW w:w="867"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60.000.000</w:t>
            </w:r>
          </w:p>
        </w:tc>
        <w:tc>
          <w:tcPr>
            <w:tcW w:w="1352"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14</w:t>
            </w:r>
          </w:p>
        </w:tc>
        <w:tc>
          <w:tcPr>
            <w:tcW w:w="931"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1,065%</w:t>
            </w:r>
          </w:p>
        </w:tc>
        <w:tc>
          <w:tcPr>
            <w:tcW w:w="743" w:type="pct"/>
            <w:shd w:val="clear" w:color="auto" w:fill="auto"/>
            <w:vAlign w:val="center"/>
          </w:tcPr>
          <w:p w:rsidR="00C44D77" w:rsidRPr="0011507F" w:rsidRDefault="00C44D77" w:rsidP="00133622">
            <w:pPr>
              <w:jc w:val="right"/>
              <w:rPr>
                <w:rFonts w:ascii="Arial" w:hAnsi="Arial" w:cs="Arial"/>
                <w:sz w:val="20"/>
                <w:szCs w:val="20"/>
              </w:rPr>
            </w:pPr>
            <w:r w:rsidRPr="0011507F">
              <w:rPr>
                <w:rFonts w:ascii="Arial" w:hAnsi="Arial" w:cs="Arial"/>
                <w:sz w:val="20"/>
                <w:szCs w:val="20"/>
              </w:rPr>
              <w:t>8.946.000</w:t>
            </w:r>
          </w:p>
        </w:tc>
      </w:tr>
      <w:tr w:rsidR="00C44D77" w:rsidRPr="0011507F" w:rsidTr="00133622">
        <w:tc>
          <w:tcPr>
            <w:tcW w:w="401"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3</w:t>
            </w:r>
          </w:p>
        </w:tc>
        <w:tc>
          <w:tcPr>
            <w:tcW w:w="706"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5/2015</w:t>
            </w:r>
          </w:p>
        </w:tc>
        <w:tc>
          <w:tcPr>
            <w:tcW w:w="867"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65.000.000</w:t>
            </w:r>
          </w:p>
        </w:tc>
        <w:tc>
          <w:tcPr>
            <w:tcW w:w="1352"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11</w:t>
            </w:r>
          </w:p>
        </w:tc>
        <w:tc>
          <w:tcPr>
            <w:tcW w:w="931"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1,065%</w:t>
            </w:r>
          </w:p>
        </w:tc>
        <w:tc>
          <w:tcPr>
            <w:tcW w:w="743" w:type="pct"/>
            <w:shd w:val="clear" w:color="auto" w:fill="auto"/>
            <w:vAlign w:val="center"/>
          </w:tcPr>
          <w:p w:rsidR="00C44D77" w:rsidRPr="0011507F" w:rsidRDefault="00C44D77" w:rsidP="00133622">
            <w:pPr>
              <w:jc w:val="right"/>
              <w:rPr>
                <w:rFonts w:ascii="Arial" w:hAnsi="Arial" w:cs="Arial"/>
                <w:sz w:val="20"/>
                <w:szCs w:val="20"/>
              </w:rPr>
            </w:pPr>
            <w:r w:rsidRPr="0011507F">
              <w:rPr>
                <w:rFonts w:ascii="Arial" w:hAnsi="Arial" w:cs="Arial"/>
                <w:sz w:val="20"/>
                <w:szCs w:val="20"/>
              </w:rPr>
              <w:t>7.614.750</w:t>
            </w:r>
          </w:p>
        </w:tc>
      </w:tr>
      <w:tr w:rsidR="00C44D77" w:rsidRPr="0011507F" w:rsidTr="00133622">
        <w:tc>
          <w:tcPr>
            <w:tcW w:w="401"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4</w:t>
            </w:r>
          </w:p>
        </w:tc>
        <w:tc>
          <w:tcPr>
            <w:tcW w:w="706"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6/2015</w:t>
            </w:r>
          </w:p>
        </w:tc>
        <w:tc>
          <w:tcPr>
            <w:tcW w:w="867"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70.000.000</w:t>
            </w:r>
          </w:p>
        </w:tc>
        <w:tc>
          <w:tcPr>
            <w:tcW w:w="1352"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10</w:t>
            </w:r>
          </w:p>
        </w:tc>
        <w:tc>
          <w:tcPr>
            <w:tcW w:w="931"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1,065%</w:t>
            </w:r>
          </w:p>
        </w:tc>
        <w:tc>
          <w:tcPr>
            <w:tcW w:w="743" w:type="pct"/>
            <w:shd w:val="clear" w:color="auto" w:fill="auto"/>
            <w:vAlign w:val="center"/>
          </w:tcPr>
          <w:p w:rsidR="00C44D77" w:rsidRPr="0011507F" w:rsidRDefault="00C44D77" w:rsidP="00133622">
            <w:pPr>
              <w:jc w:val="right"/>
              <w:rPr>
                <w:rFonts w:ascii="Arial" w:hAnsi="Arial" w:cs="Arial"/>
                <w:sz w:val="20"/>
                <w:szCs w:val="20"/>
              </w:rPr>
            </w:pPr>
            <w:r w:rsidRPr="0011507F">
              <w:rPr>
                <w:rFonts w:ascii="Arial" w:hAnsi="Arial" w:cs="Arial"/>
                <w:sz w:val="20"/>
                <w:szCs w:val="20"/>
              </w:rPr>
              <w:t>7.455.000</w:t>
            </w:r>
          </w:p>
        </w:tc>
      </w:tr>
      <w:tr w:rsidR="00C44D77" w:rsidRPr="0011507F" w:rsidTr="00133622">
        <w:tc>
          <w:tcPr>
            <w:tcW w:w="401" w:type="pct"/>
            <w:shd w:val="clear" w:color="auto" w:fill="auto"/>
            <w:vAlign w:val="center"/>
          </w:tcPr>
          <w:p w:rsidR="00C44D77" w:rsidRPr="0011507F" w:rsidRDefault="00C44D77" w:rsidP="00133622">
            <w:pPr>
              <w:jc w:val="center"/>
              <w:rPr>
                <w:rFonts w:ascii="Arial" w:hAnsi="Arial" w:cs="Arial"/>
                <w:sz w:val="20"/>
                <w:szCs w:val="20"/>
              </w:rPr>
            </w:pPr>
          </w:p>
        </w:tc>
        <w:tc>
          <w:tcPr>
            <w:tcW w:w="706"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Cộng</w:t>
            </w:r>
          </w:p>
        </w:tc>
        <w:tc>
          <w:tcPr>
            <w:tcW w:w="867" w:type="pct"/>
            <w:shd w:val="clear" w:color="auto" w:fill="auto"/>
            <w:vAlign w:val="center"/>
          </w:tcPr>
          <w:p w:rsidR="00C44D77" w:rsidRPr="0011507F" w:rsidRDefault="00C44D77" w:rsidP="00133622">
            <w:pPr>
              <w:jc w:val="center"/>
              <w:rPr>
                <w:rFonts w:ascii="Arial" w:hAnsi="Arial" w:cs="Arial"/>
                <w:sz w:val="20"/>
                <w:szCs w:val="20"/>
              </w:rPr>
            </w:pPr>
            <w:r w:rsidRPr="0011507F">
              <w:rPr>
                <w:rFonts w:ascii="Arial" w:hAnsi="Arial" w:cs="Arial"/>
                <w:sz w:val="20"/>
                <w:szCs w:val="20"/>
              </w:rPr>
              <w:t>245.000.000</w:t>
            </w:r>
          </w:p>
        </w:tc>
        <w:tc>
          <w:tcPr>
            <w:tcW w:w="1352" w:type="pct"/>
            <w:shd w:val="clear" w:color="auto" w:fill="auto"/>
            <w:vAlign w:val="center"/>
          </w:tcPr>
          <w:p w:rsidR="00C44D77" w:rsidRPr="0011507F" w:rsidRDefault="00C44D77" w:rsidP="00133622">
            <w:pPr>
              <w:jc w:val="center"/>
              <w:rPr>
                <w:rFonts w:ascii="Arial" w:hAnsi="Arial" w:cs="Arial"/>
                <w:sz w:val="20"/>
                <w:szCs w:val="20"/>
              </w:rPr>
            </w:pPr>
          </w:p>
        </w:tc>
        <w:tc>
          <w:tcPr>
            <w:tcW w:w="931" w:type="pct"/>
            <w:shd w:val="clear" w:color="auto" w:fill="auto"/>
            <w:vAlign w:val="center"/>
          </w:tcPr>
          <w:p w:rsidR="00C44D77" w:rsidRPr="0011507F" w:rsidRDefault="00C44D77" w:rsidP="00133622">
            <w:pPr>
              <w:jc w:val="center"/>
              <w:rPr>
                <w:rFonts w:ascii="Arial" w:hAnsi="Arial" w:cs="Arial"/>
                <w:sz w:val="20"/>
                <w:szCs w:val="20"/>
              </w:rPr>
            </w:pPr>
          </w:p>
        </w:tc>
        <w:tc>
          <w:tcPr>
            <w:tcW w:w="743" w:type="pct"/>
            <w:shd w:val="clear" w:color="auto" w:fill="auto"/>
            <w:vAlign w:val="center"/>
          </w:tcPr>
          <w:p w:rsidR="00C44D77" w:rsidRPr="0011507F" w:rsidRDefault="00C44D77" w:rsidP="00133622">
            <w:pPr>
              <w:jc w:val="right"/>
              <w:rPr>
                <w:rFonts w:ascii="Arial" w:hAnsi="Arial" w:cs="Arial"/>
                <w:sz w:val="20"/>
                <w:szCs w:val="20"/>
              </w:rPr>
            </w:pPr>
            <w:r w:rsidRPr="0011507F">
              <w:rPr>
                <w:rFonts w:ascii="Arial" w:hAnsi="Arial" w:cs="Arial"/>
                <w:sz w:val="20"/>
                <w:szCs w:val="20"/>
              </w:rPr>
              <w:t>32.003.250</w:t>
            </w:r>
          </w:p>
        </w:tc>
      </w:tr>
    </w:tbl>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Trường hợp trong tháng 5/2016 Doanh nghiệp M không nộp số tiền truy thu BHXH 245.000.000 đồng và tiền lãi truy thu 32.003.250 đồng thì sang tháng 6/2016, ngoài việc vẫn phải nộp đủ số tiền truy thu BHXH (245.000.000 đồng) và tiền lãi (32.003.250 đồng), tiền đóng BHXH, BHYT, BHTN, BHTNLĐ, BNN phát sinh của tháng 6/2016 và tiền nợ và tiền lãi chậm đóng (nếu có) theo quy định tại Điểm 4.1 Khoản 4, Doanh nghiệp M còn phải nộp thêm tiền lãi chậm đóng tính trên số tiền BHXH truy đóng còn nợ là 2.609.250 đồng (245.000.000 đồng x 1,065%).</w:t>
      </w:r>
    </w:p>
    <w:p w:rsidR="00C44D77" w:rsidRPr="0011507F" w:rsidRDefault="00C44D77" w:rsidP="00C44D77">
      <w:pPr>
        <w:spacing w:after="120"/>
        <w:ind w:firstLine="720"/>
        <w:jc w:val="both"/>
        <w:rPr>
          <w:rFonts w:ascii="Arial" w:hAnsi="Arial" w:cs="Arial"/>
          <w:b/>
          <w:sz w:val="20"/>
          <w:szCs w:val="20"/>
        </w:rPr>
      </w:pPr>
      <w:bookmarkStart w:id="227" w:name="dieu_39"/>
      <w:r w:rsidRPr="0011507F">
        <w:rPr>
          <w:rFonts w:ascii="Arial" w:hAnsi="Arial" w:cs="Arial"/>
          <w:b/>
          <w:sz w:val="20"/>
          <w:szCs w:val="20"/>
        </w:rPr>
        <w:t>Điều 39. Kiểm tra hồ sơ đóng BHXH, BHYT, BHTN, BHTNLĐ, BNN</w:t>
      </w:r>
      <w:bookmarkEnd w:id="227"/>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Hằng năm, cán bộ chuyên quản thu, cấp sổ - thẻ xây dựng kế hoạch và tổ chức kiểm tra hồ sơ đóng BHXH, BHYT, BHTN, BHTNLĐ, BNN; cấp sổ BHXH, thẻ BHYT tại đơn vị sử dụng lao động ít nhất đạt 50% số đơn vị trên địa bàn, cụ thể:</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Kiểm tra, đối chiếu hồ sơ đơn vị quản lý với nội dung kê khai khi tham gia BHXH, BHYT, BHTN, BHTNLĐ, BNN, cấp sổ BHXH, thẻ BHYT; điều chỉnh thông tin trên sổ BHXH, thẻ BHYT, nhân thân, làm nghề, công việc nặng nhọc, độc hại, nguy hiểm hoặc đặc biệt nặng nhọc, độc hại, nguy hiểm truy thu BHXH, BHYT, BHTN, BHTNLĐ, BNN như: Tờ khai tham gia, điều chỉnh thông tin BHXH, BHYT (</w:t>
      </w:r>
      <w:bookmarkStart w:id="228" w:name="bieumau_tk1_ts_12"/>
      <w:r w:rsidRPr="0011507F">
        <w:rPr>
          <w:rFonts w:ascii="Arial" w:hAnsi="Arial" w:cs="Arial"/>
          <w:sz w:val="20"/>
          <w:szCs w:val="20"/>
        </w:rPr>
        <w:t>Mẫu TK01-TS</w:t>
      </w:r>
      <w:bookmarkEnd w:id="228"/>
      <w:r w:rsidRPr="0011507F">
        <w:rPr>
          <w:rFonts w:ascii="Arial" w:hAnsi="Arial" w:cs="Arial"/>
          <w:sz w:val="20"/>
          <w:szCs w:val="20"/>
        </w:rPr>
        <w:t>), Quyết định/Hợp đồng lao động/Hợp đồng làm việc, Bảng thanh toán tiền lương, tiền công, Bảng chấm công, chứng từ chuyển tiền đóng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Lập biên bản kiểm tra theo quy định và hướng dẫn đơn vị khắc phục các sai sót (nếu có) theo đúng quy định.</w:t>
      </w:r>
    </w:p>
    <w:p w:rsidR="00C44D77" w:rsidRPr="0011507F" w:rsidRDefault="00C44D77" w:rsidP="00C44D77">
      <w:pPr>
        <w:ind w:firstLine="720"/>
        <w:jc w:val="both"/>
        <w:rPr>
          <w:rFonts w:ascii="Arial" w:hAnsi="Arial" w:cs="Arial"/>
          <w:sz w:val="20"/>
          <w:szCs w:val="20"/>
        </w:rPr>
      </w:pPr>
      <w:r w:rsidRPr="0011507F">
        <w:rPr>
          <w:rFonts w:ascii="Arial" w:hAnsi="Arial" w:cs="Arial"/>
          <w:sz w:val="20"/>
          <w:szCs w:val="20"/>
        </w:rPr>
        <w:t>3. Trường hợp phát hiện đơn vị có dấu hiệu hoặc cố tình vi phạm như trốn đóng BHXH, BHYT, BHTN, BHTNLĐ, BNN; đóng không đúng tiền lương của người lao động, thu tiền của người lao động nhưng không đóng, đóng không kịp thời, đóng không đủ số tiền phải đóng; khai man, giả mạo hồ sơ thì báo đề xuất với lãnh đạo Phòng để tổ chức thanh tra chuyên ngành và xử lý theo quy định của pháp luật.</w:t>
      </w:r>
    </w:p>
    <w:p w:rsidR="00C44D77" w:rsidRDefault="00C44D77" w:rsidP="00C44D77">
      <w:pPr>
        <w:jc w:val="center"/>
        <w:rPr>
          <w:rFonts w:ascii="Arial" w:hAnsi="Arial" w:cs="Arial"/>
          <w:b/>
          <w:sz w:val="20"/>
          <w:szCs w:val="20"/>
          <w:lang w:val="en-US"/>
        </w:rPr>
      </w:pPr>
      <w:bookmarkStart w:id="229" w:name="chuong_6"/>
    </w:p>
    <w:p w:rsidR="00C44D77" w:rsidRPr="0011507F" w:rsidRDefault="00C44D77" w:rsidP="00C44D77">
      <w:pPr>
        <w:jc w:val="center"/>
        <w:rPr>
          <w:rFonts w:ascii="Arial" w:hAnsi="Arial" w:cs="Arial"/>
          <w:b/>
          <w:sz w:val="20"/>
          <w:szCs w:val="20"/>
        </w:rPr>
      </w:pPr>
      <w:r w:rsidRPr="0011507F">
        <w:rPr>
          <w:rFonts w:ascii="Arial" w:hAnsi="Arial" w:cs="Arial"/>
          <w:b/>
          <w:sz w:val="20"/>
          <w:szCs w:val="20"/>
        </w:rPr>
        <w:lastRenderedPageBreak/>
        <w:t>Chương VI</w:t>
      </w:r>
      <w:bookmarkEnd w:id="229"/>
    </w:p>
    <w:p w:rsidR="00C44D77" w:rsidRDefault="00C44D77" w:rsidP="00C44D77">
      <w:pPr>
        <w:jc w:val="center"/>
        <w:rPr>
          <w:rFonts w:ascii="Arial" w:hAnsi="Arial" w:cs="Arial"/>
          <w:b/>
          <w:sz w:val="20"/>
          <w:szCs w:val="20"/>
          <w:lang w:val="en-US"/>
        </w:rPr>
      </w:pPr>
      <w:bookmarkStart w:id="230" w:name="chuong_6_name"/>
      <w:r w:rsidRPr="0011507F">
        <w:rPr>
          <w:rFonts w:ascii="Arial" w:hAnsi="Arial" w:cs="Arial"/>
          <w:b/>
          <w:sz w:val="20"/>
          <w:szCs w:val="20"/>
        </w:rPr>
        <w:t>QUẢN LÝ THU; CẤP SỔ BHXH, THẺ BHYT</w:t>
      </w:r>
      <w:bookmarkEnd w:id="230"/>
    </w:p>
    <w:p w:rsidR="00C44D77" w:rsidRPr="00B77051" w:rsidRDefault="00C44D77" w:rsidP="00C44D77">
      <w:pPr>
        <w:jc w:val="center"/>
        <w:rPr>
          <w:rFonts w:ascii="Arial" w:hAnsi="Arial" w:cs="Arial"/>
          <w:b/>
          <w:sz w:val="20"/>
          <w:szCs w:val="20"/>
          <w:lang w:val="en-US"/>
        </w:rPr>
      </w:pPr>
    </w:p>
    <w:p w:rsidR="00C44D77" w:rsidRPr="0011507F" w:rsidRDefault="00C44D77" w:rsidP="00C44D77">
      <w:pPr>
        <w:spacing w:after="120"/>
        <w:ind w:firstLine="720"/>
        <w:jc w:val="both"/>
        <w:rPr>
          <w:rFonts w:ascii="Arial" w:hAnsi="Arial" w:cs="Arial"/>
          <w:b/>
          <w:sz w:val="20"/>
          <w:szCs w:val="20"/>
        </w:rPr>
      </w:pPr>
      <w:bookmarkStart w:id="231" w:name="muc_1_2"/>
      <w:r w:rsidRPr="0011507F">
        <w:rPr>
          <w:rFonts w:ascii="Arial" w:hAnsi="Arial" w:cs="Arial"/>
          <w:b/>
          <w:sz w:val="20"/>
          <w:szCs w:val="20"/>
        </w:rPr>
        <w:t>Mục 1. KẾ HOẠCH THU, CẤP PHÁT PHÔI SỔ BHXH, PHÔI THẺ BHYT</w:t>
      </w:r>
      <w:bookmarkEnd w:id="231"/>
    </w:p>
    <w:p w:rsidR="00C44D77" w:rsidRPr="0011507F" w:rsidRDefault="00C44D77" w:rsidP="00C44D77">
      <w:pPr>
        <w:spacing w:after="120"/>
        <w:ind w:firstLine="720"/>
        <w:jc w:val="both"/>
        <w:rPr>
          <w:rFonts w:ascii="Arial" w:hAnsi="Arial" w:cs="Arial"/>
          <w:b/>
          <w:sz w:val="20"/>
          <w:szCs w:val="20"/>
        </w:rPr>
      </w:pPr>
      <w:bookmarkStart w:id="232" w:name="dieu_40"/>
      <w:r w:rsidRPr="0011507F">
        <w:rPr>
          <w:rFonts w:ascii="Arial" w:hAnsi="Arial" w:cs="Arial"/>
          <w:b/>
          <w:sz w:val="20"/>
          <w:szCs w:val="20"/>
        </w:rPr>
        <w:t>Điều 40. Xây dựng, điều chỉnh và giao kế hoạch thu hằng năm</w:t>
      </w:r>
      <w:bookmarkEnd w:id="232"/>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BHXH 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Xây dựng, điều chỉnh kế hoạch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Lập 02 bản kế hoạch thu BHXH, BHYT, BHTN, BHTNLĐ, BNN (</w:t>
      </w:r>
      <w:bookmarkStart w:id="233" w:name="bieumau_k01_ts"/>
      <w:r w:rsidRPr="0011507F">
        <w:rPr>
          <w:rFonts w:ascii="Arial" w:hAnsi="Arial" w:cs="Arial"/>
          <w:sz w:val="20"/>
          <w:szCs w:val="20"/>
        </w:rPr>
        <w:t>Mẫu K01-TS</w:t>
      </w:r>
      <w:bookmarkEnd w:id="233"/>
      <w:r w:rsidRPr="0011507F">
        <w:rPr>
          <w:rFonts w:ascii="Arial" w:hAnsi="Arial" w:cs="Arial"/>
          <w:sz w:val="20"/>
          <w:szCs w:val="20"/>
        </w:rPr>
        <w:t>) gửi 01 bản đến BHXH tỉnh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Lập 02 bản kế hoạch ngân sách địa phương đóng, hỗ trợ mức đóng BHYT, 01 bản gửi cơ quan tài chính cùng cấp theo phân cấp ngân sách địa phương để tổng hợp trình UBND huyện quyết định, 01 bản gửi BHXH tỉnh để tổng hợp toàn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Xây dựng, điều chỉnh kinh phí hỗ trợ thu, hoa hồng đại lý: trên cơ sở dự kiến kế hoạch, kế hoạch điều chỉnh để xây dựng điều chỉnh kinh phí hỗ trợ thu, hoa hồng đại lý gửi BHXH tỉnh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Thời gian: theo hướng dẫn của BHXH Việt Nam.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Xây dựng, điều chỉnh kế hoạch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Lập 02 bản kế hoạch điều chỉnh thu BHXH, BHYT, BHTN, BHTNLĐ, BNN (</w:t>
      </w:r>
      <w:bookmarkStart w:id="234" w:name="bieumau_k01_ts_1"/>
      <w:r w:rsidRPr="0011507F">
        <w:rPr>
          <w:rFonts w:ascii="Arial" w:hAnsi="Arial" w:cs="Arial"/>
          <w:sz w:val="20"/>
          <w:szCs w:val="20"/>
        </w:rPr>
        <w:t>Mẫu K01-TS</w:t>
      </w:r>
      <w:bookmarkEnd w:id="234"/>
      <w:r w:rsidRPr="0011507F">
        <w:rPr>
          <w:rFonts w:ascii="Arial" w:hAnsi="Arial" w:cs="Arial"/>
          <w:sz w:val="20"/>
          <w:szCs w:val="20"/>
        </w:rPr>
        <w:t>) và kinh phí hỗ trợ công tác thu đối với đơn vị do tỉnh trực tiếp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Tổng hợp toàn tỉnh, lập 02 bản kế hoạch, điều chỉnh kế hoạch thu BHXH, BHYT, BHTN, BHTNLĐ, BNN (</w:t>
      </w:r>
      <w:bookmarkStart w:id="235" w:name="bieumau_k01_ts_2"/>
      <w:r w:rsidRPr="0011507F">
        <w:rPr>
          <w:rFonts w:ascii="Arial" w:hAnsi="Arial" w:cs="Arial"/>
          <w:sz w:val="20"/>
          <w:szCs w:val="20"/>
        </w:rPr>
        <w:t>Mẫu K01-TS</w:t>
      </w:r>
      <w:bookmarkEnd w:id="235"/>
      <w:r w:rsidRPr="0011507F">
        <w:rPr>
          <w:rFonts w:ascii="Arial" w:hAnsi="Arial" w:cs="Arial"/>
          <w:sz w:val="20"/>
          <w:szCs w:val="20"/>
        </w:rPr>
        <w:t>), gửi BHXH Việt Nam.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Lập 02 bản kế hoạch ngân sách địa phương đóng, hỗ trợ mức đóng BHYT, gửi Sở Tài chính để tổng hợp trình UBND tỉnh quyết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Giao kế hoạch thu: Trên cơ sở kế hoạch thu, phân bổ kinh phí hỗ trợ công tác thu, hoa hồng đại lý được BHXH Việt Nam giao, tiến hành phân bổ kế hoạch thu BHXH, BHYT, BHTN, BHTNLĐ, BNN; kế hoạch kinh phí hỗ trợ công tác thu, hoa hồng đại lý cho BHXH tỉnh và BHXH 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2.3. Thời gian: theo hướng dẫn của BHXH Việt Nam.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BHXH Việt Nam: Tổng hợp, xây dựng và điều chỉnh kế hoạch, giao kế hoạch đảm bảo sát tình hình thực tế và khả năng thực hiện.</w:t>
      </w:r>
    </w:p>
    <w:p w:rsidR="00C44D77" w:rsidRPr="0011507F" w:rsidRDefault="00C44D77" w:rsidP="00C44D77">
      <w:pPr>
        <w:spacing w:after="120"/>
        <w:ind w:firstLine="720"/>
        <w:jc w:val="both"/>
        <w:rPr>
          <w:rFonts w:ascii="Arial" w:hAnsi="Arial" w:cs="Arial"/>
          <w:b/>
          <w:sz w:val="20"/>
          <w:szCs w:val="20"/>
        </w:rPr>
      </w:pPr>
      <w:r w:rsidRPr="0011507F">
        <w:rPr>
          <w:rFonts w:ascii="Arial" w:hAnsi="Arial" w:cs="Arial"/>
          <w:b/>
          <w:sz w:val="20"/>
          <w:szCs w:val="20"/>
        </w:rPr>
        <w:t>Điều 41. Kế hoạch sử dụng phôi sổ BHXH,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BHXH huyện: Căn cứ tình hình sử dụng phôi sổ BHXH, thẻ BHYT và số lượng phôi sổ BHXH, thẻ BHYT còn tồn; dự báo khả năng phát triển đối tượng tham gia BHXH, BHYT của năm sau, lập kế hoạch sử dụng phôi sổ BHXH, thẻ BHYT năm sau (</w:t>
      </w:r>
      <w:bookmarkStart w:id="236" w:name="bieumau_k02_ts"/>
      <w:r w:rsidRPr="0011507F">
        <w:rPr>
          <w:rFonts w:ascii="Arial" w:hAnsi="Arial" w:cs="Arial"/>
          <w:sz w:val="20"/>
          <w:szCs w:val="20"/>
        </w:rPr>
        <w:t>Mẫu K02-TS</w:t>
      </w:r>
      <w:bookmarkEnd w:id="236"/>
      <w:r w:rsidRPr="0011507F">
        <w:rPr>
          <w:rFonts w:ascii="Arial" w:hAnsi="Arial" w:cs="Arial"/>
          <w:sz w:val="20"/>
          <w:szCs w:val="20"/>
        </w:rPr>
        <w:t>) gửi Phòng Cấp sổ, thẻ trước ngày 15/6 hằng năm.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BHXH tỉnh: Phòng Cấp sổ, thẻ căn cứ nhu cầu sử dụng sổ BHXH, thẻ BHYT của các đơn vị do tỉnh trực tiếp quản lý; kế hoạch sử dụng sổ BHXH, thẻ BHYT của BHXH huyện; số lượng sổ BHXH, thẻ BHYT còn tồn, lập kế hoạch sử dụng phôi sổ BHXH, thẻ BHYT năm sau (</w:t>
      </w:r>
      <w:bookmarkStart w:id="237" w:name="bieumau_k02_ts_1"/>
      <w:r w:rsidRPr="0011507F">
        <w:rPr>
          <w:rFonts w:ascii="Arial" w:hAnsi="Arial" w:cs="Arial"/>
          <w:sz w:val="20"/>
          <w:szCs w:val="20"/>
        </w:rPr>
        <w:t>Mẫu K02-TS</w:t>
      </w:r>
      <w:bookmarkEnd w:id="237"/>
      <w:r w:rsidRPr="0011507F">
        <w:rPr>
          <w:rFonts w:ascii="Arial" w:hAnsi="Arial" w:cs="Arial"/>
          <w:sz w:val="20"/>
          <w:szCs w:val="20"/>
        </w:rPr>
        <w:t>) gửi BHXH Việt Nam (Ban Sổ - Thẻ) trước ngày 01/7 hằng năm.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Điều chỉnh kế hoạch: BHXH tỉnh, huyện căn cứ nhu cầu thực tế lập điều chỉnh kế hoạch sử dụng phôi sổ BHXH, thẻ BHYT (</w:t>
      </w:r>
      <w:bookmarkStart w:id="238" w:name="bieumau_k02_ts_2"/>
      <w:r w:rsidRPr="0011507F">
        <w:rPr>
          <w:rFonts w:ascii="Arial" w:hAnsi="Arial" w:cs="Arial"/>
          <w:sz w:val="20"/>
          <w:szCs w:val="20"/>
        </w:rPr>
        <w:t>Mẫu K02-TS</w:t>
      </w:r>
      <w:bookmarkEnd w:id="238"/>
      <w:r w:rsidRPr="0011507F">
        <w:rPr>
          <w:rFonts w:ascii="Arial" w:hAnsi="Arial" w:cs="Arial"/>
          <w:sz w:val="20"/>
          <w:szCs w:val="20"/>
        </w:rPr>
        <w:t>) gửi về BHXH Việt Nam (Ban Sổ - Thẻ) trước ngày 01/7 của năm thực hiện.</w:t>
      </w:r>
    </w:p>
    <w:p w:rsidR="00C44D77" w:rsidRPr="0011507F" w:rsidRDefault="00C44D77" w:rsidP="00C44D77">
      <w:pPr>
        <w:spacing w:after="120"/>
        <w:ind w:firstLine="720"/>
        <w:jc w:val="both"/>
        <w:rPr>
          <w:rFonts w:ascii="Arial" w:hAnsi="Arial" w:cs="Arial"/>
          <w:b/>
          <w:sz w:val="20"/>
          <w:szCs w:val="20"/>
        </w:rPr>
      </w:pPr>
      <w:bookmarkStart w:id="239" w:name="muc_2_2"/>
      <w:r w:rsidRPr="0011507F">
        <w:rPr>
          <w:rFonts w:ascii="Arial" w:hAnsi="Arial" w:cs="Arial"/>
          <w:b/>
          <w:sz w:val="20"/>
          <w:szCs w:val="20"/>
        </w:rPr>
        <w:t>Mục 2. QUẢN LÝ THU</w:t>
      </w:r>
      <w:bookmarkEnd w:id="239"/>
    </w:p>
    <w:p w:rsidR="00C44D77" w:rsidRPr="0011507F" w:rsidRDefault="00C44D77" w:rsidP="00C44D77">
      <w:pPr>
        <w:spacing w:after="120"/>
        <w:ind w:firstLine="720"/>
        <w:jc w:val="both"/>
        <w:rPr>
          <w:rFonts w:ascii="Arial" w:hAnsi="Arial" w:cs="Arial"/>
          <w:b/>
          <w:sz w:val="20"/>
          <w:szCs w:val="20"/>
        </w:rPr>
      </w:pPr>
      <w:bookmarkStart w:id="240" w:name="dieu_42"/>
      <w:r w:rsidRPr="0011507F">
        <w:rPr>
          <w:rFonts w:ascii="Arial" w:hAnsi="Arial" w:cs="Arial"/>
          <w:b/>
          <w:sz w:val="20"/>
          <w:szCs w:val="20"/>
        </w:rPr>
        <w:t>Điều 42. Quản lý đối tượng</w:t>
      </w:r>
      <w:bookmarkEnd w:id="240"/>
    </w:p>
    <w:p w:rsidR="00C44D77" w:rsidRPr="0011507F" w:rsidRDefault="00C44D77" w:rsidP="00C44D77">
      <w:pPr>
        <w:spacing w:after="120"/>
        <w:ind w:firstLine="720"/>
        <w:jc w:val="both"/>
        <w:rPr>
          <w:rFonts w:ascii="Arial" w:hAnsi="Arial" w:cs="Arial"/>
          <w:b/>
          <w:sz w:val="20"/>
          <w:szCs w:val="20"/>
        </w:rPr>
      </w:pPr>
      <w:r w:rsidRPr="0011507F">
        <w:rPr>
          <w:rFonts w:ascii="Arial" w:hAnsi="Arial" w:cs="Arial"/>
          <w:sz w:val="20"/>
          <w:szCs w:val="20"/>
        </w:rPr>
        <w:lastRenderedPageBreak/>
        <w:t>1. Người lao động đồng thời có từ 02 HĐLĐ trở lên với nhiều đơn vị khác nhau thì đóng BHXH, BHTN theo HĐLĐ giao kết đầu tiên, đóng BHYT theo HĐLĐ có mức tiền lương cao nhất, đóng BHTNLĐ, BNN theo từng HĐLĐ.</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Người lao động làm việc theo HĐLĐ (không bao gồm người làm việc theo HĐLĐ không xác định thời hạn theo quy định tại Nghị định số 68/2000/NĐ-CP ngày 17/11/2000 của Chính phủ về chế độ HĐLĐ một số loại công việc sau đây trong cơ quan hành chính nhà nước, đơn vị sự nghiệp) trong cơ quan hành chính, đơn vị sự nghiệp của Nhà nước thì đóng BHXH, BHYT, BHTN, BHTNLĐ, BNN căn cứ tiền lương ghi trong HĐLĐ.</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Đơn vị được tạm dừng đóng vào quỹ hưu trí và tử tuất vẫn phải đóng vào quỹ ốm đau và thai sản, quỹ tai nạn lao động, bệnh nghề nghiệp, quỹ BHYT, quỹ BHTN. Hết thời hạn được tạm dừng đóng, đơn vị tiếp tục đóng BHXH, BHYT, BHTN, BHTNLĐ, BNN theo phương thức đã đăng ký và đóng bù cho thời gian tạm dừng đóng vào quỹ hưu trí và tử tuất. Tiền đóng bù không bị tính lãi chậm đóng.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thời gian được tạm dừng đóng, nếu có người lao động nghỉ việc, di chuyển hoặc giải quyết chế độ BHXH thì đơn vị đóng đủ tiền BHXH, BHYT, BHTN, BHTNLĐ, BNN và tiền lãi chậm đóng (nếu có) đối với người lao động đó để xác nhận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Người lao động không làm việc và không hưởng tiền lương từ 14 ngày làm việc trở lên trong tháng thì không đóng BHXH tháng đó. Thời gian này không được tính để hưởng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 Người lao động nghỉ việc hưởng chế độ ốm đau từ 14 ngày làm việc trở lên trong tháng theo quy định của pháp luật về BHXH thì không phải đóng BHXH, BHYT, BHTN, BHTNLĐ, BNN nhưng vẫn được hưởng quyền lợi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 Người lao động nghỉ việc hưởng chế độ thai sản từ 14 ngày làm việc trở lên trong tháng thì đơn vị và người lao động không phải đóng BHXH, BHTN, BHTNLĐ, BNN, thời gian này được tính là thời gian đóng BHXH, không được tính là thời gian đóng BHTN và được cơ quan BHXH đóng BHYT cho người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Thời gian nghỉ việc hưởng chế độ thai sản được ghi trên sổ BHXH theo mức tiền lương đóng BHXH của tháng trước khi nghỉ việc hưởng chế độ thai sản. Trường hợp trong thời gian nghỉ việc hưởng chế độ thai sản người lao động được nâng lương thì được ghi theo mức tiền lương mới của người lao động từ thời điểm được nâng lương.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Người lao động đang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0,7 trở lên nghỉ việc hưởng chế độ thai sản thì thời gian nghỉ việc hưởng chế độ thai sản được tính là thời gian làm nghề hoặc công việc nặng nhọc, độc hại, nguy hiểm hoặc đặc biệt nặng nhọc, độc hại, nguy hiểm hoặc làm việc ở nơi có phụ cấp khu vực hệ số 0,7 trở lên.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6.1. Trường hợp HĐLĐ hết thời hạn trong thời gian người lao động nghỉ việc hưởng chế độ thai sản thì thời gian hưởng chế độ thai sản từ khi nghỉ việc hưởng chế độ thai sản đến khi HĐLĐ hết thời hạn được tính là thời gian đóng BHXH, thời gian nghỉ việc hưởng chế độ thai sản sau khi HĐLĐ hết thời hạn không được tính là thời gian đóng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6.2. Thời gian hưởng chế độ thai sản của người lao động chấm dứt HĐLĐ, HĐLV hoặc thôi việc trước thời điểm sinh con hoặc nhận con nuôi dưới 06 tháng tuổi không được tính là thời gian đóng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6.3. Trường hợp lao động nữ đi làm trước khi hết thời hạn nghỉ sinh con theo quy định thì thời gian hưởng chế độ thai sản từ khi nghỉ việc đến khi đi làm trước khi hết thời hạn nghỉ sinh được tính là thời gian đóng BHXH, kể từ thời điểm đi làm trước khi hết thời hạn nghỉ sinh con thì lao động nữ và đơn vị phải đóng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6.4. Trường hợp người cha hoặc người trực tiếp nuôi dưỡng, người mẹ nhờ mang thai hộ, người cha nhờ mang thai hộ hoặc người trực tiếp nuôi dưỡng hưởng chế độ thai sản mà không nghỉ việc thì người lao động và đơn vị vẫn phải đóng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7. Người lao động mà bị tạm giam, tạm giữ hoặc tạm đình chỉ công tác để điều tra, xem xét kết luận có vi phạm hay không vi phạm pháp luật thì người lao động và đơn vị được tạm dừng đóng BHXH, BHTN, BHTNLĐ, BNN nhưng vẫn phải đóng BHYT hằng tháng bằng 4,5% của 50% mức tiền lương tháng mà người lao động được hưởng theo quy định của pháp luật. Sau thời gian tạm giam, tạm giữ hoặc tạm đình chỉ công tác nếu được cơ quan có thẩm quyền xác định bị oan, sai, không vi phạm pháp luật thì thực hiện việc đóng bù BHXH, BHTN, BHTNLĐ, BNN trên tiền lương tháng đóng BHXH bắt buộc và truy đóng BHYT trên số tiền lương được truy lĩnh, không tính lãi đối với số tiền truy đóng; trường hợp cơ quan có thẩm quyền xác định người lao động là có tội thì không thực hiện việc đóng bù BHXH, BHTN, BHTNLĐ, BNN và không phải truy đóng BHYT cho thời gian bị tạm giam.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8. Người lao động ngừng việc theo quy định của pháp luật về lao động mà vẫn được hưởng tiền lương thì người lao động và đơn vị thực hiện đóng BHXH, BHYT, BHTN, BHTNLĐ, BNN theo mức tiền lương người lao động được hưởng trong thời gian ngừng việc.</w:t>
      </w:r>
    </w:p>
    <w:p w:rsidR="00C44D77" w:rsidRPr="0011507F" w:rsidRDefault="00C44D77" w:rsidP="00C44D77">
      <w:pPr>
        <w:spacing w:after="120"/>
        <w:ind w:firstLine="720"/>
        <w:jc w:val="both"/>
        <w:rPr>
          <w:rFonts w:ascii="Arial" w:hAnsi="Arial" w:cs="Arial"/>
          <w:b/>
          <w:sz w:val="20"/>
          <w:szCs w:val="20"/>
        </w:rPr>
      </w:pPr>
      <w:bookmarkStart w:id="241" w:name="dieu_43"/>
      <w:r w:rsidRPr="0011507F">
        <w:rPr>
          <w:rFonts w:ascii="Arial" w:hAnsi="Arial" w:cs="Arial"/>
          <w:b/>
          <w:sz w:val="20"/>
          <w:szCs w:val="20"/>
        </w:rPr>
        <w:t>Điều 43. Quản lý tiền thu</w:t>
      </w:r>
      <w:bookmarkEnd w:id="241"/>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Hình thức đóng tiền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Chuyển khoản: Chuyển tiền đóng vào tài khoản chuyên thu của cơ quan BHXH mở tại ngân hàng hoặc Kho bạc Nhà nước.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Tiền mặt: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Đơn vị, người tham gia nộp trực tiếp tại ngân hàng hoặc Kho bạc Nhà nước.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Trường hợp đơn vị, người tham gia nộp cho cơ quan BHXH thì trước 16 giờ trong ngày cơ quan BHXH phải nộp toàn bộ số tiền mặt đã thu của đơn vị, người tham gia vào tài khoản chuyên thu tại ngân hàng hoặc Kho bạc Nhà nước.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Khi nhận được tiền đóng của đơn vị có trách nhiệm đóng BHXH, BHYT, BHTN, BHTNLĐ, BNN, cơ quan BHXH thực hiện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Thu tiền đóng BHXH, BHYT, BHTN, BHTNLĐ, BNN kể cả tiền lãi chậm đóng đối với người lao động đủ điều kiện hưởng BHXH hoặc chấm dứt HĐLĐ, HĐLV để kịp thời giải quyết chế độ BHXH, BHTN, BHTNLĐ, BNN cho người lao động theo quy định của pháp luật (nếu có);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Số tiền còn lại, hạch toán thu theo thứ tự sau đây: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Thu đủ số tiền phải đóng vào quỹ BHYT và tiền lãi phạt chậm đóng, trốn đóng BHYT (nếu có);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Thu đủ số tiền phải đóng vào quỹ BHTN và tiền lãi phạt chậm đóng, trốn đóng BHTN (nếu có);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Thu đủ số tiền phải đóng vào quỹ BHTNLĐ, BNN và tiền lãi phạt chậm đóng, trốn đóng BHTNLĐ, BNN (nếu có);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Thu tiền đóng vào quỹ BHXH và tiền lãi phạt chậm đóng, trốn đóng BHXH (nếu có).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17: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Doanh nghiệp N đăng ký đóng BHXH, BHYT, BHTN từ tháng 01/2017 cho 10 người lao động với mức tiền lương làm căn cứ đóng là 10.000.000 đồng/người/tháng. Từ tháng 01 đến tháng 5/2017, đơn vị không nộp tiền đóng BHXH, BHYT, BHTN cho cơ quan BHXH; giả sử mức lãi suất tính lãi chậm đóng BHXH, BHYT, BHTN theo cùng một mức với tỷ lệ là 1%/tháng. Tính đến tháng 5/2017, đơn vị nợ BHXH, BHYT, BHTN số tiền là 165.750.000 đồng, 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Nợ phải đóng vào quỹ BHYT là 22.500.000 đồng; nợ tiền lãi phạt chậm đóng BHYT là 450.000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Nợ phải đóng vào quỹ BHTN là 10.000.000 đồng; nợ tiền lãi phạt chậm đóng BHTN là 200.000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 Nợ phải đóng vào quỹ BHXH là 130.000.000 đồng; nợ tiền lãi phạt chậm đóng BHXH là </w:t>
      </w:r>
      <w:r w:rsidRPr="0011507F">
        <w:rPr>
          <w:rFonts w:ascii="Arial" w:hAnsi="Arial" w:cs="Arial"/>
          <w:sz w:val="20"/>
          <w:szCs w:val="20"/>
        </w:rPr>
        <w:lastRenderedPageBreak/>
        <w:t>2.600.000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Ngày 01/6/2017, bà A làm việc tại đơn vị nêu trên đủ điều kiện nghỉ hưu và ngày 02/6/2017 đơn vị chuyển tiền đóng BHXH, BHYT, BHTN, BHTNLĐ, BNN vào quỹ là 140.000.000 đồng thì tính thu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Thu tiền đóng BHXH, BHYT, BHTN và tiền lãi của riêng bà A là 16.575.000 đồng (= 16.250.000 đồng + 325.000 đồng), trong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16.250.000 đồng là tiền phải đóng BHXH, BHYT, BHTN (=10.000.000 đồng x 32,5% x 5 tháng);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325.000 đồng là tiền lãi tính riêng của số tiền chậm đóng BHXH, BHYT, BHTN đối với bà A từ tháng 01 đến tháng 4/2017.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Số tiền còn lại là 149.175.000 đồng (= 165.750.000 đồng - 16.575.000 đồng) của bà A được tính thu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Thu đủ số tiền phải đóng vào quỹ BHYT là 22.500.000 đồng và số tiền nợ lãi phạt chậm đóng BHYT là 450.000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Thu đủ số tiền phải đóng vào quỹ BHTN là 10.000.000 đồng và số tiền nợ lãi phạt chậm đóng BHTN là 200.000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Thu số tiền còn lại 116.025.000 đồng (= 149.175.000 đồng - 22.500.000 đồng - 450.000 đồng - 10.000.000 đồng - 200.000 đồng) vào quỹ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Như vậy, số tiền còn thiếu đến tháng 5/2017 là 25.750.000 đồng (= 165.750.000 đồng - 140.000.000 đồng) và được tính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Thiếu tiền lãi phạt chậm đóng BHXH là 2.600.000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Thiếu tiền phải đóng vào quỹ BHXH là 23.150.000 đồng (= 25.750.000 đồng - 2.600.000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Trong thông báo kết quả đóng BHXH, BHYT, BHTN tháng 6/2017 của Doanh nghiệp N ghi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Kết quả đơn vị đã đóng BHXH cho 09 lao động đến hết tháng 4/2017;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Kết quả đơn vị đã đóng BHTN cho 09 lao động đến hết tháng 5/2017.</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Hoàn trả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Các trường hợp hoàn trả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Đơn vị giải thể, phá sản, chấm dứt hoạt động theo quy định của pháp luật hoặc di chuyển nơi đăng ký tham gia đã đóng thừa tiền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Các trường hợp hoàn trả BHXH tự nguyện,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Đơn vị chuyển tiền vào tài khoản chuyên thu không thuộc trách nhiệm quản lý thu của cơ quan BHXH tỉnh, huyện theo phân cấp.</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Số tiền đơn vị, cá nhân đã chuyển vào tài khoản chuyên thu không phải là tiền đóng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đ) Kho bạc hoặc ngân hàng hạch toán nhầm vào tài khoản chuyên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e) Trường hợp một người có từ 02 sổ BHXH trở lên có thời gian đóng BHXH, BHTN trùng nhau thì cơ quan BHXH thực hiện hoàn trả cho người lao động số tiền đơn vị và người lao động đã đóng vào quỹ hưu trí, tử tuất và số tiền đã đóng vào quỹ BHTN (bao gồm cả số tiền thuộc trách nhiệm đóng BHXH, BHTN của người sử dụng lao động), không bao gồm tiền lãi.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g) Trường hợp đóng BHXH cho người lao động không thuộc đối tượng tham gia BHXH bắt buộc.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3.2. Phân cấp thực hiện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Cơ quan BHXH quản lý đơn vị, người tham gia thực hiện hoàn trả tiền đóng BHXH, BHYT, BHTN, BHTNLĐ, BNN từ tài khoản chuyên thu của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3.3. Trình tự hoàn trả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Hồ sơ đề nghị hoàn trả</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Trường hợp quy định tại Tiết a Điểm 2.1 Khoản này: đơn vị lập hồ sơ theo quy định tại Điều 23.</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 Trường hợp quy định tại Tiết b, Tiết e Điểm 2.1 Khoản này: cá nhân lập hồ sơ theo quy định tại Điều 26. Đối với trường hợp hoàn trả tiền đóng BHYT cho nhiều người trong cùng đối tượng, UBND xã, đại lý thu/nhà trường lập danh sách đề nghị hoàn trả theo </w:t>
      </w:r>
      <w:bookmarkStart w:id="242" w:name="bieumau_d03_ts_8"/>
      <w:r w:rsidRPr="0011507F">
        <w:rPr>
          <w:rFonts w:ascii="Arial" w:hAnsi="Arial" w:cs="Arial"/>
          <w:sz w:val="20"/>
          <w:szCs w:val="20"/>
        </w:rPr>
        <w:t>Mẫu D03-TS</w:t>
      </w:r>
      <w:bookmarkEnd w:id="242"/>
      <w:r w:rsidRPr="0011507F">
        <w:rPr>
          <w:rFonts w:ascii="Arial" w:hAnsi="Arial" w:cs="Arial"/>
          <w:sz w:val="20"/>
          <w:szCs w:val="20"/>
        </w:rPr>
        <w:t xml:space="preserve"> gửi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Các trường hợp còn lại: đơn vị hoặc ngân hàng, kho bạc có văn bản đề nghị.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Phòng/Tổ Quản lý thu phối hợp với Phòng/Tổ KH-TC xác định nguyên nhân, số tiền đã đóng thừa, số tiền chuyển nhầm, hạch toán nhầm vào tài khoản chuyên thu trình Giám đốc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Giám đốc BHXH ra quyết định hoàn trả (</w:t>
      </w:r>
      <w:bookmarkStart w:id="243" w:name="bieumau_c16_ts"/>
      <w:r w:rsidRPr="0011507F">
        <w:rPr>
          <w:rFonts w:ascii="Arial" w:hAnsi="Arial" w:cs="Arial"/>
          <w:sz w:val="20"/>
          <w:szCs w:val="20"/>
        </w:rPr>
        <w:t>Mẫu C16-TS</w:t>
      </w:r>
      <w:bookmarkEnd w:id="243"/>
      <w:r w:rsidRPr="0011507F">
        <w:rPr>
          <w:rFonts w:ascii="Arial" w:hAnsi="Arial" w:cs="Arial"/>
          <w:sz w:val="20"/>
          <w:szCs w:val="20"/>
        </w:rPr>
        <w:t>), gửi 01 bản cho Phòng/Tổ KH-TC lưu và làm thủ tục chuyển tiền, gửi Phòng/Tổ Quản lý thu 01 bản. Trường hợp ngân hàng hoặc Kho bạc Nhà nước hạch toán nhầm thì gửi 01 bản cho ngân hàng hoặc Kho bạc Nhà nước đó để kiểm soát.</w:t>
      </w:r>
    </w:p>
    <w:p w:rsidR="00C44D77" w:rsidRPr="0011507F" w:rsidRDefault="00C44D77" w:rsidP="00C44D77">
      <w:pPr>
        <w:spacing w:after="120"/>
        <w:ind w:firstLine="720"/>
        <w:jc w:val="both"/>
        <w:rPr>
          <w:rFonts w:ascii="Arial" w:hAnsi="Arial" w:cs="Arial"/>
          <w:b/>
          <w:sz w:val="20"/>
          <w:szCs w:val="20"/>
        </w:rPr>
      </w:pPr>
      <w:bookmarkStart w:id="244" w:name="muc_3_2"/>
      <w:r w:rsidRPr="0011507F">
        <w:rPr>
          <w:rFonts w:ascii="Arial" w:hAnsi="Arial" w:cs="Arial"/>
          <w:b/>
          <w:sz w:val="20"/>
          <w:szCs w:val="20"/>
        </w:rPr>
        <w:t>Mục 3. CẤP PHÔI SỔ BHXH, PHÔI THẺ BHYT</w:t>
      </w:r>
      <w:bookmarkEnd w:id="244"/>
    </w:p>
    <w:p w:rsidR="00C44D77" w:rsidRPr="0011507F" w:rsidRDefault="00C44D77" w:rsidP="00C44D77">
      <w:pPr>
        <w:spacing w:after="120"/>
        <w:ind w:firstLine="720"/>
        <w:jc w:val="both"/>
        <w:rPr>
          <w:rFonts w:ascii="Arial" w:hAnsi="Arial" w:cs="Arial"/>
          <w:b/>
          <w:sz w:val="20"/>
          <w:szCs w:val="20"/>
        </w:rPr>
      </w:pPr>
      <w:bookmarkStart w:id="245" w:name="dieu_44"/>
      <w:r w:rsidRPr="0011507F">
        <w:rPr>
          <w:rFonts w:ascii="Arial" w:hAnsi="Arial" w:cs="Arial"/>
          <w:b/>
          <w:sz w:val="20"/>
          <w:szCs w:val="20"/>
        </w:rPr>
        <w:t>Điều 44. Quản lý phôi bìa sổ BHXH và phôi thẻ BHYT</w:t>
      </w:r>
      <w:bookmarkEnd w:id="245"/>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Phôi bìa sổ BHXH, thẻ BHYT do BHXH Việt Nam tổ chức in để cấp phát cho BHXH các tỉnh, BHXH Bộ Quốc phòng và BHXH Công an nhân dân.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Việc tổ chức in, nhập, kho, xuất kho, kiểm kê, hủy bỏ và quyết toán phôi sổ BHXH, thẻ BHYT thực hiện theo quy định hiện hành.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Trách nhiệm quản lý phôi bìa sổ BHXH, phôi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Ban Sổ - Thẻ</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Tổng hợp nhu cầu sử dụng phôi bìa sổ BHXH, phôi thẻ BHYT trên toàn quốc trình Tổng Giám đốc kế hoạch sử dụng.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Phối hợp đôn đốc, kiểm tra chất lượng và tiến độ in phôi bìa sổ BHXH, phôi thẻ BHYT đảm bảo đúng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Theo dõi, điều tiết việc cấp phát, sử dụng phôi sổ BHXH,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Đơn vị được giao tổ chức in phôi bìa sổ BHXH, phôi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Tổ chức thực hiện kế hoạch in phôi bìa sổ BHXH, phôi thẻ BHYT theo đúng quy định đã được Tổng Giám đốc phê duyệt.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Chủ trì, phối hợp Ban Sổ - Thẻ đôn đốc, kiểm tra tiến độ thực hiện, chất lượng phôi bìa sổ BHXH, phôi thẻ BHYT theo hợp đồng.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Theo dõi, đôn đốc nhà in chuyển phôi bìa sổ BHXH, phôi thẻ BHYT cho BHXH các tỉnh đảm bảo đúng thời gian, số lượng.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Chuyển một bản sao vận đơn gửi bìa sổ BHXH, thẻ BHYT cho Ban Sổ - Thẻ để theo dõi tiến độ thực hiện.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3.3. BHXH tỉnh/huyện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Văn phòng/Phòng/Tổ KH-TC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 Tiếp nhận phôi bìa sổ BHXH, phôi thẻ BHYT, trường hợp phát hiện phôi sổ BHXH, phôi </w:t>
      </w:r>
      <w:r w:rsidRPr="0011507F">
        <w:rPr>
          <w:rFonts w:ascii="Arial" w:hAnsi="Arial" w:cs="Arial"/>
          <w:sz w:val="20"/>
          <w:szCs w:val="20"/>
        </w:rPr>
        <w:lastRenderedPageBreak/>
        <w:t>thẻ BHYT không đảm bảo số lượng, số seri, chất lượng lập biên bản báo cáo về BHXH Việt Nam (Ban Sổ - Thẻ).</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Căn cứ kế hoạch cấp phôi bìa sổ BHXH, phôi thẻ BHYT được lãnh đạo phê duyệt thực hiện việc xuất kho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Chủ trì trong việc tổ chức tiếp nhận, quản lý phôi sổ BHXH, phôi thẻ BHYT đã nhận; lưu giữ sổ BHXH, thẻ BHYT hỏng do Phòng Cấp sổ, thẻ/ BHXH cấp huyện chuyển về đúng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Phòng/Tổ Cấp sổ, thẻ</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Tổng hợp số lượng, theo dõi, điều tiết việc sử dụng phôi bìa sổ BHXH, phôi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Cấp phát phôi bìa sổ BHXH, phôi thẻ BHYT cho từng cán bộ làm công tác in sổ BHXH, thẻ BHYT để sử dụng. Khi cấp cho cán bộ sử dụng phải viết phiếu giao nhận phôi bìa sổ BHXH, phôi thẻ BHYT (</w:t>
      </w:r>
      <w:bookmarkStart w:id="246" w:name="bieumau_c08_ts"/>
      <w:r w:rsidRPr="0011507F">
        <w:rPr>
          <w:rFonts w:ascii="Arial" w:hAnsi="Arial" w:cs="Arial"/>
          <w:sz w:val="20"/>
          <w:szCs w:val="20"/>
        </w:rPr>
        <w:t>Mẫu C08-TS</w:t>
      </w:r>
      <w:bookmarkEnd w:id="246"/>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Cán bộ trực tiếp in sổ BHXH, thẻ BHYT có trách nhiệm bảo quản phôi bìa sổ BHXH, phôi thẻ BHYT được cấp (kể cả số phôi bìa sổ BHXH, phôi thẻ BHYT bị hư hỏng trong quá trình tác nghiệp, trường hợp in hỏng phải được cắt góc).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Trước ngày 01/02 hàng năm, Phòng Cấp sổ, thẻ/BHXH huyện lập danh mục sổ BHXH, thẻ BHYT hỏng năm trước (do in, do bảo quản) để bàn giao cho BHXH tỉnh.</w:t>
      </w:r>
    </w:p>
    <w:p w:rsidR="00C44D77" w:rsidRPr="0011507F" w:rsidRDefault="00C44D77" w:rsidP="00C44D77">
      <w:pPr>
        <w:spacing w:after="120"/>
        <w:ind w:firstLine="720"/>
        <w:jc w:val="both"/>
        <w:rPr>
          <w:rFonts w:ascii="Arial" w:hAnsi="Arial" w:cs="Arial"/>
          <w:sz w:val="20"/>
          <w:szCs w:val="20"/>
        </w:rPr>
      </w:pPr>
      <w:bookmarkStart w:id="247" w:name="dieu_45"/>
      <w:r w:rsidRPr="0011507F">
        <w:rPr>
          <w:rFonts w:ascii="Arial" w:hAnsi="Arial" w:cs="Arial"/>
          <w:b/>
          <w:sz w:val="20"/>
          <w:szCs w:val="20"/>
        </w:rPr>
        <w:t>Điều 45. Kiểm kê, hủy phôi bìa sổ BHXH, thẻ BHYT</w:t>
      </w:r>
      <w:bookmarkEnd w:id="247"/>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Kiểm kê phôi bìa sổ BHXH,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Định kỳ cuối mỗi quý và cuối năm BHXH tỉnh/huyện kiểm kê phôi bìa sổ BHXH, thẻ BHYT nhằm xác nhận số lượng của phôi sổ BHXH, phôi thẻ BHYT, số sêri thẻ BHYT còn tồn kho thực tế và chênh lệch thừa thiếu so với sổ sách kế toán.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Tổ kiểm kê BHXH tỉnh, huyện gồm đại diện: lãnh đạo BHXH tỉnh, huyện; các Phòng/Tổ Cấp sổ, thẻ; Phòng/Tổ KH-TC; Văn phòng. Việc kiểm kê phải lập Biên bản (Mẫu C63-HD ban hành kèm theo Thông tư số 178/2012/TT-BTC); trong đó nêu rõ lý do thừa, thiếu và xác định trách nhiệm của tập thể, cá nhân cùng kiến nghị việc giải quyết.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Hủy sổ BHXH, thẻ BHYT hỏng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Thành lập Hội đồng hủy sổ BHXH, thẻ BHYT do Lãnh đạo BHXH tỉnh làm Chủ tịch, đại diện lãnh đạo các Phòng: KH-TC; Cấp sổ, thẻ; Thanh tra - Kiểm tra, Văn phòng và cán bộ Ban Sổ - Thẻ làm ủy viên.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Định kỳ trước 15/3 hàng năm tổ chức hủy sổ BHXH, thẻ BHYT hỏng đã có thời gian lưu giữ trên 01 năm tại kho của Văn phòng; đồng thời lập biên bản hủy sổ BHXH, thẻ BHYT (</w:t>
      </w:r>
      <w:bookmarkStart w:id="248" w:name="bieumau_c10_ts"/>
      <w:r w:rsidRPr="0011507F">
        <w:rPr>
          <w:rFonts w:ascii="Arial" w:hAnsi="Arial" w:cs="Arial"/>
          <w:sz w:val="20"/>
          <w:szCs w:val="20"/>
        </w:rPr>
        <w:t>Mẫu C10-TS</w:t>
      </w:r>
      <w:bookmarkEnd w:id="248"/>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b/>
          <w:sz w:val="20"/>
          <w:szCs w:val="20"/>
        </w:rPr>
      </w:pPr>
      <w:bookmarkStart w:id="249" w:name="muc_4_1"/>
      <w:r w:rsidRPr="0011507F">
        <w:rPr>
          <w:rFonts w:ascii="Arial" w:hAnsi="Arial" w:cs="Arial"/>
          <w:b/>
          <w:sz w:val="20"/>
          <w:szCs w:val="20"/>
        </w:rPr>
        <w:t>Mục 4. CẤP VÀ QUẢN LÝ SỔ BHXH, THẺ BHYT</w:t>
      </w:r>
      <w:bookmarkEnd w:id="249"/>
    </w:p>
    <w:p w:rsidR="00C44D77" w:rsidRPr="0011507F" w:rsidRDefault="00C44D77" w:rsidP="00C44D77">
      <w:pPr>
        <w:spacing w:after="120"/>
        <w:ind w:firstLine="720"/>
        <w:jc w:val="both"/>
        <w:rPr>
          <w:rFonts w:ascii="Arial" w:hAnsi="Arial" w:cs="Arial"/>
          <w:b/>
          <w:sz w:val="20"/>
          <w:szCs w:val="20"/>
        </w:rPr>
      </w:pPr>
      <w:bookmarkStart w:id="250" w:name="dieu_46"/>
      <w:r w:rsidRPr="0011507F">
        <w:rPr>
          <w:rFonts w:ascii="Arial" w:hAnsi="Arial" w:cs="Arial"/>
          <w:b/>
          <w:sz w:val="20"/>
          <w:szCs w:val="20"/>
        </w:rPr>
        <w:t>Điều 46. Cấp và quản lý sổ BHXH</w:t>
      </w:r>
      <w:bookmarkEnd w:id="250"/>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Cấp sổ BHXH lần đầu: Người tham gia BHXH, BHTN, BHTNLĐ, BNN được cơ quan BHXH cấp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Cấp lại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Cấp lại sổ BHXH (bìa và tờ rời) các trường hợp: mất, hỏng; gộp; thay đổi số sổ; họ, tên, chữ đệm; ngày, tháng, năm sinh; người đã hưởng BHXH một lần còn thời gian đóng BHTN chưa hưởng.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Cấp lại bìa sổ BHXH các trường hợp: sai giới tính, quốc tịch.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2.3. Cấp lại tờ rời sổ BHXH các trường hợp: mất, hỏng.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Ghi, xác nhận thời gian đóng BHXH, BHTN, BHTNLĐ, BNN trong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3.1. Nội dung ghi trong sổ BHXH phải đầy đủ theo từng giai đoạn tương ứng với mức đóng </w:t>
      </w:r>
      <w:r w:rsidRPr="0011507F">
        <w:rPr>
          <w:rFonts w:ascii="Arial" w:hAnsi="Arial" w:cs="Arial"/>
          <w:sz w:val="20"/>
          <w:szCs w:val="20"/>
        </w:rPr>
        <w:lastRenderedPageBreak/>
        <w:t>và điều kiện làm việc của người tham gia BHXH, BHTN, BHTNLĐ, BNN (kể cả thời gian người lao động không làm việc và không hưởng tiền lương từ 14 ngày làm việc trở lên trong tháng như nghỉ việc hưởng chế độ ốm đau, thai sản; nghỉ việc không hưởng tiền lương; tạm hoãn HĐLĐ).</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Đối với đơn vị nợ tiền đóng BHXH, BHTN, BHTNLĐ, BNN, nếu người lao động đủ điều kiện hưởng BHXH hoặc chấm dứt hợp đồng lao động, hợp đồng làm việc thì đơn vị có trách nhiệm đóng đủ BHXH, BHTN, BHTNLĐ, BNN, bao gồm cả tiền lãi chậm đóng theo quy định, cơ quan BHXH xác nhận sổ BHXH để kịp thời giải quyết chế độ BHXH, BHTN cho người lao động.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Trường hợp đơn vị chưa đóng đủ thì xác nhận sổ BHXH đến thời điểm đã đóng BHXH, BHTN, BHTNLĐ, BNN. Sau khi thu hồi được số tiền đơn vị còn nợ thì xác nhận bổ sung trên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3.3. Khi điều chỉnh giảm thời gian đóng hoặc giảm mức đóng BHXH, BHTN, BHTNLĐ, BNN đã ghi trong sổ BHXH, phải ghi cụ thể nội dung điều chỉnh, xác nhận luỹ kế hoặc tổng thời gian đã đóng BHXH,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Một người có từ 2 sổ BHXH trở lên ghi thời gian đóng BHXH không trùng nhau thì cơ quan BHXH thu hồi tất cả các sổ BHXH, hoàn chỉnh lại cơ sở dữ liệu, in thời gian đóng, hưởng BHXH, BHTN của các sổ BHXH vào sổ mới.</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5. Người lao động có thời gian công tác trước năm 1995 được tính là thời gian công tác liên tục (chưa được giải quyết trợ cấp thôi việc hoặc trợ cấp một lần, BHXH một lần) chưa được cấp sổ BHXH, khi cấp sổ BHXH nộp hồ sơ quy định tại Mục 1, 2 Phụ lục 01 kèm theo Tờ khai tham gia, điều chỉnh thông tin BHXH, BHYT (</w:t>
      </w:r>
      <w:bookmarkStart w:id="251" w:name="bieumau_tk1_ts_13"/>
      <w:r w:rsidRPr="0011507F">
        <w:rPr>
          <w:rFonts w:ascii="Arial" w:hAnsi="Arial" w:cs="Arial"/>
          <w:sz w:val="20"/>
          <w:szCs w:val="20"/>
        </w:rPr>
        <w:t>Mẫu TK1-TS</w:t>
      </w:r>
      <w:bookmarkEnd w:id="251"/>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bookmarkStart w:id="252" w:name="khoan_6_46"/>
      <w:r w:rsidRPr="0011507F">
        <w:rPr>
          <w:rFonts w:ascii="Arial" w:hAnsi="Arial" w:cs="Arial"/>
          <w:sz w:val="20"/>
          <w:szCs w:val="20"/>
        </w:rPr>
        <w:t>6. Người lao động bảo lưu quá trình đóng BHXH trước ngày 01/01/2008 sau đó đăng ký tham gia tiếp, phải cung cấp thêm sổ BHXH.</w:t>
      </w:r>
      <w:bookmarkEnd w:id="252"/>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7. Trường hợp đơn vị di chuyển trong địa bàn tỉnh, đơn vị thay đổi tên không thực hiện xác nhận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8. Thẩm quyền ký trên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8.1. Giám đốc BHXH tỉnh, huyện quét chữ ký trong phần mềm để in trên bìa và tờ rời sổ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8.2. Giám đốc BHXH tỉnh, huyện chịu trách nhiệm về việc quản lý con dấu theo quy định hiện hành của BHXH Việt Nam.</w:t>
      </w:r>
    </w:p>
    <w:p w:rsidR="00C44D77" w:rsidRPr="0011507F" w:rsidRDefault="00C44D77" w:rsidP="00C44D77">
      <w:pPr>
        <w:spacing w:after="120"/>
        <w:ind w:firstLine="720"/>
        <w:jc w:val="both"/>
        <w:rPr>
          <w:rFonts w:ascii="Arial" w:hAnsi="Arial" w:cs="Arial"/>
          <w:b/>
          <w:sz w:val="20"/>
          <w:szCs w:val="20"/>
        </w:rPr>
      </w:pPr>
      <w:bookmarkStart w:id="253" w:name="dieu_47"/>
      <w:r w:rsidRPr="0011507F">
        <w:rPr>
          <w:rFonts w:ascii="Arial" w:hAnsi="Arial" w:cs="Arial"/>
          <w:b/>
          <w:sz w:val="20"/>
          <w:szCs w:val="20"/>
        </w:rPr>
        <w:t>Điều 47. Quản lý dữ liệu, giá trị sử dụng thẻ BHYT</w:t>
      </w:r>
      <w:bookmarkEnd w:id="253"/>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Dữ liệu thẻ BHYT được quản lý tập trung và liên thông với dữ liệu thu. Các cơ sở KCB khi tiếp nhận thẻ BHYT của bệnh nhân đến khám bệnh thực hiện tra cứu thông tin về dữ liệu thẻ BHYT trên cổng tiếp nhận dữ liệu hệ thống thông tin giám định BHYT để xác định giá trị sử dụng của thẻ BHYT. Trên cơ sở kết quả tra cứu, cơ sở KCB BHYT thực hiện: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Thanh toán chi phí KCB BHYT đối với các trường hợp người tham gia BHYT đang đóng BHYT và thẻ BHYT còn giá trị sử dụng.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Không thanh toán chi phí KCB BHYT đối với các trường hợp người tham gia đã báo giảm đóng BHYT nhưng tại thời điểm KCB thẻ BHYT vẫn còn giá trị sử dụng.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Thẻ BHYT có giá trị sử dụng tương ứng số tiền đóng BHYT, thời điểm thẻ BHYT có giá trị sử dụng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Đối tượng quy định tại Khoản 1, 2 và 3 Điều 17: thẻ BHYT có giá trị kể từ ngày đóng BHYT, trừ một số đối tượng thẻ BHYT có giá trị sử dụng như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Đối với người hưởng trợ cấp thất nghiệp, thẻ BHYT có giá trị sử dụng kể từ ngày hưởng trợ cấp thất nghiệp ghi trong quyết định của cơ quan nhà nước cấp có thẩm quyền.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xml:space="preserve">b) Đối với người dân tộc thiểu số đang sinh sống tại vùng có điều kiện kinh tế - xã hội khó khăn; người đang sinh sống tại vùng có điều kiện kinh tế - xã hội đặc biệt khó khăn; người đang </w:t>
      </w:r>
      <w:r w:rsidRPr="0011507F">
        <w:rPr>
          <w:rFonts w:ascii="Arial" w:hAnsi="Arial" w:cs="Arial"/>
          <w:sz w:val="20"/>
          <w:szCs w:val="20"/>
        </w:rPr>
        <w:lastRenderedPageBreak/>
        <w:t>sinh sống tại xã đảo, huyện đảo: Thẻ BHYT giá trị sử dụng từ ngày 01/01 đến ngày 31/12 của năm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Đối với người thuộc hộ gia đình nghèo, người thuộc hộ gia đình cận nghèo được ngân sách nhà nước hỗ trợ 100% mức đóng: Thẻ BHYT có giá trị sử dụng từ ngày 01/01 đến ngày 31/12 của năm đó. Trường hợp cơ quan Bảo hiểm xã hội nhận được danh sách đối tượng tham gia BHYT kèm theo Quyết định phê duyệt danh sách người thuộc hộ gia đình nghèo, người thuộc hộ gia đình cận nghèo của cơ quan nhà nước có thẩm quyền sau ngày 01/01 thì thời hạn sử dụng ghi trên thẻ BHYT từ ngày Quyết định này có hiệu lực.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Đối tượng quy định tại Khoản 4 và 5 Điều 17 có thời gian tham gia BHYT liên tục, thẻ BHYT có giá trị sử dụng từ ngày đóng BHYT. Trường hợp tham gia BHYT lần đầu hoặc tham gia không liên tục từ 3 tháng trở lên trong năm tài chính thì thẻ BHYT có giá trị sử dụng sau 30 ngày kể từ ngày người tham gia nộp tiền đóng BHYT.</w:t>
      </w:r>
    </w:p>
    <w:p w:rsidR="00C44D77" w:rsidRPr="0011507F" w:rsidRDefault="00C44D77" w:rsidP="00C44D77">
      <w:pPr>
        <w:spacing w:after="120"/>
        <w:ind w:firstLine="720"/>
        <w:jc w:val="both"/>
        <w:rPr>
          <w:rFonts w:ascii="Arial" w:hAnsi="Arial" w:cs="Arial"/>
          <w:sz w:val="20"/>
          <w:szCs w:val="20"/>
        </w:rPr>
      </w:pPr>
      <w:bookmarkStart w:id="254" w:name="diem_3_2_47"/>
      <w:r w:rsidRPr="0011507F">
        <w:rPr>
          <w:rFonts w:ascii="Arial" w:hAnsi="Arial" w:cs="Arial"/>
          <w:sz w:val="20"/>
          <w:szCs w:val="20"/>
        </w:rPr>
        <w:t>2.3. Đối tượng quy định tại Khoản 1 Điều 17 chậm đóng BHYT từ 30 ngày trở lên, thẻ BHYT hết giá trị sử dụng. Khi người lao động phát sinh chi phí KCB trong thời hạn thẻ BHYT hết giá trị sử dụng, cơ quan BHXH thực hiện thanh toán trực tiếp chi phí khám chữa bệnh theo quy định sau khi đơn vị đã đóng đủ số tiền chậm đóng BHYT.</w:t>
      </w:r>
      <w:bookmarkEnd w:id="254"/>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Người tham gia BHYT được thay đổi cơ sở đăng ký khám chữa bệnh ban đầu vào tháng đầu quý.</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4. Người lao động hưởng chế độ ốm đau, thai sản tiếp tục sử dụng thẻ BHYT đã cấp, không thực hiện đổi thẻ BHYT. Đối với người lao động nghỉ không lương mà trong thời gian đó đơn vị lập hồ sơ nghỉ hưởng chế độ thai sản thì ghi giá trị sử dụng từ tháng nghỉ thai sản đến hết giá trị sử dụng của thẻ BHYT đã cấp.</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Ví dụ 18: Bà Nguyễn Thị A làm việc và đóng BHXH, BHYT, BHTN, BHTNLĐ, BNN tại Công ty M từ tháng 7/2016. Tháng 02/2017, Bà A xin nghỉ không lương từ tháng 3/2017, được đơn vị đồng ý và lập hồ sơ báo giảm Bà A nghỉ không lương với cơ quan BHXH từ tháng 3/2017, cơ quan BHXH giảm giá trị sử dụng của thẻ BHYT từ ngày 01/3/2017. Tháng 5/2017, đơn vị lập hồ sơ báo giảm Bà A nghỉ việc hưởng chế độ thai sản từ tháng ngày 01/5/2017, cơ quan BHXH ghi giá sử dụng từ ngày 01/5/2017 đến hết thời hạn của thẻ BHYT đã cấp.</w:t>
      </w:r>
    </w:p>
    <w:p w:rsidR="00C44D77" w:rsidRPr="0011507F" w:rsidRDefault="00C44D77" w:rsidP="00C44D77">
      <w:pPr>
        <w:ind w:firstLine="720"/>
        <w:jc w:val="both"/>
        <w:rPr>
          <w:rFonts w:ascii="Arial" w:hAnsi="Arial" w:cs="Arial"/>
          <w:sz w:val="20"/>
          <w:szCs w:val="20"/>
        </w:rPr>
      </w:pPr>
      <w:r w:rsidRPr="0011507F">
        <w:rPr>
          <w:rFonts w:ascii="Arial" w:hAnsi="Arial" w:cs="Arial"/>
          <w:sz w:val="20"/>
          <w:szCs w:val="20"/>
        </w:rPr>
        <w:t>5. Người lao động nghỉ ốm đau dài ngày hoặc nghỉ hưởng chế độ hưu trí, thẻ BHYT đã cấp tiếp tục được sử dụng đến hết tháng đơn vị có báo giảm. Cơ quan BHXH căn cứ danh sách báo giảm để lập Danh sách người chỉ tham gia BHYT (</w:t>
      </w:r>
      <w:bookmarkStart w:id="255" w:name="bieumau_d03_ts_9"/>
      <w:r w:rsidRPr="0011507F">
        <w:rPr>
          <w:rFonts w:ascii="Arial" w:hAnsi="Arial" w:cs="Arial"/>
          <w:sz w:val="20"/>
          <w:szCs w:val="20"/>
        </w:rPr>
        <w:t>Mẫu D03-TS</w:t>
      </w:r>
      <w:bookmarkEnd w:id="255"/>
      <w:r w:rsidRPr="0011507F">
        <w:rPr>
          <w:rFonts w:ascii="Arial" w:hAnsi="Arial" w:cs="Arial"/>
          <w:sz w:val="20"/>
          <w:szCs w:val="20"/>
        </w:rPr>
        <w:t>) theo đối tượng ốm đau dài ngày hoặc đối tượng hưởng lương hưu, trợ cấp BHXH hàng tháng. Thẻ BHYT mới có giá trị sử dụng từ ngày đầu của tháng kế tiếp của tháng báo giảm.</w:t>
      </w:r>
    </w:p>
    <w:p w:rsidR="00C44D77" w:rsidRDefault="00C44D77" w:rsidP="00C44D77">
      <w:pPr>
        <w:jc w:val="center"/>
        <w:rPr>
          <w:rFonts w:ascii="Arial" w:hAnsi="Arial" w:cs="Arial"/>
          <w:b/>
          <w:sz w:val="20"/>
          <w:szCs w:val="20"/>
          <w:lang w:val="en-US"/>
        </w:rPr>
      </w:pPr>
      <w:bookmarkStart w:id="256" w:name="chuong_7"/>
    </w:p>
    <w:p w:rsidR="00C44D77" w:rsidRPr="0011507F" w:rsidRDefault="00C44D77" w:rsidP="00C44D77">
      <w:pPr>
        <w:jc w:val="center"/>
        <w:rPr>
          <w:rFonts w:ascii="Arial" w:hAnsi="Arial" w:cs="Arial"/>
          <w:b/>
          <w:sz w:val="20"/>
          <w:szCs w:val="20"/>
        </w:rPr>
      </w:pPr>
      <w:r w:rsidRPr="0011507F">
        <w:rPr>
          <w:rFonts w:ascii="Arial" w:hAnsi="Arial" w:cs="Arial"/>
          <w:b/>
          <w:sz w:val="20"/>
          <w:szCs w:val="20"/>
        </w:rPr>
        <w:t>Chương VII</w:t>
      </w:r>
      <w:bookmarkEnd w:id="256"/>
    </w:p>
    <w:p w:rsidR="00C44D77" w:rsidRDefault="00C44D77" w:rsidP="00C44D77">
      <w:pPr>
        <w:jc w:val="center"/>
        <w:rPr>
          <w:rFonts w:ascii="Arial" w:hAnsi="Arial" w:cs="Arial"/>
          <w:b/>
          <w:sz w:val="20"/>
          <w:szCs w:val="20"/>
          <w:lang w:val="en-US"/>
        </w:rPr>
      </w:pPr>
      <w:bookmarkStart w:id="257" w:name="chuong_7_name"/>
      <w:r w:rsidRPr="0011507F">
        <w:rPr>
          <w:rFonts w:ascii="Arial" w:hAnsi="Arial" w:cs="Arial"/>
          <w:b/>
          <w:sz w:val="20"/>
          <w:szCs w:val="20"/>
        </w:rPr>
        <w:t>HỆ THỐNG CHỨNG TỪ, MẪU BIỂU VÀ CHẾ ĐỘ THÔNG TIN, BÁO CÁO</w:t>
      </w:r>
      <w:bookmarkEnd w:id="257"/>
    </w:p>
    <w:p w:rsidR="00C44D77" w:rsidRPr="00B77051" w:rsidRDefault="00C44D77" w:rsidP="00C44D77">
      <w:pPr>
        <w:jc w:val="center"/>
        <w:rPr>
          <w:rFonts w:ascii="Arial" w:hAnsi="Arial" w:cs="Arial"/>
          <w:b/>
          <w:sz w:val="20"/>
          <w:szCs w:val="20"/>
          <w:lang w:val="en-US"/>
        </w:rPr>
      </w:pPr>
    </w:p>
    <w:p w:rsidR="00C44D77" w:rsidRPr="0011507F" w:rsidRDefault="00C44D77" w:rsidP="00C44D77">
      <w:pPr>
        <w:spacing w:after="120"/>
        <w:ind w:firstLine="720"/>
        <w:jc w:val="both"/>
        <w:rPr>
          <w:rFonts w:ascii="Arial" w:hAnsi="Arial" w:cs="Arial"/>
          <w:b/>
          <w:sz w:val="20"/>
          <w:szCs w:val="20"/>
        </w:rPr>
      </w:pPr>
      <w:bookmarkStart w:id="258" w:name="dieu_48"/>
      <w:r w:rsidRPr="0011507F">
        <w:rPr>
          <w:rFonts w:ascii="Arial" w:hAnsi="Arial" w:cs="Arial"/>
          <w:b/>
          <w:sz w:val="20"/>
          <w:szCs w:val="20"/>
        </w:rPr>
        <w:t>Điều 48. Hệ thống chứng từ, sổ, mẫu biểu</w:t>
      </w:r>
      <w:bookmarkEnd w:id="258"/>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Hệ thống chứng từ, sổ, mẫu biểu theo Phụ lục đính kèm.</w:t>
      </w:r>
    </w:p>
    <w:p w:rsidR="00C44D77" w:rsidRPr="0011507F" w:rsidRDefault="00C44D77" w:rsidP="00C44D77">
      <w:pPr>
        <w:spacing w:after="120"/>
        <w:ind w:firstLine="720"/>
        <w:jc w:val="both"/>
        <w:rPr>
          <w:rFonts w:ascii="Arial" w:hAnsi="Arial" w:cs="Arial"/>
          <w:b/>
          <w:sz w:val="20"/>
          <w:szCs w:val="20"/>
        </w:rPr>
      </w:pPr>
      <w:bookmarkStart w:id="259" w:name="dieu_49"/>
      <w:r w:rsidRPr="0011507F">
        <w:rPr>
          <w:rFonts w:ascii="Arial" w:hAnsi="Arial" w:cs="Arial"/>
          <w:b/>
          <w:sz w:val="20"/>
          <w:szCs w:val="20"/>
        </w:rPr>
        <w:t>Điều 49. Chế độ thông tin báo cáo</w:t>
      </w:r>
      <w:bookmarkEnd w:id="259"/>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BHXH tỉnh, huyện: Mở sổ theo dõi và lập báo cáo về thu cấp sổ BHXH, thẻ BHYT theo Mẫu quy định tại Văn bản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Thời hạn lập và gửi báo cáo</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BHXH huyện gửi 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Báo cáo tháng: trước ngày 03 của tháng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Báo cáo quý: trước ngày 10 tháng đầu quý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Báo cáo năm: trước ngày 10/01 năm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BHXH tỉnh gửi BHXH Việt Nam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 Báo cáo tháng: trước ngày 05 tháng sau.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 Báo cáo quý: trước ngày 25 tháng đầu quý sau.</w:t>
      </w:r>
    </w:p>
    <w:p w:rsidR="00C44D77" w:rsidRPr="0011507F" w:rsidRDefault="00C44D77" w:rsidP="00C44D77">
      <w:pPr>
        <w:ind w:firstLine="720"/>
        <w:jc w:val="both"/>
        <w:rPr>
          <w:rFonts w:ascii="Arial" w:hAnsi="Arial" w:cs="Arial"/>
          <w:sz w:val="20"/>
          <w:szCs w:val="20"/>
        </w:rPr>
      </w:pPr>
      <w:r w:rsidRPr="0011507F">
        <w:rPr>
          <w:rFonts w:ascii="Arial" w:hAnsi="Arial" w:cs="Arial"/>
          <w:sz w:val="20"/>
          <w:szCs w:val="20"/>
        </w:rPr>
        <w:t>- Báo cáo năm: trước ngày 25/01 năm sau.</w:t>
      </w:r>
    </w:p>
    <w:p w:rsidR="00C44D77" w:rsidRDefault="00C44D77" w:rsidP="00C44D77">
      <w:pPr>
        <w:jc w:val="center"/>
        <w:rPr>
          <w:rFonts w:ascii="Arial" w:hAnsi="Arial" w:cs="Arial"/>
          <w:b/>
          <w:sz w:val="20"/>
          <w:szCs w:val="20"/>
          <w:lang w:val="en-US"/>
        </w:rPr>
      </w:pPr>
      <w:bookmarkStart w:id="260" w:name="chuong_8"/>
    </w:p>
    <w:p w:rsidR="00C44D77" w:rsidRPr="0011507F" w:rsidRDefault="00C44D77" w:rsidP="00C44D77">
      <w:pPr>
        <w:jc w:val="center"/>
        <w:rPr>
          <w:rFonts w:ascii="Arial" w:hAnsi="Arial" w:cs="Arial"/>
          <w:b/>
          <w:sz w:val="20"/>
          <w:szCs w:val="20"/>
        </w:rPr>
      </w:pPr>
      <w:r w:rsidRPr="0011507F">
        <w:rPr>
          <w:rFonts w:ascii="Arial" w:hAnsi="Arial" w:cs="Arial"/>
          <w:b/>
          <w:sz w:val="20"/>
          <w:szCs w:val="20"/>
        </w:rPr>
        <w:t>Chương VIII</w:t>
      </w:r>
      <w:bookmarkEnd w:id="260"/>
    </w:p>
    <w:p w:rsidR="00C44D77" w:rsidRDefault="00C44D77" w:rsidP="00C44D77">
      <w:pPr>
        <w:jc w:val="center"/>
        <w:rPr>
          <w:rFonts w:ascii="Arial" w:hAnsi="Arial" w:cs="Arial"/>
          <w:b/>
          <w:sz w:val="20"/>
          <w:szCs w:val="20"/>
          <w:lang w:val="en-US"/>
        </w:rPr>
      </w:pPr>
      <w:bookmarkStart w:id="261" w:name="chuong_8_name"/>
      <w:r w:rsidRPr="0011507F">
        <w:rPr>
          <w:rFonts w:ascii="Arial" w:hAnsi="Arial" w:cs="Arial"/>
          <w:b/>
          <w:sz w:val="20"/>
          <w:szCs w:val="20"/>
        </w:rPr>
        <w:t>TỔ CHỨC THỰC HIỆN</w:t>
      </w:r>
      <w:bookmarkEnd w:id="261"/>
    </w:p>
    <w:p w:rsidR="00C44D77" w:rsidRPr="00B77051" w:rsidRDefault="00C44D77" w:rsidP="00C44D77">
      <w:pPr>
        <w:jc w:val="center"/>
        <w:rPr>
          <w:rFonts w:ascii="Arial" w:hAnsi="Arial" w:cs="Arial"/>
          <w:b/>
          <w:sz w:val="20"/>
          <w:szCs w:val="20"/>
          <w:lang w:val="en-US"/>
        </w:rPr>
      </w:pPr>
    </w:p>
    <w:p w:rsidR="00C44D77" w:rsidRPr="0011507F" w:rsidRDefault="00C44D77" w:rsidP="00C44D77">
      <w:pPr>
        <w:spacing w:after="120"/>
        <w:ind w:firstLine="720"/>
        <w:jc w:val="both"/>
        <w:rPr>
          <w:rFonts w:ascii="Arial" w:hAnsi="Arial" w:cs="Arial"/>
          <w:b/>
          <w:sz w:val="20"/>
          <w:szCs w:val="20"/>
        </w:rPr>
      </w:pPr>
      <w:bookmarkStart w:id="262" w:name="dieu_50"/>
      <w:r w:rsidRPr="0011507F">
        <w:rPr>
          <w:rFonts w:ascii="Arial" w:hAnsi="Arial" w:cs="Arial"/>
          <w:b/>
          <w:sz w:val="20"/>
          <w:szCs w:val="20"/>
        </w:rPr>
        <w:t>Điều 50. Trách nhiệm của người tham gia, đơn vị, Đại lý thu</w:t>
      </w:r>
      <w:bookmarkEnd w:id="262"/>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 Trách nhiệm của người tham gia</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Lập, kê khai đầy đủ, chính xác các thông tin tham gia BHXH, BHYT, BHTN, BHTNLĐ, BNN, nộp đầy đủ hồ sơ và thực hiện đúng hướng dẫn tại Văn bản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Chịu trách nhiệm trước pháp luật về nội dung kê khai trong hồ sơ tham gia BHXH, BHYT, BHTN; các hồ sơ, tài liệu cung cấp cho đơn vị và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Tự bảo quản sổ BHXH, thẻ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Trách nhiệm của đơn vị, Đại lý thu</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Đơn vị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Thực hiện lập, nộp hồ sơ; trích nộp tiền BHXH, BHYT, BHTN, BHTNLĐ, BNN theo đúng quy trình, quy định tại Văn bản này và quy định của pháp luật về BHXH, BHYT, BHTN, BHTNLĐ, BNN. Trường hợp đơn vị lập danh sách báo giảm chậm, đơn vị phải đóng số tiền BHYT của các tháng báo giảm chậm và thẻ BHYT có giá trị sử dụng đến hết các tháng đó.</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Chịu trách nhiệm trước pháp luật về việc lập hồ sơ; lưu trữ hồ sơ của người tham gia và đơn vị.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Cung cấp đầy đủ, kịp thời thông tin, hồ sơ, tài liệu, dữ liệu liên quan đến việc đóng, hưởng BHXH, BHYT, BHTN, BHTNLĐ, BNN khi có thay đổi hoặc theo yêu cầu của cơ quan quản lý có thẩm quyền, cơ quan BHXH.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Phổ biến pháp luật về BHXH, BHYT, BHTN, BHTNLĐ, BNN cho người lao động trong đơn vị.</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đ) Phối hợp với cơ quan BHXH thực hiện các quy định về pháp luật BHXH, BHYT, BHTN, BHTNLĐ, BNN.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Đại lý thu/nhà trường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Thực hiện đúng hướng dẫn tại Văn bản này; bảo quản, sử dụng biên lai thu tiền do cơ quan BHXH cấp, đối chiếu biên lai thu tiền và số tiền đã thu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Thực hiện tuyên truyền, vận động, hướng dẫn người tham gia về mức đóng, phương thức đóng, địa điểm đóng, quyền lợi về BHXH, BHYT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Chịu trách nhiệm trước pháp luật về lập hồ sơ, thời hạn nộp hồ sơ và số tiền đã thu của người tham gia theo quy định.</w:t>
      </w:r>
    </w:p>
    <w:p w:rsidR="00C44D77" w:rsidRPr="0011507F" w:rsidRDefault="00C44D77" w:rsidP="00C44D77">
      <w:pPr>
        <w:spacing w:after="120"/>
        <w:ind w:firstLine="720"/>
        <w:jc w:val="both"/>
        <w:rPr>
          <w:rFonts w:ascii="Arial" w:hAnsi="Arial" w:cs="Arial"/>
          <w:b/>
          <w:sz w:val="20"/>
          <w:szCs w:val="20"/>
        </w:rPr>
      </w:pPr>
      <w:bookmarkStart w:id="263" w:name="dieu_51"/>
      <w:r w:rsidRPr="0011507F">
        <w:rPr>
          <w:rFonts w:ascii="Arial" w:hAnsi="Arial" w:cs="Arial"/>
          <w:b/>
          <w:sz w:val="20"/>
          <w:szCs w:val="20"/>
        </w:rPr>
        <w:t>Điều 51. Trách nhiệm của cơ quan BHXH</w:t>
      </w:r>
      <w:bookmarkEnd w:id="263"/>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1.BHXH 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1.1. Tổ chức thực hiện thu, cấp sổ BHXH, thẻ BHYT đối với các đối tượng được phân cấp và hướng dẫn tại Văn bản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1.2. Tổ chức thực hiện kiểm tra các nội dung do người tham gia, đơn vị đã kê khai, kiến nghị xử lý theo quy định của pháp luật đối với các trường hợp kê khai không đúng.</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1.3. Tổng hợp, báo cáo thu BHXH, BHYT, BHTN, BHTNLĐ, BNN và tiền lãi chậm đóng; cấp sổ BHXH, thẻ BHYT hằng quý, năm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1.4. Lưu trữ hồ sơ tham gia BHXH, BHYT, BHTN, BHTNLĐ, BNN; hồ sơ truy thu BHXH, BHYT, BHTN, BHTNLĐ, BNN theo hướng dẫn tại Văn bản này và quy định của pháp luật.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1.5. Cung cấp chính xác, đầy đủ, kịp thời thông tin, tài liệu liên quan đến việc đóng, hưởng BHXH, BHYT, BHTN, BHTNLĐ, BNN theo yêu cầu của cơ quan quản lý có thẩm quyền.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1.6. Phân công, giao nhiệm vụ cho cán bộ , công chức, viên chức và người lao động theo từng lĩnh vực trong Tổ nghiệp vụ để thực hiện đúng các nội dung của Tổ nghiệp vụ quy định tại Văn bản này để thực hiện quy trình thu; cấp sổ BHXH, thẻ BHYT. Cán bộ, công chức, viên chức và người lao động chịu trách nhiệm trước Giám đốc, trước pháp luật về những nội dung được giao kể cả khi nghỉ chế độ hoặc chuyển công tác.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1.7. Hướng dẫn các cơ sở KCB BHYT thực hiện việc tra cứu thông tin về thẻ BHYT trên Cổng tiếp nhận dữ liệu Hệ thống thông tin Giám định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 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 Tổ chức thực hiện thu; cấp sổ BHXH, thẻ BHYT đối với các đối tượng tham gia BHXH, BHYT, BHTN, BHTNLĐ, BNN do BHXH tỉnh trực tiếp thu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2.2. Phân công, phân cấp theo hướng dẫn tại Văn bản này đối với các phòng thuộc BHXH tỉnh, tổ thuộc BHXH 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2.3. Tổng hợp, báo cáo thu BHXH, BHYT, BHTN, BHTNLĐ, BNN và tiền lãi chậm đóng; cấp sổ BHXH, thẻ BHYT hằng quý, năm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2.4. Hướng dẫn, kiểm tra và đôn đốc công tác thu; cấp sổ BHXH, thẻ BHYT đối với BHXH huyện.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2.5. Thẩm định số liệu thu BHXH, BHYT, BHTN, BHTNLĐ, BNN đối với BHXH huyện theo định kỳ quý, năm, lập Biên bản (</w:t>
      </w:r>
      <w:bookmarkStart w:id="264" w:name="bieumau_c03_ts"/>
      <w:r w:rsidRPr="0011507F">
        <w:rPr>
          <w:rFonts w:ascii="Arial" w:hAnsi="Arial" w:cs="Arial"/>
          <w:sz w:val="20"/>
          <w:szCs w:val="20"/>
        </w:rPr>
        <w:t>Mẫu C03-TS</w:t>
      </w:r>
      <w:bookmarkEnd w:id="264"/>
      <w:r w:rsidRPr="0011507F">
        <w:rPr>
          <w:rFonts w:ascii="Arial" w:hAnsi="Arial" w:cs="Arial"/>
          <w:sz w:val="20"/>
          <w:szCs w:val="20"/>
        </w:rPr>
        <w: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2.6. Quản lý chặt chẽ việc tiếp nhận và sử dụng phôi bìa sổ BHXH và thẻ BHYT theo quy định tại Văn bản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2.7. Các Phòng: KH-TC, Chế độ BHXH, Giám định BHYT, Tiếp nhận và Trả kết quả thủ tục hành chính, CNTT, Tổ chức cán bộ và Văn phòng phối hợp với phòng Quản lý thu, phòng Cấp sổ, thẻ lập kế hoạch thu; cấp sổ BHXH, thẻ BHYT; quản lý phần mềm; xử lý các nghiệp vụ liên quan và quản lý hồ sơ.</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2.8. Thực hiện quy trình khai thác, sử dụng cơ sở dữ liệu đúng chức năng, nhiệm vụ và quy trình thu; cấp sổ BHXH, thẻ BHYT đối với BHXH tỉnh, BHXH huyện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2.9. Cung cấp chính xác, đầy đủ, kịp thời thông tin, tài liệu liên quan đến việc đóng, hưởng BHXH, BHYT, BHTN, BHTNLĐ, BNN theo yêu cầu của cơ quan quản lý có thẩm quyền.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2.10. Phân công nhiệm vụ, quy định mối quan hệ phối hợp của các Phòng nghiệp vụ và cán bộ, công chức, viên chức và người lao động để thực hiện quy trình thu; cấp sổ BHXH, thẻ BHYT. Không được phân công, phân cấp trái với hướng dẫn này. Cán bộ, công chức, viên chức và người lao động chịu trách nhiệm trước Giám đốc, trước pháp luật về những nội dung được giao kể cả khi nghỉ chế độ hoặc chuyển công tác.</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2.11. Hướng dẫn các cơ sở KCB BHYT thực hiện việc tra cứu thông tin về thẻ BHYT trên Cổng tiếp nhận dữ liệu Hệ thống thông tin Giám định BHYT.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 BHXH Việt Nam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3.1. Ban Thu, Ban Sổ - Thẻ</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Chỉ đạo, hướng dẫn, kiểm tra giám sát, đôn đốc BHXH tỉnh thực hiện thu; cấp sổ BHXH, thẻ BHYT theo hướng dẫn tại Văn bản này; kịp thời tháo gỡ khó khăn; vướng mắc trong quá trình thực hiện.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Xây dựng kế hoạch kiểm tra về việc chấp hành quy định tại Văn bản này và tổ chức thực hiện sau khi được phê duyệt.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lastRenderedPageBreak/>
        <w:t>c) Tổ chức thẩm định số liệu thu BHXH, BHYT, BHTN, BHTNLĐ, BNN; tình hình quản lý, sử dụng phôi sổ BHXH, phôi thẻ BHYT đối với BHXH tỉnh theo quy định.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d) Kiểm tra, khảo sát, đánh giá tình hình thực hiện quy trình thu; cấp sổ BHXH, thẻ BHYT của BHXH tỉnh.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3.2. Trung tâm CNTT</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Xây dựng phần mềm quản lý đáp ứng đầy đủ các quy định tại Văn bản này; hướng dẫn, triển khai và kịp thời giải quyết vướng mắc trong quá trình sử dụng phần mềm.</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Bảo mật, phân cấp, phân quyền nhằm quản lý chặt chẽ dữ liệu trong phần mềm. Theo quy định cán bộ nghiệp vụ đã ghi dữ liệu thì không tự ý sửa dữ liệu, trường hợp có sửa dữ liệu chỉ phân quyền cho Trưởng phòng nghiệp vụ thực hiện sau khi có ý kiến của Giám đốc BHXH bằng văn bản nhưng chỉ thực hiện trong năm tài chính.</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c) Tổ chức quản lý, vận hành phần mềm, cơ sở hạ tầng CNTT đảm bảo kết nối, chia sẻ thông tin, tiếp nhận dữ liệu liên quan đến đơn vị, doanh nghiệp và người dân.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3.3. Vụ Thanh tra - Kiểm tra: Phối hợp các đơn vị tổ chức triển khai đầy đủ các quy định tại Văn bản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3.4. Các Ban, Vụ: Tài chính - Kế toán, Kế hoạch và Đầu tư, Thực hiện chính sách BHXH, Thực hiện chính sách BHYT, Pháp chế, Văn phòng và Trung tâm CNTT phối hợp với Ban Thu, Ban Sổ - Thẻ:</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a) Lập kế hoạch thu; cấp sổ BHXH, thẻ BHYT; quản lý phần mềm và xử lý các nghiệp vụ liên quan.</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b) Hướng dẫn nghiệp vụ thu; cấp sổ BHXH, thẻ BHYT; xây dựng, điều chỉnh kế hoạch thu; chế độ thông tin, báo cáo đối với BHXH Bộ Quốc phòng, BHXH Công an nhân dân đảm bảo đồng bộ với Văn bản này.</w:t>
      </w:r>
    </w:p>
    <w:p w:rsidR="00C44D77" w:rsidRPr="0011507F" w:rsidRDefault="00C44D77" w:rsidP="00C44D77">
      <w:pPr>
        <w:spacing w:after="120"/>
        <w:ind w:firstLine="720"/>
        <w:jc w:val="both"/>
        <w:rPr>
          <w:rFonts w:ascii="Arial" w:hAnsi="Arial" w:cs="Arial"/>
          <w:sz w:val="20"/>
          <w:szCs w:val="20"/>
        </w:rPr>
      </w:pPr>
      <w:r w:rsidRPr="0011507F">
        <w:rPr>
          <w:rFonts w:ascii="Arial" w:hAnsi="Arial" w:cs="Arial"/>
          <w:sz w:val="20"/>
          <w:szCs w:val="20"/>
        </w:rPr>
        <w:t>3.5. Trong thời hạn 15 ngày đầu của tháng 01 hằng năm, Vụ Quản lý đầu tư quỹ có trách nhiệm thông báo mức lãi suất bình quân theo tháng trên cơ sở mức lãi suất bình quân quy định tại Khoản 5 Điều 37 gửi BHXH tỉnh, BHXH Bộ Quốc phòng, BHXH Công an nhân dân để thống nhất thực hiện.</w:t>
      </w:r>
    </w:p>
    <w:p w:rsidR="00C44D77" w:rsidRPr="0011507F" w:rsidRDefault="00C44D77" w:rsidP="00C44D77">
      <w:pPr>
        <w:spacing w:after="120"/>
        <w:ind w:firstLine="720"/>
        <w:jc w:val="both"/>
        <w:rPr>
          <w:rFonts w:ascii="Arial" w:hAnsi="Arial" w:cs="Arial"/>
          <w:sz w:val="20"/>
          <w:szCs w:val="20"/>
          <w:lang w:val="en-US"/>
        </w:rPr>
      </w:pPr>
      <w:r w:rsidRPr="0011507F">
        <w:rPr>
          <w:rFonts w:ascii="Arial" w:hAnsi="Arial" w:cs="Arial"/>
          <w:sz w:val="20"/>
          <w:szCs w:val="20"/>
        </w:rPr>
        <w:t>Trong quá trình tổ chức thực hiện nếu có vướng mắc, BHXH tỉnh báo cáo BHXH Việt Nam xem xét, giải quyết./.</w:t>
      </w:r>
    </w:p>
    <w:p w:rsidR="00C44D77" w:rsidRPr="0011507F" w:rsidRDefault="00C44D77" w:rsidP="00C44D77">
      <w:pPr>
        <w:rPr>
          <w:rFonts w:ascii="Arial" w:hAnsi="Arial" w:cs="Arial"/>
          <w:sz w:val="20"/>
          <w:szCs w:val="20"/>
          <w:lang w:val="en-US"/>
        </w:rPr>
      </w:pPr>
    </w:p>
    <w:p w:rsidR="00C44D77" w:rsidRPr="0011507F" w:rsidRDefault="00C44D77" w:rsidP="00C44D77">
      <w:pPr>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PHỤ LỤC 01</w:t>
      </w:r>
    </w:p>
    <w:p w:rsidR="00C44D77" w:rsidRDefault="00C44D77" w:rsidP="00C44D77">
      <w:pPr>
        <w:spacing w:before="120"/>
        <w:jc w:val="center"/>
        <w:rPr>
          <w:rFonts w:ascii="Arial" w:hAnsi="Arial" w:cs="Arial"/>
          <w:sz w:val="20"/>
          <w:szCs w:val="20"/>
          <w:lang w:val="en-US"/>
        </w:rPr>
      </w:pPr>
      <w:r w:rsidRPr="00152208">
        <w:rPr>
          <w:rFonts w:ascii="Arial" w:hAnsi="Arial" w:cs="Arial"/>
          <w:sz w:val="20"/>
          <w:szCs w:val="20"/>
        </w:rPr>
        <w:t>CÁC LOẠI GIẤY TỜ LÀM CĂN CỨ ĐỂ CẤP, GHI, ĐIỀU CHỈNH SỔ BHXH</w:t>
      </w:r>
    </w:p>
    <w:p w:rsidR="00C44D77" w:rsidRPr="00152208" w:rsidRDefault="00C44D77" w:rsidP="00C44D77">
      <w:pPr>
        <w:spacing w:before="120"/>
        <w:jc w:val="center"/>
        <w:rPr>
          <w:rFonts w:ascii="Arial" w:hAnsi="Arial" w:cs="Arial"/>
          <w:sz w:val="20"/>
          <w:szCs w:val="20"/>
          <w:lang w:val="en-US"/>
        </w:rPr>
      </w:pP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1. Cộng nối thời gian nhưng không phải đóng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1.1. Trường hợp cấp và ghi xác nhận thời gian đóng BHXH cho người lao động có thời gian công tác trước năm 1995 </w:t>
      </w:r>
      <w:r w:rsidRPr="00152208">
        <w:rPr>
          <w:rFonts w:ascii="Arial" w:hAnsi="Arial" w:cs="Arial"/>
          <w:sz w:val="20"/>
          <w:szCs w:val="20"/>
          <w:lang w:val="en-US"/>
        </w:rPr>
        <w:t>(k</w:t>
      </w:r>
      <w:r w:rsidRPr="00152208">
        <w:rPr>
          <w:rFonts w:ascii="Arial" w:hAnsi="Arial" w:cs="Arial"/>
          <w:sz w:val="20"/>
          <w:szCs w:val="20"/>
        </w:rPr>
        <w:t>hông bao gồm người bị kỷ luật buộc thôi việc hoặc tự ý bỏ việc, bị phạt tù giam trước ngày 01/01/1995), hồ sơ bao gồm:</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a) 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Đối với người nghỉ chờ việc từ tháng 11/1987 đến trước ngày 01/01/1995: hồ sơ như điểm a, thêm Quyết định nghỉ chờ việc và Danh sách của đơn vị hoặc các giấy tờ xác định người lao động có t</w:t>
      </w:r>
      <w:r w:rsidRPr="00152208">
        <w:rPr>
          <w:rFonts w:ascii="Arial" w:hAnsi="Arial" w:cs="Arial"/>
          <w:sz w:val="20"/>
          <w:szCs w:val="20"/>
          <w:lang w:val="en-US"/>
        </w:rPr>
        <w:t>ê</w:t>
      </w:r>
      <w:r w:rsidRPr="00152208">
        <w:rPr>
          <w:rFonts w:ascii="Arial" w:hAnsi="Arial" w:cs="Arial"/>
          <w:sz w:val="20"/>
          <w:szCs w:val="20"/>
        </w:rPr>
        <w:t>n trong danh sách của đơn vị đến ngày 31/12/1994.</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Trường hợp không có quyết định nghỉ chờ việc thì phải có xác nhận bằng văn bản của </w:t>
      </w:r>
      <w:r w:rsidRPr="00152208">
        <w:rPr>
          <w:rFonts w:ascii="Arial" w:hAnsi="Arial" w:cs="Arial"/>
          <w:sz w:val="20"/>
          <w:szCs w:val="20"/>
        </w:rPr>
        <w:lastRenderedPageBreak/>
        <w:t>thủ trưởng đơn vị tại thời điểm lập hồ sơ đề nghị cấp sổ BHXH, trong đó đảm bảo người lao động có tên trong danh sách của đơn vị tại thời điểm có quyết định nghỉ chờ việc và chưa hưởng các khoản trợ cấp một lần.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đơn vị đã giải thể thì do cơ quan quản lý cấp trên trực tiếp xác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1.2. Trường hợp cấp và ghi xác nhận thời gian đóng BHXH đối với cán bộ, công chức, viên chức, công nhân, quân nhân và công an nhân dân thuộc biên chế các cơ quan Nhà nước, tổ chức chính trị - xã hội, doanh nghiệp Nhà nước, đơn vị lực lượng vũ trang đã xuất cảnh hợp pháp ra nước ngoài, đã về nước nhưng không đúng hạn hoặc về nước đúng thời hạn nhưng đơn vị cũ không bố trí, sắp xếp được việc làm và người lao động tự do được cử đi hợp tác lao động sau khi v</w:t>
      </w:r>
      <w:r w:rsidRPr="00152208">
        <w:rPr>
          <w:rFonts w:ascii="Arial" w:hAnsi="Arial" w:cs="Arial"/>
          <w:sz w:val="20"/>
          <w:szCs w:val="20"/>
          <w:lang w:val="en-US"/>
        </w:rPr>
        <w:t>ề</w:t>
      </w:r>
      <w:r w:rsidRPr="00152208">
        <w:rPr>
          <w:rFonts w:ascii="Arial" w:hAnsi="Arial" w:cs="Arial"/>
          <w:sz w:val="20"/>
          <w:szCs w:val="20"/>
        </w:rPr>
        <w:t xml:space="preserve"> nước tiếp tục tham gia đóng BHXH bắt buộc (không bao gồm nh</w:t>
      </w:r>
      <w:r w:rsidRPr="00152208">
        <w:rPr>
          <w:rFonts w:ascii="Arial" w:hAnsi="Arial" w:cs="Arial"/>
          <w:sz w:val="20"/>
          <w:szCs w:val="20"/>
          <w:lang w:val="en-US"/>
        </w:rPr>
        <w:t>ữ</w:t>
      </w:r>
      <w:r w:rsidRPr="00152208">
        <w:rPr>
          <w:rFonts w:ascii="Arial" w:hAnsi="Arial" w:cs="Arial"/>
          <w:sz w:val="20"/>
          <w:szCs w:val="20"/>
        </w:rPr>
        <w:t>ng trường hợp vi phạm pháp luật ở nước ngoài bị trục xuất về nước hoặc bị kỷ luật buộc phải về nước hoặc b</w:t>
      </w:r>
      <w:r w:rsidRPr="00152208">
        <w:rPr>
          <w:rFonts w:ascii="Arial" w:hAnsi="Arial" w:cs="Arial"/>
          <w:sz w:val="20"/>
          <w:szCs w:val="20"/>
          <w:lang w:val="en-US"/>
        </w:rPr>
        <w:t>ị</w:t>
      </w:r>
      <w:r w:rsidRPr="00152208">
        <w:rPr>
          <w:rFonts w:ascii="Arial" w:hAnsi="Arial" w:cs="Arial"/>
          <w:sz w:val="20"/>
          <w:szCs w:val="20"/>
        </w:rPr>
        <w:t xml:space="preserve"> phạt tù giam trước ngày 01/01/1995);</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Hồ sơ kèm theo của người lao động có thời hạn ở nước ngoài theo Hiệp định của Chính phủ bao gồm: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Lý lịch gốc, lý lịch bổ sung (nếu có), các giấy tờ gốc có liên quan đến thời gian làm việc, ti</w:t>
      </w:r>
      <w:r w:rsidRPr="00152208">
        <w:rPr>
          <w:rFonts w:ascii="Arial" w:hAnsi="Arial" w:cs="Arial"/>
          <w:sz w:val="20"/>
          <w:szCs w:val="20"/>
          <w:lang w:val="en-US"/>
        </w:rPr>
        <w:t>ề</w:t>
      </w:r>
      <w:r w:rsidRPr="00152208">
        <w:rPr>
          <w:rFonts w:ascii="Arial" w:hAnsi="Arial" w:cs="Arial"/>
          <w:sz w:val="20"/>
          <w:szCs w:val="20"/>
        </w:rPr>
        <w:t>n lương của người lao động trước khi đi làm việc ở nước ngoài; quyết định tiếp nhận trở lại làm việc đối với trường hợp người lao động về nước và tiếp tục làm việc trước ngày 01/01/1995. Trường hợp không có Quyết định tiếp nhận thì được thay thế bằng lý lịch do người lao động khai khi được tiếp nhận tr</w:t>
      </w:r>
      <w:r w:rsidRPr="00152208">
        <w:rPr>
          <w:rFonts w:ascii="Arial" w:hAnsi="Arial" w:cs="Arial"/>
          <w:sz w:val="20"/>
          <w:szCs w:val="20"/>
          <w:lang w:val="en-US"/>
        </w:rPr>
        <w:t>ở</w:t>
      </w:r>
      <w:r w:rsidRPr="00152208">
        <w:rPr>
          <w:rFonts w:ascii="Arial" w:hAnsi="Arial" w:cs="Arial"/>
          <w:sz w:val="20"/>
          <w:szCs w:val="20"/>
        </w:rPr>
        <w:t xml:space="preserve"> lại làm việc hoặc lý lịch của người lao động khai có xác nhận của đơn vị tiếp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w:t>
      </w:r>
      <w:r w:rsidRPr="00152208">
        <w:rPr>
          <w:rFonts w:ascii="Arial" w:hAnsi="Arial" w:cs="Arial"/>
          <w:sz w:val="20"/>
          <w:szCs w:val="20"/>
          <w:lang w:val="en-US"/>
        </w:rPr>
        <w:t xml:space="preserve"> </w:t>
      </w:r>
      <w:r w:rsidRPr="00152208">
        <w:rPr>
          <w:rFonts w:ascii="Arial" w:hAnsi="Arial" w:cs="Arial"/>
          <w:sz w:val="20"/>
          <w:szCs w:val="20"/>
        </w:rPr>
        <w:t xml:space="preserve">quyết chế độ bảo hiểm xã hội của Cục Quản lý lao động ngoài nước trên cơ </w:t>
      </w:r>
      <w:r w:rsidRPr="00152208">
        <w:rPr>
          <w:rFonts w:ascii="Arial" w:hAnsi="Arial" w:cs="Arial"/>
          <w:sz w:val="20"/>
          <w:szCs w:val="20"/>
          <w:lang w:val="en-US"/>
        </w:rPr>
        <w:t>s</w:t>
      </w:r>
      <w:r w:rsidRPr="00152208">
        <w:rPr>
          <w:rFonts w:ascii="Arial" w:hAnsi="Arial" w:cs="Arial"/>
          <w:sz w:val="20"/>
          <w:szCs w:val="20"/>
        </w:rPr>
        <w:t>ở đơn đề nghị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w:t>
      </w:r>
      <w:r w:rsidRPr="00152208">
        <w:rPr>
          <w:rFonts w:ascii="Arial" w:hAnsi="Arial" w:cs="Arial"/>
          <w:sz w:val="20"/>
          <w:szCs w:val="20"/>
          <w:lang w:val="en-US"/>
        </w:rPr>
        <w:t>ể</w:t>
      </w:r>
      <w:r w:rsidRPr="00152208">
        <w:rPr>
          <w:rFonts w:ascii="Arial" w:hAnsi="Arial" w:cs="Arial"/>
          <w:sz w:val="20"/>
          <w:szCs w:val="20"/>
        </w:rPr>
        <w:t xml:space="preserve"> thì cơ quan, đơn vị quản lý cấp trên trực tiếp xác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Hồ sơ kèm theo của người đi làm việc ở nước ngoài theo hình thức hợp tác trực tiếp giữa các Bộ, ngành và UBND các tỉnh, thành phố với các tổ chức kinh tế của nước ngoài bao gồm: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Trường hợp không còn bản chính Quyết định cử đi công tác, làm việc có thời hạn </w:t>
      </w:r>
      <w:r w:rsidRPr="00152208">
        <w:rPr>
          <w:rFonts w:ascii="Arial" w:hAnsi="Arial" w:cs="Arial"/>
          <w:sz w:val="20"/>
          <w:szCs w:val="20"/>
          <w:lang w:val="en-US"/>
        </w:rPr>
        <w:t>ở</w:t>
      </w:r>
      <w:r w:rsidRPr="00152208">
        <w:rPr>
          <w:rFonts w:ascii="Arial" w:hAnsi="Arial" w:cs="Arial"/>
          <w:sz w:val="20"/>
          <w:szCs w:val="20"/>
        </w:rPr>
        <w:t xml:space="preserve"> nước ngoài thì được thay thế bằng bản sao Quyết định có xác nhận của đơn vị cử đi.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w:t>
      </w:r>
      <w:r w:rsidRPr="00152208">
        <w:rPr>
          <w:rFonts w:ascii="Arial" w:hAnsi="Arial" w:cs="Arial"/>
          <w:sz w:val="20"/>
          <w:szCs w:val="20"/>
          <w:lang w:val="en-US"/>
        </w:rPr>
        <w:t>à</w:t>
      </w:r>
      <w:r w:rsidRPr="00152208">
        <w:rPr>
          <w:rFonts w:ascii="Arial" w:hAnsi="Arial" w:cs="Arial"/>
          <w:sz w:val="20"/>
          <w:szCs w:val="20"/>
        </w:rPr>
        <w:t xml:space="preserve"> phải chịu trách nhiệm trước pháp luật về nội dung xác nhận. Trường </w:t>
      </w:r>
      <w:r w:rsidRPr="00152208">
        <w:rPr>
          <w:rFonts w:ascii="Arial" w:hAnsi="Arial" w:cs="Arial"/>
          <w:sz w:val="20"/>
          <w:szCs w:val="20"/>
        </w:rPr>
        <w:lastRenderedPageBreak/>
        <w:t>hợp cơ quan, đơn vị cử đi không còn tồn tại thì cơ quan quản lý cấp trên trực tiếp xác nhận và chịu trách nhiệm trước pháp luật về nội dung xác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Hồ sơ kèm theo của người đi học tập, thực tập ở nước ngoài bao gồm: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w:t>
      </w:r>
      <w:r w:rsidRPr="00152208">
        <w:rPr>
          <w:rFonts w:ascii="Arial" w:hAnsi="Arial" w:cs="Arial"/>
          <w:sz w:val="20"/>
          <w:szCs w:val="20"/>
          <w:lang w:val="en-US"/>
        </w:rPr>
        <w:t>ì</w:t>
      </w:r>
      <w:r w:rsidRPr="00152208">
        <w:rPr>
          <w:rFonts w:ascii="Arial" w:hAnsi="Arial" w:cs="Arial"/>
          <w:sz w:val="20"/>
          <w:szCs w:val="20"/>
        </w:rPr>
        <w:t xml:space="preserve"> được thay thế bằng Lý</w:t>
      </w:r>
      <w:r w:rsidRPr="00152208">
        <w:rPr>
          <w:rFonts w:ascii="Arial" w:hAnsi="Arial" w:cs="Arial"/>
          <w:sz w:val="20"/>
          <w:szCs w:val="20"/>
          <w:lang w:val="en-US"/>
        </w:rPr>
        <w:t xml:space="preserve"> </w:t>
      </w:r>
      <w:r w:rsidRPr="00152208">
        <w:rPr>
          <w:rFonts w:ascii="Arial" w:hAnsi="Arial" w:cs="Arial"/>
          <w:sz w:val="20"/>
          <w:szCs w:val="20"/>
        </w:rPr>
        <w:t>lịch do người lao động khai khi được tiếp nhận trở lại làm việc hoặc lý lịch của người lao động khai có xác nhận của đơn vị tiếp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Giấy xác nhận chưa nhận chế độ trợ cấp một lần, trợ cấp phục viên, xuất ngũ sau khi về nước của cơ quan, đơn vị trực tiếp quản lý người lao động trước</w:t>
      </w:r>
      <w:r w:rsidRPr="00152208">
        <w:rPr>
          <w:rFonts w:ascii="Arial" w:hAnsi="Arial" w:cs="Arial"/>
          <w:sz w:val="20"/>
          <w:szCs w:val="20"/>
          <w:lang w:val="en-US"/>
        </w:rPr>
        <w:t xml:space="preserve"> </w:t>
      </w:r>
      <w:r w:rsidRPr="00152208">
        <w:rPr>
          <w:rFonts w:ascii="Arial" w:hAnsi="Arial" w:cs="Arial"/>
          <w:sz w:val="20"/>
          <w:szCs w:val="20"/>
        </w:rPr>
        <w:t xml:space="preserve">khi đi công tác, làm việc có thời gian </w:t>
      </w:r>
      <w:r w:rsidRPr="00152208">
        <w:rPr>
          <w:rFonts w:ascii="Arial" w:hAnsi="Arial" w:cs="Arial"/>
          <w:sz w:val="20"/>
          <w:szCs w:val="20"/>
          <w:lang w:val="en-US"/>
        </w:rPr>
        <w:t>ở</w:t>
      </w:r>
      <w:r w:rsidRPr="00152208">
        <w:rPr>
          <w:rFonts w:ascii="Arial" w:hAnsi="Arial" w:cs="Arial"/>
          <w:sz w:val="20"/>
          <w:szCs w:val="20"/>
        </w:rPr>
        <w:t xml:space="preserve"> nước ngoài. Trường hợp cơ quan, đơn vị đã giải thể thì cơ quan, đơn vị quản lý cấp trên trực tiếp xác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 Bản chính Quyết định cử đi học tập, thực tập có thời hạn ở nước ngoài hoặc bản sao Quyết định trong trường hợp người lao động được </w:t>
      </w:r>
      <w:r w:rsidRPr="00152208">
        <w:rPr>
          <w:rFonts w:ascii="Arial" w:hAnsi="Arial" w:cs="Arial"/>
          <w:sz w:val="20"/>
          <w:szCs w:val="20"/>
          <w:lang w:val="en-US"/>
        </w:rPr>
        <w:t>cử</w:t>
      </w:r>
      <w:r w:rsidRPr="00152208">
        <w:rPr>
          <w:rFonts w:ascii="Arial" w:hAnsi="Arial" w:cs="Arial"/>
          <w:sz w:val="20"/>
          <w:szCs w:val="20"/>
        </w:rPr>
        <w:t xml:space="preserve"> đi học tập, thực tập có thời hạn ở nước ngoài b</w:t>
      </w:r>
      <w:r w:rsidRPr="00152208">
        <w:rPr>
          <w:rFonts w:ascii="Arial" w:hAnsi="Arial" w:cs="Arial"/>
          <w:sz w:val="20"/>
          <w:szCs w:val="20"/>
          <w:lang w:val="en-US"/>
        </w:rPr>
        <w:t>ằ</w:t>
      </w:r>
      <w:r w:rsidRPr="00152208">
        <w:rPr>
          <w:rFonts w:ascii="Arial" w:hAnsi="Arial" w:cs="Arial"/>
          <w:sz w:val="20"/>
          <w:szCs w:val="20"/>
        </w:rPr>
        <w:t>ng một Quyết định chung cho nhi</w:t>
      </w:r>
      <w:r w:rsidRPr="00152208">
        <w:rPr>
          <w:rFonts w:ascii="Arial" w:hAnsi="Arial" w:cs="Arial"/>
          <w:sz w:val="20"/>
          <w:szCs w:val="20"/>
          <w:lang w:val="en-US"/>
        </w:rPr>
        <w:t>ề</w:t>
      </w:r>
      <w:r w:rsidRPr="00152208">
        <w:rPr>
          <w:rFonts w:ascii="Arial" w:hAnsi="Arial" w:cs="Arial"/>
          <w:sz w:val="20"/>
          <w:szCs w:val="20"/>
        </w:rPr>
        <w:t>u người.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không còn bản chính Quyết định cử đi học tập, thực tập có thời hạn ở nước ngoài thì được thay thế bằng bản sao Quyết định có xác nhận của đơn vị cử đi.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w:t>
      </w:r>
      <w:r w:rsidRPr="00152208">
        <w:rPr>
          <w:rFonts w:ascii="Arial" w:hAnsi="Arial" w:cs="Arial"/>
          <w:sz w:val="20"/>
          <w:szCs w:val="20"/>
          <w:lang w:val="en-US"/>
        </w:rPr>
        <w:t>ồ</w:t>
      </w:r>
      <w:r w:rsidRPr="00152208">
        <w:rPr>
          <w:rFonts w:ascii="Arial" w:hAnsi="Arial" w:cs="Arial"/>
          <w:sz w:val="20"/>
          <w:szCs w:val="20"/>
        </w:rPr>
        <w:t>n tại thì cơ quan quản lý cấp trên trực tiếp xác nhận và chịu trách nhiệm trước pháp luật về nội dung xác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Hồ sơ kèm theo của người đi làm chuyên gia theo Hiệp định của Chính phủ bao gồm: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Lý lịch gốc, lý lịch bổ sung (nếu có), các giấy tờ gốc có liên quan đến thời gian làm việc, ti</w:t>
      </w:r>
      <w:r w:rsidRPr="00152208">
        <w:rPr>
          <w:rFonts w:ascii="Arial" w:hAnsi="Arial" w:cs="Arial"/>
          <w:sz w:val="20"/>
          <w:szCs w:val="20"/>
          <w:lang w:val="en-US"/>
        </w:rPr>
        <w:t>ề</w:t>
      </w:r>
      <w:r w:rsidRPr="00152208">
        <w:rPr>
          <w:rFonts w:ascii="Arial" w:hAnsi="Arial" w:cs="Arial"/>
          <w:sz w:val="20"/>
          <w:szCs w:val="20"/>
        </w:rPr>
        <w:t>n lương của người lao động trước khi đi làm việc ở nước ngoài; quyết định tiếp nhận trở lại làm việc đối với trường hợp người lao động về nước và tiếp tục làm việc trước ngày 01/01/1995. Trường hợp không có Quyết định tiếp nhận thì được thay th</w:t>
      </w:r>
      <w:r w:rsidRPr="00152208">
        <w:rPr>
          <w:rFonts w:ascii="Arial" w:hAnsi="Arial" w:cs="Arial"/>
          <w:sz w:val="20"/>
          <w:szCs w:val="20"/>
          <w:lang w:val="en-US"/>
        </w:rPr>
        <w:t>ế</w:t>
      </w:r>
      <w:r w:rsidRPr="00152208">
        <w:rPr>
          <w:rFonts w:ascii="Arial" w:hAnsi="Arial" w:cs="Arial"/>
          <w:sz w:val="20"/>
          <w:szCs w:val="20"/>
        </w:rPr>
        <w:t xml:space="preserve"> b</w:t>
      </w:r>
      <w:r w:rsidRPr="00152208">
        <w:rPr>
          <w:rFonts w:ascii="Arial" w:hAnsi="Arial" w:cs="Arial"/>
          <w:sz w:val="20"/>
          <w:szCs w:val="20"/>
          <w:lang w:val="en-US"/>
        </w:rPr>
        <w:t>ằ</w:t>
      </w:r>
      <w:r w:rsidRPr="00152208">
        <w:rPr>
          <w:rFonts w:ascii="Arial" w:hAnsi="Arial" w:cs="Arial"/>
          <w:sz w:val="20"/>
          <w:szCs w:val="20"/>
        </w:rPr>
        <w:t>ng Lý lịch do người lao động khai khi được tiếp nhận trở lại làm việc hoặc lý lịch của người lao động khai có xác nhận của đơn vị tiếp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w:t>
      </w:r>
      <w:r w:rsidRPr="00152208">
        <w:rPr>
          <w:rFonts w:ascii="Arial" w:hAnsi="Arial" w:cs="Arial"/>
          <w:sz w:val="20"/>
          <w:szCs w:val="20"/>
          <w:lang w:val="en-US"/>
        </w:rPr>
        <w:t>ể</w:t>
      </w:r>
      <w:r w:rsidRPr="00152208">
        <w:rPr>
          <w:rFonts w:ascii="Arial" w:hAnsi="Arial" w:cs="Arial"/>
          <w:sz w:val="20"/>
          <w:szCs w:val="20"/>
        </w:rPr>
        <w:t xml:space="preserve"> thì cơ quan, đơn vị quản lý cấp trên trực tiếp xác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Bản chính Quyết định cử đi làm chuyên gia ở nước ngoài hoặc bản sao Quyết định trong trường hợp người lao động được cử đi làm chuyên gia bằng một Quyết định chung cho nhi</w:t>
      </w:r>
      <w:r w:rsidRPr="00152208">
        <w:rPr>
          <w:rFonts w:ascii="Arial" w:hAnsi="Arial" w:cs="Arial"/>
          <w:sz w:val="20"/>
          <w:szCs w:val="20"/>
          <w:lang w:val="en-US"/>
        </w:rPr>
        <w:t>ề</w:t>
      </w:r>
      <w:r w:rsidRPr="00152208">
        <w:rPr>
          <w:rFonts w:ascii="Arial" w:hAnsi="Arial" w:cs="Arial"/>
          <w:sz w:val="20"/>
          <w:szCs w:val="20"/>
        </w:rPr>
        <w:t>u người.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không còn bản chính Quyết định cử đi làm chuyên gia ở nước ngoài thì được thay thế bằng bản sao Quyết định có xác nhận của đơn vị cử đi.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Trường hợp </w:t>
      </w:r>
      <w:r w:rsidRPr="00152208">
        <w:rPr>
          <w:rFonts w:ascii="Arial" w:hAnsi="Arial" w:cs="Arial"/>
          <w:sz w:val="20"/>
          <w:szCs w:val="20"/>
          <w:lang w:val="en-US"/>
        </w:rPr>
        <w:t>k</w:t>
      </w:r>
      <w:r w:rsidRPr="00152208">
        <w:rPr>
          <w:rFonts w:ascii="Arial" w:hAnsi="Arial" w:cs="Arial"/>
          <w:sz w:val="20"/>
          <w:szCs w:val="20"/>
        </w:rPr>
        <w:t xml:space="preserve">hông có Quyết định cử đi công tác, làm việc, học tập, thực tập có thời hạn ở nước ngoài thì phải có xác nhận </w:t>
      </w:r>
      <w:r w:rsidRPr="00152208">
        <w:rPr>
          <w:rFonts w:ascii="Arial" w:hAnsi="Arial" w:cs="Arial"/>
          <w:sz w:val="20"/>
          <w:szCs w:val="20"/>
          <w:lang w:val="en-US"/>
        </w:rPr>
        <w:t>b</w:t>
      </w:r>
      <w:r w:rsidRPr="00152208">
        <w:rPr>
          <w:rFonts w:ascii="Arial" w:hAnsi="Arial" w:cs="Arial"/>
          <w:sz w:val="20"/>
          <w:szCs w:val="20"/>
        </w:rPr>
        <w:t>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w:t>
      </w:r>
      <w:r w:rsidRPr="00152208">
        <w:rPr>
          <w:rFonts w:ascii="Arial" w:hAnsi="Arial" w:cs="Arial"/>
          <w:sz w:val="20"/>
          <w:szCs w:val="20"/>
          <w:lang w:val="en-US"/>
        </w:rPr>
        <w:t>ồ</w:t>
      </w:r>
      <w:r w:rsidRPr="00152208">
        <w:rPr>
          <w:rFonts w:ascii="Arial" w:hAnsi="Arial" w:cs="Arial"/>
          <w:sz w:val="20"/>
          <w:szCs w:val="20"/>
        </w:rPr>
        <w:t>n tại thì cơ quan quản lý cấp trên trực tiếp xác nhận và chịu trách nhiệm trước pháp luật về nội dung xác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Giấy xác nhận của cơ quan quản lý chuyên gia về việc đã hoàn thành nghĩa vụ đóng góp cho ngân sách nhà nước và đóng BHXH theo quy định của Nhà nước của chuyên gia trong thời gian làm việc ở nước ngoài.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lastRenderedPageBreak/>
        <w:t>1.3. Đối tượng là người lao động tự do được cử đi lao động hợp tác sau khi về nước tiếp tục tham gia đóng BHXH bắt buộc thì thời gian công tác tính hưởng BHXH được xem xét, giải quyết. Hồ sơ bao gồm: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Bản chính Quyết định cử đi lao động hợp tác nước ngoài hoặc bản sao Quyết định trong trường hợp người lao động được cử đi làm việc có thời hạn ở nước ngoài bằng một Quyết định chung cho nhiều người.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Trường hợp không còn bản chính Quyết định cử đi công tác, làm việc có thời hạn ở nước ngoài th</w:t>
      </w:r>
      <w:r w:rsidRPr="00152208">
        <w:rPr>
          <w:rFonts w:ascii="Arial" w:hAnsi="Arial" w:cs="Arial"/>
          <w:sz w:val="20"/>
          <w:szCs w:val="20"/>
          <w:lang w:val="en-US"/>
        </w:rPr>
        <w:t>ì</w:t>
      </w:r>
      <w:r w:rsidRPr="00152208">
        <w:rPr>
          <w:rFonts w:ascii="Arial" w:hAnsi="Arial" w:cs="Arial"/>
          <w:sz w:val="20"/>
          <w:szCs w:val="20"/>
        </w:rPr>
        <w:t xml:space="preserve"> được thay thế bằng bản sao Quyết định có xác nhận của Bộ chủ quản đối với người lao động làm việc ở nước ngoài hoặc xác nhận của Sở Lao động - Thương binh và Xã hội địa phương đối với người lao động do địa phương cử đi.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Bản chính “Thông báo chuyển trả” h</w:t>
      </w:r>
      <w:r w:rsidRPr="00152208">
        <w:rPr>
          <w:rFonts w:ascii="Arial" w:hAnsi="Arial" w:cs="Arial"/>
          <w:sz w:val="20"/>
          <w:szCs w:val="20"/>
          <w:lang w:val="en-US"/>
        </w:rPr>
        <w:t>o</w:t>
      </w:r>
      <w:r w:rsidRPr="00152208">
        <w:rPr>
          <w:rFonts w:ascii="Arial" w:hAnsi="Arial" w:cs="Arial"/>
          <w:sz w:val="20"/>
          <w:szCs w:val="20"/>
        </w:rPr>
        <w:t>ặc “Quyết định chuyển trả” của Cục Hợp tác quốc tế về lao động (nay là Cục Quản lý lao động ngoài nước)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Trường hợp không còn bản chính “Thông báo chuyển trả” hoặc “Quyết định chuyển trả” thì phải có Giấy xác nhận về thời gian đi hợp tác lao động để giải quyết chế độ bảo hiểm xã hội của Cục Quản lý lao động ngoài nước trên cơ </w:t>
      </w:r>
      <w:r w:rsidRPr="00152208">
        <w:rPr>
          <w:rFonts w:ascii="Arial" w:hAnsi="Arial" w:cs="Arial"/>
          <w:sz w:val="20"/>
          <w:szCs w:val="20"/>
          <w:lang w:val="en-US"/>
        </w:rPr>
        <w:t>s</w:t>
      </w:r>
      <w:r w:rsidRPr="00152208">
        <w:rPr>
          <w:rFonts w:ascii="Arial" w:hAnsi="Arial" w:cs="Arial"/>
          <w:sz w:val="20"/>
          <w:szCs w:val="20"/>
        </w:rPr>
        <w:t xml:space="preserve">ở đơn đề nghị của người lao động </w:t>
      </w:r>
      <w:r w:rsidRPr="00152208">
        <w:rPr>
          <w:rFonts w:ascii="Arial" w:hAnsi="Arial" w:cs="Arial"/>
          <w:i/>
          <w:sz w:val="20"/>
          <w:szCs w:val="20"/>
        </w:rPr>
        <w:t>(theo Mẫu số 2 ban hành kèm theo Thông tư s</w:t>
      </w:r>
      <w:r w:rsidRPr="00152208">
        <w:rPr>
          <w:rFonts w:ascii="Arial" w:hAnsi="Arial" w:cs="Arial"/>
          <w:i/>
          <w:sz w:val="20"/>
          <w:szCs w:val="20"/>
          <w:lang w:val="en-US"/>
        </w:rPr>
        <w:t>ố</w:t>
      </w:r>
      <w:r w:rsidRPr="00152208">
        <w:rPr>
          <w:rFonts w:ascii="Arial" w:hAnsi="Arial" w:cs="Arial"/>
          <w:i/>
          <w:sz w:val="20"/>
          <w:szCs w:val="20"/>
        </w:rPr>
        <w:t xml:space="preserve"> 59/2015/TT-BLĐTBXH ngày 29/12/2015 của Bộ Lao động - Thương</w:t>
      </w:r>
      <w:r w:rsidRPr="00152208">
        <w:rPr>
          <w:rFonts w:ascii="Arial" w:hAnsi="Arial" w:cs="Arial"/>
          <w:i/>
          <w:sz w:val="20"/>
          <w:szCs w:val="20"/>
          <w:lang w:val="en-US"/>
        </w:rPr>
        <w:t xml:space="preserve"> </w:t>
      </w:r>
      <w:r w:rsidRPr="00152208">
        <w:rPr>
          <w:rFonts w:ascii="Arial" w:hAnsi="Arial" w:cs="Arial"/>
          <w:i/>
          <w:sz w:val="20"/>
          <w:szCs w:val="20"/>
        </w:rPr>
        <w:t>binh và Xã hội q</w:t>
      </w:r>
      <w:r w:rsidRPr="00152208">
        <w:rPr>
          <w:rFonts w:ascii="Arial" w:hAnsi="Arial" w:cs="Arial"/>
          <w:i/>
          <w:sz w:val="20"/>
          <w:szCs w:val="20"/>
          <w:lang w:val="en-US"/>
        </w:rPr>
        <w:t>u</w:t>
      </w:r>
      <w:r w:rsidRPr="00152208">
        <w:rPr>
          <w:rFonts w:ascii="Arial" w:hAnsi="Arial" w:cs="Arial"/>
          <w:i/>
          <w:sz w:val="20"/>
          <w:szCs w:val="20"/>
        </w:rPr>
        <w:t>y định chi tiết và hướng dẫn thi hành một số điều của Luật BHXH</w:t>
      </w:r>
      <w:r w:rsidRPr="00152208">
        <w:rPr>
          <w:rFonts w:ascii="Arial" w:hAnsi="Arial" w:cs="Arial"/>
          <w:i/>
          <w:sz w:val="20"/>
          <w:szCs w:val="20"/>
          <w:lang w:val="en-US"/>
        </w:rPr>
        <w:t xml:space="preserve"> </w:t>
      </w:r>
      <w:r w:rsidRPr="00152208">
        <w:rPr>
          <w:rFonts w:ascii="Arial" w:hAnsi="Arial" w:cs="Arial"/>
          <w:i/>
          <w:sz w:val="20"/>
          <w:szCs w:val="20"/>
        </w:rPr>
        <w:t>về BHXH b</w:t>
      </w:r>
      <w:r w:rsidRPr="00152208">
        <w:rPr>
          <w:rFonts w:ascii="Arial" w:hAnsi="Arial" w:cs="Arial"/>
          <w:i/>
          <w:sz w:val="20"/>
          <w:szCs w:val="20"/>
          <w:lang w:val="en-US"/>
        </w:rPr>
        <w:t>ắ</w:t>
      </w:r>
      <w:r w:rsidRPr="00152208">
        <w:rPr>
          <w:rFonts w:ascii="Arial" w:hAnsi="Arial" w:cs="Arial"/>
          <w:i/>
          <w:sz w:val="20"/>
          <w:szCs w:val="20"/>
        </w:rPr>
        <w:t>t buộc).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1.4. Ghi xác nhận thời gian đóng BHXH đối với cán bộ có thời gian làm việc ở xã, phường, thị trấn, bao gồm cả chức danh khác theo quy định tại Khoản 4, Điều 8 Thông tư liên tịch số 03/2010/TTLT-BNV-BTC-BLĐTBXH, h</w:t>
      </w:r>
      <w:r w:rsidRPr="00152208">
        <w:rPr>
          <w:rFonts w:ascii="Arial" w:hAnsi="Arial" w:cs="Arial"/>
          <w:sz w:val="20"/>
          <w:szCs w:val="20"/>
          <w:lang w:val="en-US"/>
        </w:rPr>
        <w:t>ồ</w:t>
      </w:r>
      <w:r w:rsidRPr="00152208">
        <w:rPr>
          <w:rFonts w:ascii="Arial" w:hAnsi="Arial" w:cs="Arial"/>
          <w:sz w:val="20"/>
          <w:szCs w:val="20"/>
        </w:rPr>
        <w:t xml:space="preserve"> sơ kèm theo bao gồm: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Hồ sơ, lý lịch gốc của cá nhân;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Các giấy tờ liên quan chứng minh thời gian làm việc ở xã, phường, thị trấn (danh sách, Quyết định phân công, Quyết định hưởng sinh hoạt phí...);</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1.5. Trường hợp ghi xác nhận thời gian đóng BHXH đối với người có thời gian làm Chủ nhiệm Hợp tác xã nông nghiệp, ngư nghiệp, diêm nghiệp có quy mô toàn xã, hồ sơ kèm theo bao gồm: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Hồ sơ lý lịch gốc của cá nhân, hồ sơ đảng viên khai trong thời gian làm Chủ nhiệm hợp tác xã, sổ sách hoặc giấy tờ liên quan như: danh sách trích ngang, danh sách chi trả sinh hoạt phí, danh sách hoặc Quyết định phê duyệt, công nhận </w:t>
      </w:r>
      <w:r w:rsidRPr="00152208">
        <w:rPr>
          <w:rFonts w:ascii="Arial" w:hAnsi="Arial" w:cs="Arial"/>
          <w:sz w:val="20"/>
          <w:szCs w:val="20"/>
          <w:lang w:val="en-US"/>
        </w:rPr>
        <w:t>k</w:t>
      </w:r>
      <w:r w:rsidRPr="00152208">
        <w:rPr>
          <w:rFonts w:ascii="Arial" w:hAnsi="Arial" w:cs="Arial"/>
          <w:sz w:val="20"/>
          <w:szCs w:val="20"/>
        </w:rPr>
        <w:t>ết quả bầu cử... thể hiện có thời gian làm Chủ nhiệm Hợp tác xã từ ngày 01/7/1997 trở về trước. Trường hợp không có giấy tờ nêu trên nhưng có cơ sở xác định người lao động có thời gian làm Chủ nhiệm Hợp tác xã thì UBND cấp xã phối hợp với Đảng ủy, HĐND xã nơi người lao động kê khai có thời gian làm Chủ nhiệm hợp tác xã các minh, nếu đủ căn cứ xác định người lao động có thời gian làm Chủ nhiệm hợp tác xã thì có văn bản (biên bản) xác nhận về thời gian làm Chủ nhiệm Hợp tác xã, thời gian công tác giữ chức danh, chức vụ theo quy định tại Điều 1, Quyết định số 250/QĐ-TTg và cam kết chịu trách nhiệm trước pháp luật về nội dung xác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Danh sách phê duyệt của UBND tỉnh, thành phố trực thuộc Trung ương (gọi tắt UBND tỉnh) đối với người lao động có thời gian làm Chủ nhiệm hợp tác xã có quy mô toàn xã từ ngày 01/7/1997 trở về trước (Mẫu do UBND tỉnh ban hành).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Danh sách phê duyệt hồ sơ tính thời gian làm Chủ nhiệm Hợp tác xã của UBND</w:t>
      </w:r>
      <w:r w:rsidRPr="00152208">
        <w:rPr>
          <w:rFonts w:ascii="Arial" w:hAnsi="Arial" w:cs="Arial"/>
          <w:sz w:val="20"/>
          <w:szCs w:val="20"/>
          <w:lang w:val="en-US"/>
        </w:rPr>
        <w:t xml:space="preserve"> </w:t>
      </w:r>
      <w:r w:rsidRPr="00152208">
        <w:rPr>
          <w:rFonts w:ascii="Arial" w:hAnsi="Arial" w:cs="Arial"/>
          <w:sz w:val="20"/>
          <w:szCs w:val="20"/>
        </w:rPr>
        <w:t>tỉnh.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Giấy xác nhận về thời gian làm Ch</w:t>
      </w:r>
      <w:r w:rsidRPr="00152208">
        <w:rPr>
          <w:rFonts w:ascii="Arial" w:hAnsi="Arial" w:cs="Arial"/>
          <w:sz w:val="20"/>
          <w:szCs w:val="20"/>
          <w:lang w:val="en-US"/>
        </w:rPr>
        <w:t>ủ</w:t>
      </w:r>
      <w:r w:rsidRPr="00152208">
        <w:rPr>
          <w:rFonts w:ascii="Arial" w:hAnsi="Arial" w:cs="Arial"/>
          <w:sz w:val="20"/>
          <w:szCs w:val="20"/>
        </w:rPr>
        <w:t xml:space="preserve"> nhiệm Hợp tác xã (Mẫu số 02- QĐ250 kèm theo Quyết định số 250/QĐ-TTg ngày 29/01/2013 của Thủ tướng Chính phủ) đối với người không cư trú tại tỉnh, thành phố có thời gian làm chủ nhiệm Hợp tác xã.</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1.6. Trường hợp ghi xác nhận thời gian đóng BHXH theo quy định tại Khoản 2, Điều 23 Nghị định số 115/2015/NĐ-CP ngày 11/11/2015 của Chính phủ, hồ sơ bao gồm: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Quyết định: phục viên hoặc xuất ngũ hoặc thôi việc;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Giấy xác nhận chưa hưởng chế độ trợ cấp theo Quyết định số 47/2002/QĐ-TTg ngày </w:t>
      </w:r>
      <w:r w:rsidRPr="00152208">
        <w:rPr>
          <w:rFonts w:ascii="Arial" w:hAnsi="Arial" w:cs="Arial"/>
          <w:sz w:val="20"/>
          <w:szCs w:val="20"/>
        </w:rPr>
        <w:lastRenderedPageBreak/>
        <w:t xml:space="preserve">11/4/2002; Điểm a </w:t>
      </w:r>
      <w:r w:rsidRPr="00152208">
        <w:rPr>
          <w:rFonts w:ascii="Arial" w:hAnsi="Arial" w:cs="Arial"/>
          <w:sz w:val="20"/>
          <w:szCs w:val="20"/>
          <w:lang w:val="en-US"/>
        </w:rPr>
        <w:t>Kh</w:t>
      </w:r>
      <w:r w:rsidRPr="00152208">
        <w:rPr>
          <w:rFonts w:ascii="Arial" w:hAnsi="Arial" w:cs="Arial"/>
          <w:sz w:val="20"/>
          <w:szCs w:val="20"/>
        </w:rPr>
        <w:t>oản 1 Điều 1 Quyết định số 290/2005/QĐ-TTg ngày 08/11/2005; Quyết định số 92/2005/QĐ-TTg ngày 29/4/2005; Quyết định số 142/2008/QĐ-TTg ngày 2/10/2008; Quyết định số 38/2010/QĐ-TTg ngày 06/5/2010; Quyết định số 53/2010/QĐ-TTg ngày 20/8/2010 và Quyết định số 62/2011/QĐ-TTg ngày 09/11/2011 của Thủ tướng Chính phủ;</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Quyết định về việc thu hồi Quyết định hưởng chế độ và số tiền trợ cấp một lần theo Quyết định số 142/2008/QĐ-TTg ngày 27/10/2008 và Quyết định số 38/2010/QĐ-TTg ngày 06/5/10 của Thủ tướng Chính phủ đối với cán bộ xã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Giấy xác nhận chưa giải quyết trợ cấp thôi việc hoặc trợ cấp một lần, trợ cấp xuất ngũ, phục viên, BHXH một lần đ</w:t>
      </w:r>
      <w:r w:rsidRPr="00152208">
        <w:rPr>
          <w:rFonts w:ascii="Arial" w:hAnsi="Arial" w:cs="Arial"/>
          <w:sz w:val="20"/>
          <w:szCs w:val="20"/>
          <w:lang w:val="en-US"/>
        </w:rPr>
        <w:t>ố</w:t>
      </w:r>
      <w:r w:rsidRPr="00152208">
        <w:rPr>
          <w:rFonts w:ascii="Arial" w:hAnsi="Arial" w:cs="Arial"/>
          <w:sz w:val="20"/>
          <w:szCs w:val="20"/>
        </w:rPr>
        <w:t>i vớ</w:t>
      </w:r>
      <w:r w:rsidRPr="00152208">
        <w:rPr>
          <w:rFonts w:ascii="Arial" w:hAnsi="Arial" w:cs="Arial"/>
          <w:sz w:val="20"/>
          <w:szCs w:val="20"/>
          <w:lang w:val="en-US"/>
        </w:rPr>
        <w:t>i</w:t>
      </w:r>
      <w:r w:rsidRPr="00152208">
        <w:rPr>
          <w:rFonts w:ascii="Arial" w:hAnsi="Arial" w:cs="Arial"/>
          <w:sz w:val="20"/>
          <w:szCs w:val="20"/>
        </w:rPr>
        <w:t xml:space="preserve"> trư</w:t>
      </w:r>
      <w:r w:rsidRPr="00152208">
        <w:rPr>
          <w:rFonts w:ascii="Arial" w:hAnsi="Arial" w:cs="Arial"/>
          <w:sz w:val="20"/>
          <w:szCs w:val="20"/>
          <w:lang w:val="en-US"/>
        </w:rPr>
        <w:t>ờ</w:t>
      </w:r>
      <w:r w:rsidRPr="00152208">
        <w:rPr>
          <w:rFonts w:ascii="Arial" w:hAnsi="Arial" w:cs="Arial"/>
          <w:sz w:val="20"/>
          <w:szCs w:val="20"/>
        </w:rPr>
        <w:t>ng h</w:t>
      </w:r>
      <w:r w:rsidRPr="00152208">
        <w:rPr>
          <w:rFonts w:ascii="Arial" w:hAnsi="Arial" w:cs="Arial"/>
          <w:sz w:val="20"/>
          <w:szCs w:val="20"/>
          <w:lang w:val="en-US"/>
        </w:rPr>
        <w:t>ợ</w:t>
      </w:r>
      <w:r w:rsidRPr="00152208">
        <w:rPr>
          <w:rFonts w:ascii="Arial" w:hAnsi="Arial" w:cs="Arial"/>
          <w:sz w:val="20"/>
          <w:szCs w:val="20"/>
        </w:rPr>
        <w:t>p quân nhân, công an nhân dân phục viên, xuất ngũ, thôi việc từ ngày 15/12/1993 đến ngày 31/12/1994.</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2. Điều chỉnh làm nghề công việc nặng nh</w:t>
      </w:r>
      <w:r w:rsidRPr="00152208">
        <w:rPr>
          <w:rFonts w:ascii="Arial" w:hAnsi="Arial" w:cs="Arial"/>
          <w:b/>
          <w:sz w:val="20"/>
          <w:szCs w:val="20"/>
          <w:lang w:val="en-US"/>
        </w:rPr>
        <w:t>ọ</w:t>
      </w:r>
      <w:r w:rsidRPr="00152208">
        <w:rPr>
          <w:rFonts w:ascii="Arial" w:hAnsi="Arial" w:cs="Arial"/>
          <w:b/>
          <w:sz w:val="20"/>
          <w:szCs w:val="20"/>
        </w:rPr>
        <w:t>c, đ</w:t>
      </w:r>
      <w:r w:rsidRPr="00152208">
        <w:rPr>
          <w:rFonts w:ascii="Arial" w:hAnsi="Arial" w:cs="Arial"/>
          <w:b/>
          <w:sz w:val="20"/>
          <w:szCs w:val="20"/>
          <w:lang w:val="en-US"/>
        </w:rPr>
        <w:t>ộ</w:t>
      </w:r>
      <w:r w:rsidRPr="00152208">
        <w:rPr>
          <w:rFonts w:ascii="Arial" w:hAnsi="Arial" w:cs="Arial"/>
          <w:b/>
          <w:sz w:val="20"/>
          <w:szCs w:val="20"/>
        </w:rPr>
        <w:t>c h</w:t>
      </w:r>
      <w:r w:rsidRPr="00152208">
        <w:rPr>
          <w:rFonts w:ascii="Arial" w:hAnsi="Arial" w:cs="Arial"/>
          <w:b/>
          <w:sz w:val="20"/>
          <w:szCs w:val="20"/>
          <w:lang w:val="en-US"/>
        </w:rPr>
        <w:t>ạ</w:t>
      </w:r>
      <w:r w:rsidRPr="00152208">
        <w:rPr>
          <w:rFonts w:ascii="Arial" w:hAnsi="Arial" w:cs="Arial"/>
          <w:b/>
          <w:sz w:val="20"/>
          <w:szCs w:val="20"/>
        </w:rPr>
        <w:t>i, nguy hiểm ho</w:t>
      </w:r>
      <w:r w:rsidRPr="00152208">
        <w:rPr>
          <w:rFonts w:ascii="Arial" w:hAnsi="Arial" w:cs="Arial"/>
          <w:b/>
          <w:sz w:val="20"/>
          <w:szCs w:val="20"/>
          <w:lang w:val="en-US"/>
        </w:rPr>
        <w:t>ặ</w:t>
      </w:r>
      <w:r w:rsidRPr="00152208">
        <w:rPr>
          <w:rFonts w:ascii="Arial" w:hAnsi="Arial" w:cs="Arial"/>
          <w:b/>
          <w:sz w:val="20"/>
          <w:szCs w:val="20"/>
        </w:rPr>
        <w:t>c đặc biệt nặng nhọc, độc hại, nguy hiểm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Hồ sơ gồm 1 trong các loại giấy tờ sau: Quyết định phân công vị trí công việc, hưởng lương; Hợp đồng lao động, Hợp đồng làm việc và các giấy tờ khác có liên quan đến việc điều chỉnh.</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 xml:space="preserve">3. Thay </w:t>
      </w:r>
      <w:r w:rsidRPr="00152208">
        <w:rPr>
          <w:rFonts w:ascii="Arial" w:hAnsi="Arial" w:cs="Arial"/>
          <w:b/>
          <w:sz w:val="20"/>
          <w:szCs w:val="20"/>
          <w:lang w:val="en-US"/>
        </w:rPr>
        <w:t>đổi nơi</w:t>
      </w:r>
      <w:r w:rsidRPr="00152208">
        <w:rPr>
          <w:rFonts w:ascii="Arial" w:hAnsi="Arial" w:cs="Arial"/>
          <w:b/>
          <w:sz w:val="20"/>
          <w:szCs w:val="20"/>
        </w:rPr>
        <w:t xml:space="preserve"> làm việc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Quyết định (văn bản) chứng minh địa điểm làm việc</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4. Điều chỉnh họ, tên, chữ đệm; điều chỉnh ngày tháng năm sinh; gi</w:t>
      </w:r>
      <w:r w:rsidRPr="00152208">
        <w:rPr>
          <w:rFonts w:ascii="Arial" w:hAnsi="Arial" w:cs="Arial"/>
          <w:b/>
          <w:sz w:val="20"/>
          <w:szCs w:val="20"/>
          <w:lang w:val="en-US"/>
        </w:rPr>
        <w:t>ớ</w:t>
      </w:r>
      <w:r w:rsidRPr="00152208">
        <w:rPr>
          <w:rFonts w:ascii="Arial" w:hAnsi="Arial" w:cs="Arial"/>
          <w:b/>
          <w:sz w:val="20"/>
          <w:szCs w:val="20"/>
        </w:rPr>
        <w:t>i tính, dân tộc; quốc tịch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Giấy khai sinh hoặc </w:t>
      </w:r>
      <w:r w:rsidRPr="00152208">
        <w:rPr>
          <w:rFonts w:ascii="Arial" w:hAnsi="Arial" w:cs="Arial"/>
          <w:sz w:val="20"/>
          <w:szCs w:val="20"/>
          <w:lang w:val="en-US"/>
        </w:rPr>
        <w:t>tr</w:t>
      </w:r>
      <w:r w:rsidRPr="00152208">
        <w:rPr>
          <w:rFonts w:ascii="Arial" w:hAnsi="Arial" w:cs="Arial"/>
          <w:sz w:val="20"/>
          <w:szCs w:val="20"/>
        </w:rPr>
        <w:t>ích lục khai sinh do cơ quan có thẩm quyền về hộ tịch cấp theo quy định và chứng minh thư/thẻ căn cước/hộ chiếu.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là đảng viên theo hướng dẫn của cơ quan có thẩm quyền.</w:t>
      </w:r>
    </w:p>
    <w:p w:rsidR="00C44D77" w:rsidRPr="00152208" w:rsidRDefault="00C44D77" w:rsidP="00C44D77">
      <w:pPr>
        <w:spacing w:before="120"/>
        <w:rPr>
          <w:rFonts w:ascii="Arial" w:hAnsi="Arial" w:cs="Arial"/>
          <w:sz w:val="20"/>
          <w:szCs w:val="20"/>
          <w:lang w:val="en-US"/>
        </w:rPr>
        <w:sectPr w:rsidR="00C44D77" w:rsidRPr="00152208" w:rsidSect="00222418">
          <w:pgSz w:w="12240" w:h="15840"/>
          <w:pgMar w:top="1440" w:right="1800" w:bottom="1440" w:left="1800" w:header="0" w:footer="0" w:gutter="0"/>
          <w:cols w:space="720"/>
          <w:noEndnote/>
          <w:docGrid w:linePitch="360"/>
        </w:sectPr>
      </w:pPr>
    </w:p>
    <w:p w:rsidR="00C44D77" w:rsidRPr="00152208" w:rsidRDefault="00C44D77" w:rsidP="00C44D77">
      <w:pPr>
        <w:spacing w:before="120"/>
        <w:rPr>
          <w:rFonts w:ascii="Arial" w:hAnsi="Arial" w:cs="Arial"/>
          <w:b/>
          <w:sz w:val="20"/>
          <w:szCs w:val="20"/>
        </w:rPr>
      </w:pPr>
      <w:r w:rsidRPr="00152208">
        <w:rPr>
          <w:rFonts w:ascii="Arial" w:hAnsi="Arial" w:cs="Arial"/>
          <w:b/>
          <w:sz w:val="20"/>
          <w:szCs w:val="20"/>
        </w:rPr>
        <w:lastRenderedPageBreak/>
        <w:t>BẢO HIỂM XÃ HỘI VIỆT NAM</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 xml:space="preserve">PHỤ LỤC 02: </w:t>
      </w:r>
    </w:p>
    <w:p w:rsidR="00C44D77" w:rsidRPr="00152208" w:rsidRDefault="00C44D77" w:rsidP="00C44D77">
      <w:pPr>
        <w:spacing w:before="120"/>
        <w:jc w:val="center"/>
        <w:rPr>
          <w:rFonts w:ascii="Arial" w:hAnsi="Arial" w:cs="Arial"/>
          <w:sz w:val="20"/>
          <w:szCs w:val="20"/>
        </w:rPr>
      </w:pPr>
      <w:r w:rsidRPr="00152208">
        <w:rPr>
          <w:rFonts w:ascii="Arial" w:hAnsi="Arial" w:cs="Arial"/>
          <w:sz w:val="20"/>
          <w:szCs w:val="20"/>
        </w:rPr>
        <w:t>CÁC LOẠI GIẤY TỜ LÀM CĂN CỨ LẬP DANH SÁCH TRUY THU BHXH, BHYT, BHTN</w:t>
      </w:r>
    </w:p>
    <w:p w:rsidR="00C44D77" w:rsidRPr="00152208" w:rsidRDefault="00C44D77" w:rsidP="00C44D77">
      <w:pPr>
        <w:spacing w:before="120"/>
        <w:rPr>
          <w:rFonts w:ascii="Arial" w:hAnsi="Arial" w:cs="Arial"/>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1798"/>
        <w:gridCol w:w="2888"/>
        <w:gridCol w:w="3370"/>
        <w:gridCol w:w="710"/>
        <w:gridCol w:w="829"/>
        <w:gridCol w:w="710"/>
        <w:gridCol w:w="712"/>
        <w:gridCol w:w="837"/>
        <w:gridCol w:w="624"/>
      </w:tblGrid>
      <w:tr w:rsidR="00C44D77" w:rsidRPr="00152208" w:rsidTr="00133622">
        <w:trPr>
          <w:tblHeader/>
        </w:trPr>
        <w:tc>
          <w:tcPr>
            <w:tcW w:w="182"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lastRenderedPageBreak/>
              <w:t>Số TT</w:t>
            </w:r>
          </w:p>
        </w:tc>
        <w:tc>
          <w:tcPr>
            <w:tcW w:w="694"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Đối tượng là đơn vị</w:t>
            </w:r>
          </w:p>
        </w:tc>
        <w:tc>
          <w:tcPr>
            <w:tcW w:w="1115"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Đối tượng là người lao động</w:t>
            </w:r>
          </w:p>
        </w:tc>
        <w:tc>
          <w:tcPr>
            <w:tcW w:w="1301"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Giấy tờ, hồ sơ xác định đối tượng</w:t>
            </w:r>
          </w:p>
        </w:tc>
        <w:tc>
          <w:tcPr>
            <w:tcW w:w="1707" w:type="pct"/>
            <w:gridSpan w:val="6"/>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Thời gian thuộc đối tượng tham gia BHXH bắt buộc</w:t>
            </w:r>
          </w:p>
        </w:tc>
      </w:tr>
      <w:tr w:rsidR="00C44D77" w:rsidRPr="00152208" w:rsidTr="00133622">
        <w:trPr>
          <w:tblHeader/>
        </w:trPr>
        <w:tc>
          <w:tcPr>
            <w:tcW w:w="182" w:type="pct"/>
            <w:vMerge/>
            <w:vAlign w:val="center"/>
          </w:tcPr>
          <w:p w:rsidR="00C44D77" w:rsidRPr="00152208" w:rsidRDefault="00C44D77" w:rsidP="00133622">
            <w:pPr>
              <w:spacing w:before="120"/>
              <w:jc w:val="center"/>
              <w:rPr>
                <w:rFonts w:ascii="Arial" w:eastAsia="Times New Roman" w:hAnsi="Arial" w:cs="Arial"/>
                <w:sz w:val="20"/>
                <w:szCs w:val="20"/>
              </w:rPr>
            </w:pPr>
          </w:p>
        </w:tc>
        <w:tc>
          <w:tcPr>
            <w:tcW w:w="694" w:type="pct"/>
            <w:vMerge/>
            <w:vAlign w:val="center"/>
          </w:tcPr>
          <w:p w:rsidR="00C44D77" w:rsidRPr="00152208" w:rsidRDefault="00C44D77" w:rsidP="00133622">
            <w:pPr>
              <w:spacing w:before="120"/>
              <w:jc w:val="center"/>
              <w:rPr>
                <w:rFonts w:ascii="Arial" w:eastAsia="Times New Roman" w:hAnsi="Arial" w:cs="Arial"/>
                <w:sz w:val="20"/>
                <w:szCs w:val="20"/>
              </w:rPr>
            </w:pPr>
          </w:p>
        </w:tc>
        <w:tc>
          <w:tcPr>
            <w:tcW w:w="1115" w:type="pct"/>
            <w:vMerge/>
            <w:vAlign w:val="center"/>
          </w:tcPr>
          <w:p w:rsidR="00C44D77" w:rsidRPr="00152208" w:rsidRDefault="00C44D77" w:rsidP="00133622">
            <w:pPr>
              <w:spacing w:before="120"/>
              <w:jc w:val="center"/>
              <w:rPr>
                <w:rFonts w:ascii="Arial" w:eastAsia="Times New Roman" w:hAnsi="Arial" w:cs="Arial"/>
                <w:sz w:val="20"/>
                <w:szCs w:val="20"/>
              </w:rPr>
            </w:pPr>
          </w:p>
        </w:tc>
        <w:tc>
          <w:tcPr>
            <w:tcW w:w="1301" w:type="pct"/>
            <w:vMerge/>
            <w:vAlign w:val="center"/>
          </w:tcPr>
          <w:p w:rsidR="00C44D77" w:rsidRPr="00152208" w:rsidRDefault="00C44D77" w:rsidP="00133622">
            <w:pPr>
              <w:spacing w:before="120"/>
              <w:jc w:val="center"/>
              <w:rPr>
                <w:rFonts w:ascii="Arial" w:eastAsia="Times New Roman" w:hAnsi="Arial" w:cs="Arial"/>
                <w:sz w:val="20"/>
                <w:szCs w:val="20"/>
              </w:rPr>
            </w:pP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1/1995</w:t>
            </w: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1/1998</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1/2000</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1/2003</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1/2007</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1/2016</w:t>
            </w:r>
          </w:p>
        </w:tc>
      </w:tr>
      <w:tr w:rsidR="00C44D77" w:rsidRPr="00152208" w:rsidTr="00133622">
        <w:trPr>
          <w:tblHeader/>
        </w:trPr>
        <w:tc>
          <w:tcPr>
            <w:tcW w:w="182"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1</w:t>
            </w:r>
          </w:p>
        </w:tc>
        <w:tc>
          <w:tcPr>
            <w:tcW w:w="69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2</w:t>
            </w:r>
          </w:p>
        </w:tc>
        <w:tc>
          <w:tcPr>
            <w:tcW w:w="111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3</w:t>
            </w:r>
          </w:p>
        </w:tc>
        <w:tc>
          <w:tcPr>
            <w:tcW w:w="130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4</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5</w:t>
            </w: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6</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7</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8</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9</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10</w:t>
            </w:r>
          </w:p>
        </w:tc>
      </w:tr>
      <w:tr w:rsidR="00C44D77" w:rsidRPr="00152208" w:rsidTr="00133622">
        <w:trPr>
          <w:tblHeader/>
        </w:trPr>
        <w:tc>
          <w:tcPr>
            <w:tcW w:w="182"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1</w:t>
            </w:r>
          </w:p>
        </w:tc>
        <w:tc>
          <w:tcPr>
            <w:tcW w:w="694" w:type="pct"/>
            <w:vMerge w:val="restar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Cơ quan hành chính, Đảng CSVN, tổ chức chính trị - xã hội từ Trung ương đến cấp huyện</w:t>
            </w: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1.1. Cán bộ, công chức</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Quyết định tuyển dụng, hoặc quyết định xếp lương</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ign w:val="center"/>
          </w:tcPr>
          <w:p w:rsidR="00C44D77" w:rsidRPr="00152208" w:rsidRDefault="00C44D77" w:rsidP="00133622">
            <w:pPr>
              <w:spacing w:before="120"/>
              <w:jc w:val="center"/>
              <w:rPr>
                <w:rFonts w:ascii="Arial" w:eastAsia="Times New Roman" w:hAnsi="Arial" w:cs="Arial"/>
                <w:sz w:val="20"/>
                <w:szCs w:val="20"/>
              </w:rPr>
            </w:pPr>
          </w:p>
        </w:tc>
        <w:tc>
          <w:tcPr>
            <w:tcW w:w="694" w:type="pct"/>
            <w:vMerge/>
            <w:vAlign w:val="center"/>
          </w:tcPr>
          <w:p w:rsidR="00C44D77" w:rsidRPr="00152208" w:rsidRDefault="00C44D77" w:rsidP="00133622">
            <w:pPr>
              <w:spacing w:before="120"/>
              <w:rPr>
                <w:rFonts w:ascii="Arial" w:eastAsia="Times New Roman" w:hAnsi="Arial" w:cs="Arial"/>
                <w:sz w:val="20"/>
                <w:szCs w:val="20"/>
              </w:rPr>
            </w:pP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1.2. Lao động Hợp đồng theo Nghị định 68/2000/NĐ-CP</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Hợp đồng theo Nghị định 68/2000/NĐ-CP</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2</w:t>
            </w:r>
          </w:p>
        </w:tc>
        <w:tc>
          <w:tcPr>
            <w:tcW w:w="694" w:type="pct"/>
            <w:vMerge w:val="restar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Đơn vị sự nghiệp công lập</w:t>
            </w: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2.1. Công chức, viên chức.</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Quyết định; Hợp đồng làm việc</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694" w:type="pct"/>
            <w:vMerge/>
            <w:shd w:val="clear" w:color="auto" w:fill="auto"/>
            <w:vAlign w:val="center"/>
          </w:tcPr>
          <w:p w:rsidR="00C44D77" w:rsidRPr="00152208" w:rsidRDefault="00C44D77" w:rsidP="00133622">
            <w:pPr>
              <w:spacing w:before="120"/>
              <w:rPr>
                <w:rFonts w:ascii="Arial" w:eastAsia="Times New Roman" w:hAnsi="Arial" w:cs="Arial"/>
                <w:sz w:val="20"/>
                <w:szCs w:val="20"/>
              </w:rPr>
            </w:pP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2.2. Lao động Hợp đồng theo Nghị định 68/2000/NĐ-CP</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Hợp đồng lao động theo NĐ68/2000/NĐ-CP</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694" w:type="pct"/>
            <w:vMerge/>
            <w:shd w:val="clear" w:color="auto" w:fill="auto"/>
            <w:vAlign w:val="center"/>
          </w:tcPr>
          <w:p w:rsidR="00C44D77" w:rsidRPr="00152208" w:rsidRDefault="00C44D77" w:rsidP="00133622">
            <w:pPr>
              <w:spacing w:before="120"/>
              <w:rPr>
                <w:rFonts w:ascii="Arial" w:eastAsia="Times New Roman" w:hAnsi="Arial" w:cs="Arial"/>
                <w:sz w:val="20"/>
                <w:szCs w:val="20"/>
              </w:rPr>
            </w:pP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2.3. HĐLĐ từ 03 tháng trở lên.</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Hợp đồng lao động</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3</w:t>
            </w:r>
          </w:p>
        </w:tc>
        <w:tc>
          <w:tcPr>
            <w:tcW w:w="694" w:type="pct"/>
            <w:vMerge w:val="restar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Tổ chức xã hội, Tổ chức xã hội đặc thù theo quy định của Chính phủ</w:t>
            </w: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2.1. Cán bộ, công chức, viên chức nhà nước được điều động sang</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Quyết định tuyển dụng, hoặc điều động, quyết định xếp lương</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ign w:val="center"/>
          </w:tcPr>
          <w:p w:rsidR="00C44D77" w:rsidRPr="00152208" w:rsidRDefault="00C44D77" w:rsidP="00133622">
            <w:pPr>
              <w:spacing w:before="120"/>
              <w:jc w:val="center"/>
              <w:rPr>
                <w:rFonts w:ascii="Arial" w:eastAsia="Times New Roman" w:hAnsi="Arial" w:cs="Arial"/>
                <w:sz w:val="20"/>
                <w:szCs w:val="20"/>
              </w:rPr>
            </w:pPr>
          </w:p>
        </w:tc>
        <w:tc>
          <w:tcPr>
            <w:tcW w:w="694" w:type="pct"/>
            <w:vMerge/>
            <w:vAlign w:val="center"/>
          </w:tcPr>
          <w:p w:rsidR="00C44D77" w:rsidRPr="00152208" w:rsidRDefault="00C44D77" w:rsidP="00133622">
            <w:pPr>
              <w:spacing w:before="120"/>
              <w:rPr>
                <w:rFonts w:ascii="Arial" w:eastAsia="Times New Roman" w:hAnsi="Arial" w:cs="Arial"/>
                <w:sz w:val="20"/>
                <w:szCs w:val="20"/>
              </w:rPr>
            </w:pP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2.2. Lao động theo HĐLĐ</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HĐLĐ từ 03 tháng trở lên</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4</w:t>
            </w:r>
          </w:p>
        </w:tc>
        <w:tc>
          <w:tcPr>
            <w:tcW w:w="694" w:type="pct"/>
            <w:vMerge w:val="restar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Doanh nghiệp nhà nước</w:t>
            </w: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4.1. Cán bộ công nhân viên (bao gồm cả người quản lý doanh nghiệp)</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Quyết định bổ nhiệm (người quản lý Doanh nghiệp), tuyển dụng, xếp lương (viên chức chuyên môn nghiệp vụ, thừa hành và công nhân)</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ign w:val="center"/>
          </w:tcPr>
          <w:p w:rsidR="00C44D77" w:rsidRPr="00152208" w:rsidRDefault="00C44D77" w:rsidP="00133622">
            <w:pPr>
              <w:spacing w:before="120"/>
              <w:jc w:val="center"/>
              <w:rPr>
                <w:rFonts w:ascii="Arial" w:eastAsia="Times New Roman" w:hAnsi="Arial" w:cs="Arial"/>
                <w:sz w:val="20"/>
                <w:szCs w:val="20"/>
              </w:rPr>
            </w:pPr>
          </w:p>
        </w:tc>
        <w:tc>
          <w:tcPr>
            <w:tcW w:w="694" w:type="pct"/>
            <w:vMerge/>
            <w:vAlign w:val="center"/>
          </w:tcPr>
          <w:p w:rsidR="00C44D77" w:rsidRPr="00152208" w:rsidRDefault="00C44D77" w:rsidP="00133622">
            <w:pPr>
              <w:spacing w:before="120"/>
              <w:rPr>
                <w:rFonts w:ascii="Arial" w:eastAsia="Times New Roman" w:hAnsi="Arial" w:cs="Arial"/>
                <w:sz w:val="20"/>
                <w:szCs w:val="20"/>
              </w:rPr>
            </w:pP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4.2. Lao động theo HĐLĐ</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HĐLĐ từ 03 tháng trở lên</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5</w:t>
            </w:r>
          </w:p>
        </w:tc>
        <w:tc>
          <w:tcPr>
            <w:tcW w:w="694" w:type="pct"/>
            <w:vMerge w:val="restar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Doanh nghiệp ngoài quốc doanh; văn phòng đại diện nước ngoài</w:t>
            </w: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5.1. Lao động theo Hợp đồng lao động</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HĐLĐ từ 03 tháng trở lên</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Doanh nghiệp sử dụng từ 10 LĐ trở lên</w:t>
            </w: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Doanh nghiệp sử dụng từ 10 LĐ trở lên</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Doanh nghiệp sử dụng từ 10 LĐ trở lên</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Tất cả các loại DN</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Tất cả các loại DN</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Tất cả các loại DN</w:t>
            </w:r>
          </w:p>
        </w:tc>
      </w:tr>
      <w:tr w:rsidR="00C44D77" w:rsidRPr="00152208" w:rsidTr="00133622">
        <w:trPr>
          <w:tblHeader/>
        </w:trPr>
        <w:tc>
          <w:tcPr>
            <w:tcW w:w="182" w:type="pct"/>
            <w:vMerge/>
            <w:vAlign w:val="center"/>
          </w:tcPr>
          <w:p w:rsidR="00C44D77" w:rsidRPr="00152208" w:rsidRDefault="00C44D77" w:rsidP="00133622">
            <w:pPr>
              <w:spacing w:before="120"/>
              <w:jc w:val="center"/>
              <w:rPr>
                <w:rFonts w:ascii="Arial" w:eastAsia="Times New Roman" w:hAnsi="Arial" w:cs="Arial"/>
                <w:sz w:val="20"/>
                <w:szCs w:val="20"/>
              </w:rPr>
            </w:pPr>
          </w:p>
        </w:tc>
        <w:tc>
          <w:tcPr>
            <w:tcW w:w="694" w:type="pct"/>
            <w:vMerge/>
            <w:vAlign w:val="center"/>
          </w:tcPr>
          <w:p w:rsidR="00C44D77" w:rsidRPr="00152208" w:rsidRDefault="00C44D77" w:rsidP="00133622">
            <w:pPr>
              <w:spacing w:before="120"/>
              <w:rPr>
                <w:rFonts w:ascii="Arial" w:eastAsia="Times New Roman" w:hAnsi="Arial" w:cs="Arial"/>
                <w:sz w:val="20"/>
                <w:szCs w:val="20"/>
              </w:rPr>
            </w:pP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5.2. Người quản lý doanh nghiệp có hưởng tiền lương, tiền công</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HĐLĐ, Bảng lương đăng ký, Bảng thanh toán tiền lương</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lastRenderedPageBreak/>
              <w:t>6</w:t>
            </w:r>
          </w:p>
        </w:tc>
        <w:tc>
          <w:tcPr>
            <w:tcW w:w="694" w:type="pct"/>
            <w:vMerge w:val="restar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Ủy ban nhân dân cấp xã</w:t>
            </w: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6.1. Cán bộ chuyên trách, công chức</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 Danh sách cán bộ chuyên trách, công chức có trong định biên được phê duyệt</w:t>
            </w:r>
          </w:p>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 xml:space="preserve">- Quyết định xếp </w:t>
            </w:r>
            <w:r w:rsidRPr="00152208">
              <w:rPr>
                <w:rFonts w:ascii="Arial" w:eastAsia="Times New Roman" w:hAnsi="Arial" w:cs="Arial"/>
                <w:sz w:val="20"/>
                <w:szCs w:val="20"/>
                <w:lang w:val="en-US"/>
              </w:rPr>
              <w:t>sinh hoạt phí</w:t>
            </w:r>
            <w:r w:rsidRPr="00152208">
              <w:rPr>
                <w:rFonts w:ascii="Arial" w:eastAsia="Times New Roman" w:hAnsi="Arial" w:cs="Arial"/>
                <w:sz w:val="20"/>
                <w:szCs w:val="20"/>
              </w:rPr>
              <w:t xml:space="preserve"> theo Nghị định 09/1998/NĐ-CP</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ign w:val="center"/>
          </w:tcPr>
          <w:p w:rsidR="00C44D77" w:rsidRPr="00152208" w:rsidRDefault="00C44D77" w:rsidP="00133622">
            <w:pPr>
              <w:spacing w:before="120"/>
              <w:jc w:val="center"/>
              <w:rPr>
                <w:rFonts w:ascii="Arial" w:eastAsia="Times New Roman" w:hAnsi="Arial" w:cs="Arial"/>
                <w:sz w:val="20"/>
                <w:szCs w:val="20"/>
              </w:rPr>
            </w:pPr>
          </w:p>
        </w:tc>
        <w:tc>
          <w:tcPr>
            <w:tcW w:w="694" w:type="pct"/>
            <w:vMerge/>
            <w:vAlign w:val="center"/>
          </w:tcPr>
          <w:p w:rsidR="00C44D77" w:rsidRPr="00152208" w:rsidRDefault="00C44D77" w:rsidP="00133622">
            <w:pPr>
              <w:spacing w:before="120"/>
              <w:rPr>
                <w:rFonts w:ascii="Arial" w:eastAsia="Times New Roman" w:hAnsi="Arial" w:cs="Arial"/>
                <w:sz w:val="20"/>
                <w:szCs w:val="20"/>
              </w:rPr>
            </w:pP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6.2. Cán bộ không chuyên trách</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Danh sách cán bộ KCT theo định biên được phê chuẩn</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7</w:t>
            </w:r>
          </w:p>
        </w:tc>
        <w:tc>
          <w:tcPr>
            <w:tcW w:w="694" w:type="pct"/>
            <w:vMerge w:val="restar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Sự nghiệp ngoài công lập</w:t>
            </w: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7.1. Cán bộ, công chức, viên chức nhà nước được điều động sang</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Quyết định điều động, bổ nhiệm</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ign w:val="center"/>
          </w:tcPr>
          <w:p w:rsidR="00C44D77" w:rsidRPr="00152208" w:rsidRDefault="00C44D77" w:rsidP="00133622">
            <w:pPr>
              <w:spacing w:before="120"/>
              <w:jc w:val="center"/>
              <w:rPr>
                <w:rFonts w:ascii="Arial" w:eastAsia="Times New Roman" w:hAnsi="Arial" w:cs="Arial"/>
                <w:sz w:val="20"/>
                <w:szCs w:val="20"/>
              </w:rPr>
            </w:pPr>
          </w:p>
        </w:tc>
        <w:tc>
          <w:tcPr>
            <w:tcW w:w="694" w:type="pct"/>
            <w:vMerge/>
            <w:vAlign w:val="center"/>
          </w:tcPr>
          <w:p w:rsidR="00C44D77" w:rsidRPr="00152208" w:rsidRDefault="00C44D77" w:rsidP="00133622">
            <w:pPr>
              <w:spacing w:before="120"/>
              <w:rPr>
                <w:rFonts w:ascii="Arial" w:eastAsia="Times New Roman" w:hAnsi="Arial" w:cs="Arial"/>
                <w:sz w:val="20"/>
                <w:szCs w:val="20"/>
              </w:rPr>
            </w:pP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7.2. Lao động theo Hợp đồng lao động</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HĐLĐ từ 03 tháng trở lên</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restar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8</w:t>
            </w:r>
          </w:p>
        </w:tc>
        <w:tc>
          <w:tcPr>
            <w:tcW w:w="694" w:type="pct"/>
            <w:vMerge w:val="restar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Hợp tác xã</w:t>
            </w: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8.1. Lao động theo HĐLĐ</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HĐLĐ từ 03 tháng trở lên</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vMerge/>
            <w:vAlign w:val="center"/>
          </w:tcPr>
          <w:p w:rsidR="00C44D77" w:rsidRPr="00152208" w:rsidRDefault="00C44D77" w:rsidP="00133622">
            <w:pPr>
              <w:spacing w:before="120"/>
              <w:jc w:val="center"/>
              <w:rPr>
                <w:rFonts w:ascii="Arial" w:eastAsia="Times New Roman" w:hAnsi="Arial" w:cs="Arial"/>
                <w:sz w:val="20"/>
                <w:szCs w:val="20"/>
              </w:rPr>
            </w:pPr>
          </w:p>
        </w:tc>
        <w:tc>
          <w:tcPr>
            <w:tcW w:w="694" w:type="pct"/>
            <w:vMerge/>
            <w:vAlign w:val="center"/>
          </w:tcPr>
          <w:p w:rsidR="00C44D77" w:rsidRPr="00152208" w:rsidRDefault="00C44D77" w:rsidP="00133622">
            <w:pPr>
              <w:spacing w:before="120"/>
              <w:rPr>
                <w:rFonts w:ascii="Arial" w:eastAsia="Times New Roman" w:hAnsi="Arial" w:cs="Arial"/>
                <w:sz w:val="20"/>
                <w:szCs w:val="20"/>
              </w:rPr>
            </w:pP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8.2. Người quản lý HTX hưởng tiền lương, tiền công</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Quyết định phê chuẩn</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r w:rsidR="00C44D77" w:rsidRPr="00152208" w:rsidTr="00133622">
        <w:trPr>
          <w:tblHeader/>
        </w:trPr>
        <w:tc>
          <w:tcPr>
            <w:tcW w:w="182"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9</w:t>
            </w:r>
          </w:p>
        </w:tc>
        <w:tc>
          <w:tcPr>
            <w:tcW w:w="694"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Tổ hợp tác, cá nhân có SDLĐ</w:t>
            </w:r>
          </w:p>
        </w:tc>
        <w:tc>
          <w:tcPr>
            <w:tcW w:w="1115"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Lao động theo HĐLĐ</w:t>
            </w:r>
          </w:p>
        </w:tc>
        <w:tc>
          <w:tcPr>
            <w:tcW w:w="1301" w:type="pct"/>
            <w:shd w:val="clear" w:color="auto" w:fill="auto"/>
            <w:vAlign w:val="center"/>
          </w:tcPr>
          <w:p w:rsidR="00C44D77" w:rsidRPr="00152208" w:rsidRDefault="00C44D77" w:rsidP="00133622">
            <w:pPr>
              <w:spacing w:before="120"/>
              <w:rPr>
                <w:rFonts w:ascii="Arial" w:eastAsia="Times New Roman" w:hAnsi="Arial" w:cs="Arial"/>
                <w:sz w:val="20"/>
                <w:szCs w:val="20"/>
              </w:rPr>
            </w:pPr>
            <w:r w:rsidRPr="00152208">
              <w:rPr>
                <w:rFonts w:ascii="Arial" w:eastAsia="Times New Roman" w:hAnsi="Arial" w:cs="Arial"/>
                <w:sz w:val="20"/>
                <w:szCs w:val="20"/>
              </w:rPr>
              <w:t>HĐLĐ từ 03 tháng trở lên</w:t>
            </w: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320"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4"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p>
        </w:tc>
        <w:tc>
          <w:tcPr>
            <w:tcW w:w="275"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323"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c>
          <w:tcPr>
            <w:tcW w:w="241" w:type="pct"/>
            <w:shd w:val="clear" w:color="auto" w:fill="auto"/>
            <w:vAlign w:val="center"/>
          </w:tcPr>
          <w:p w:rsidR="00C44D77" w:rsidRPr="00152208" w:rsidRDefault="00C44D77" w:rsidP="00133622">
            <w:pPr>
              <w:spacing w:before="120"/>
              <w:jc w:val="center"/>
              <w:rPr>
                <w:rFonts w:ascii="Arial" w:eastAsia="Times New Roman" w:hAnsi="Arial" w:cs="Arial"/>
                <w:sz w:val="20"/>
                <w:szCs w:val="20"/>
              </w:rPr>
            </w:pPr>
            <w:r w:rsidRPr="00152208">
              <w:rPr>
                <w:rFonts w:ascii="Arial" w:eastAsia="Times New Roman" w:hAnsi="Arial" w:cs="Arial"/>
                <w:sz w:val="20"/>
                <w:szCs w:val="20"/>
              </w:rPr>
              <w:t>X</w:t>
            </w:r>
          </w:p>
        </w:tc>
      </w:tr>
    </w:tbl>
    <w:p w:rsidR="00C44D77" w:rsidRPr="00152208" w:rsidRDefault="00C44D77" w:rsidP="00C44D77">
      <w:pPr>
        <w:spacing w:before="120"/>
        <w:rPr>
          <w:rFonts w:ascii="Arial" w:eastAsia="Times New Roman" w:hAnsi="Arial" w:cs="Arial"/>
          <w:bCs/>
          <w:sz w:val="20"/>
          <w:szCs w:val="20"/>
          <w:lang w:val="en-US"/>
        </w:rPr>
      </w:pPr>
    </w:p>
    <w:p w:rsidR="00C44D77" w:rsidRPr="00152208" w:rsidRDefault="00C44D77" w:rsidP="00C44D77">
      <w:pPr>
        <w:spacing w:before="120"/>
        <w:rPr>
          <w:rFonts w:ascii="Arial" w:eastAsia="Times New Roman" w:hAnsi="Arial" w:cs="Arial"/>
          <w:bCs/>
          <w:sz w:val="20"/>
          <w:szCs w:val="20"/>
          <w:lang w:val="en-US"/>
        </w:rPr>
      </w:pPr>
      <w:r w:rsidRPr="00152208">
        <w:rPr>
          <w:rFonts w:ascii="Arial" w:eastAsia="Times New Roman" w:hAnsi="Arial" w:cs="Arial"/>
          <w:bCs/>
          <w:sz w:val="20"/>
          <w:szCs w:val="20"/>
          <w:lang w:val="en-US"/>
        </w:rPr>
        <w:t>2. Bảng thanh toán tiền lương (hoặc bảng kê tiền lương, tiền công nếu trả qua ATM) tương ứng thời gian truy thu.</w:t>
      </w:r>
    </w:p>
    <w:p w:rsidR="00C44D77" w:rsidRPr="00152208" w:rsidRDefault="00C44D77" w:rsidP="00C44D77">
      <w:pPr>
        <w:spacing w:before="120"/>
        <w:rPr>
          <w:rFonts w:ascii="Arial" w:eastAsia="Times New Roman" w:hAnsi="Arial" w:cs="Arial"/>
          <w:bCs/>
          <w:sz w:val="20"/>
          <w:szCs w:val="20"/>
          <w:lang w:val="en-US"/>
        </w:rPr>
      </w:pPr>
      <w:r w:rsidRPr="00152208">
        <w:rPr>
          <w:rFonts w:ascii="Arial" w:eastAsia="Times New Roman" w:hAnsi="Arial" w:cs="Arial"/>
          <w:bCs/>
          <w:sz w:val="20"/>
          <w:szCs w:val="20"/>
          <w:lang w:val="en-US"/>
        </w:rPr>
        <w:t>3. Loại khác: Văn bản giải trình, thuyết minh ….., hoặc giấy tờ liên quan đến việc khoán sản phẩm, khoán công việc, ….. (nếu có).</w:t>
      </w:r>
    </w:p>
    <w:p w:rsidR="00C44D77" w:rsidRPr="00152208" w:rsidRDefault="00C44D77" w:rsidP="00C44D77">
      <w:pPr>
        <w:spacing w:before="120"/>
        <w:rPr>
          <w:rFonts w:ascii="Arial" w:hAnsi="Arial" w:cs="Arial"/>
          <w:sz w:val="20"/>
          <w:szCs w:val="20"/>
          <w:lang w:val="en-US"/>
        </w:rPr>
      </w:pPr>
      <w:r w:rsidRPr="00152208">
        <w:rPr>
          <w:rFonts w:ascii="Arial" w:eastAsia="Times New Roman" w:hAnsi="Arial" w:cs="Arial"/>
          <w:b/>
          <w:bCs/>
          <w:sz w:val="20"/>
          <w:szCs w:val="20"/>
          <w:lang w:val="en-US"/>
        </w:rPr>
        <w:t>* Ghi chú:</w:t>
      </w:r>
      <w:r w:rsidRPr="00152208">
        <w:rPr>
          <w:rFonts w:ascii="Arial" w:eastAsia="Times New Roman" w:hAnsi="Arial" w:cs="Arial"/>
          <w:bCs/>
          <w:sz w:val="20"/>
          <w:szCs w:val="20"/>
          <w:lang w:val="en-US"/>
        </w:rPr>
        <w:t xml:space="preserve"> Cơ quan BHXH xem xét, giải quyết: truy thu BHXH bắt buộc từ ngày 01/01/1995, thời gian trước ngày 01/01/1995 không thuộc thẩm quyền; truy thu BHTN từ ngày 01/01/2009.</w:t>
      </w:r>
    </w:p>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rPr>
          <w:rFonts w:ascii="Arial" w:hAnsi="Arial" w:cs="Arial"/>
          <w:b/>
          <w:sz w:val="20"/>
          <w:szCs w:val="20"/>
        </w:rPr>
      </w:pPr>
      <w:r w:rsidRPr="00152208">
        <w:rPr>
          <w:rFonts w:ascii="Arial" w:hAnsi="Arial" w:cs="Arial"/>
          <w:b/>
          <w:sz w:val="20"/>
          <w:szCs w:val="20"/>
        </w:rPr>
        <w:t>BẢO HIỂM XÃ HỘI VIỆT NAM</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 xml:space="preserve">PHỤ LỤC </w:t>
      </w:r>
      <w:r w:rsidRPr="00152208">
        <w:rPr>
          <w:rFonts w:ascii="Arial" w:hAnsi="Arial" w:cs="Arial"/>
          <w:b/>
          <w:sz w:val="20"/>
          <w:szCs w:val="20"/>
          <w:lang w:val="en-US"/>
        </w:rPr>
        <w:t>03</w:t>
      </w:r>
      <w:r w:rsidRPr="00152208">
        <w:rPr>
          <w:rFonts w:ascii="Arial" w:hAnsi="Arial" w:cs="Arial"/>
          <w:b/>
          <w:sz w:val="20"/>
          <w:szCs w:val="20"/>
        </w:rPr>
        <w:t xml:space="preserve">: </w:t>
      </w:r>
    </w:p>
    <w:p w:rsidR="00C44D77" w:rsidRPr="00152208" w:rsidRDefault="00C44D77" w:rsidP="00C44D77">
      <w:pPr>
        <w:spacing w:before="120"/>
        <w:jc w:val="center"/>
        <w:rPr>
          <w:rFonts w:ascii="Arial" w:hAnsi="Arial" w:cs="Arial"/>
          <w:sz w:val="20"/>
          <w:szCs w:val="20"/>
          <w:lang w:val="en-US"/>
        </w:rPr>
      </w:pPr>
      <w:r w:rsidRPr="00152208">
        <w:rPr>
          <w:rFonts w:ascii="Arial" w:hAnsi="Arial" w:cs="Arial"/>
          <w:sz w:val="20"/>
          <w:szCs w:val="20"/>
          <w:lang w:val="en-US"/>
        </w:rPr>
        <w:lastRenderedPageBreak/>
        <w:t>CÁC LOẠI GIẤY TỜ LÀM CĂN CỨ ĐỂ CẤP LẠI, GHI, ĐIỀU CHỈNH THẺ BHYT</w:t>
      </w:r>
    </w:p>
    <w:p w:rsidR="00C44D77" w:rsidRPr="00152208" w:rsidRDefault="00C44D77" w:rsidP="00C44D77">
      <w:pPr>
        <w:spacing w:before="120"/>
        <w:rPr>
          <w:rFonts w:ascii="Arial" w:hAnsi="Arial" w:cs="Arial"/>
          <w:b/>
          <w:sz w:val="20"/>
          <w:szCs w:val="20"/>
        </w:rPr>
      </w:pPr>
      <w:r w:rsidRPr="00152208">
        <w:rPr>
          <w:rFonts w:ascii="Arial" w:hAnsi="Arial" w:cs="Arial"/>
          <w:b/>
          <w:sz w:val="20"/>
          <w:szCs w:val="20"/>
          <w:lang w:val="en-US"/>
        </w:rPr>
        <w:t>1. Cấp lại, đổi, điều chỉnh thông tin đã ghi trên thẻ BHYT, hồ sơ gồm một trong các giấy tờ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
        <w:gridCol w:w="6001"/>
        <w:gridCol w:w="6169"/>
        <w:gridCol w:w="391"/>
      </w:tblGrid>
      <w:tr w:rsidR="00C44D77" w:rsidRPr="00152208" w:rsidTr="00133622">
        <w:tblPrEx>
          <w:tblCellMar>
            <w:top w:w="0" w:type="dxa"/>
            <w:left w:w="0" w:type="dxa"/>
            <w:bottom w:w="0" w:type="dxa"/>
            <w:right w:w="0" w:type="dxa"/>
          </w:tblCellMar>
        </w:tblPrEx>
        <w:tc>
          <w:tcPr>
            <w:tcW w:w="150" w:type="pct"/>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2317" w:type="pct"/>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Đối tượng</w:t>
            </w:r>
          </w:p>
        </w:tc>
        <w:tc>
          <w:tcPr>
            <w:tcW w:w="2382" w:type="pct"/>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Tên loại văn bản, hồ sơ</w:t>
            </w:r>
          </w:p>
        </w:tc>
        <w:tc>
          <w:tcPr>
            <w:tcW w:w="151" w:type="pct"/>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5000" w:type="pct"/>
            <w:gridSpan w:val="4"/>
            <w:shd w:val="clear" w:color="auto" w:fill="FFFFFF"/>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lang w:val="en-US"/>
              </w:rPr>
              <w:t xml:space="preserve">1. </w:t>
            </w:r>
            <w:r w:rsidRPr="00152208">
              <w:rPr>
                <w:rFonts w:ascii="Arial" w:hAnsi="Arial" w:cs="Arial"/>
                <w:b/>
                <w:sz w:val="20"/>
                <w:szCs w:val="20"/>
              </w:rPr>
              <w:t>Người có công với cách mạng quy định tại Pháp lệnh Ưu đãi người có công với cách mạng</w:t>
            </w:r>
          </w:p>
        </w:tc>
      </w:tr>
      <w:tr w:rsidR="00C44D77" w:rsidRPr="00152208" w:rsidTr="00133622">
        <w:tblPrEx>
          <w:tblCellMar>
            <w:top w:w="0" w:type="dxa"/>
            <w:left w:w="0" w:type="dxa"/>
            <w:bottom w:w="0" w:type="dxa"/>
            <w:right w:w="0" w:type="dxa"/>
          </w:tblCellMar>
        </w:tblPrEx>
        <w:tc>
          <w:tcPr>
            <w:tcW w:w="150"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1.1</w:t>
            </w:r>
          </w:p>
        </w:tc>
        <w:tc>
          <w:tcPr>
            <w:tcW w:w="2317"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có công với cách mạng theo quy định tại Pháp lệnh Ưu đãi người có công với cách mạng, bao gồm: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w:t>
            </w:r>
          </w:p>
        </w:tc>
        <w:tc>
          <w:tcPr>
            <w:tcW w:w="2382"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a) Thẻ thương binh, thẻ bệnh binh;</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b) Giấy chứng nhận người hưởng chính sách như thương binh;</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c) Quyết định công nhận là người hoạt động cách mạng trước ngày 01/01/1945, người hoạt động cách mạng </w:t>
            </w:r>
            <w:r w:rsidRPr="00152208">
              <w:rPr>
                <w:rFonts w:ascii="Arial" w:hAnsi="Arial" w:cs="Arial"/>
                <w:sz w:val="20"/>
                <w:szCs w:val="20"/>
                <w:lang w:val="en-US"/>
              </w:rPr>
              <w:t>từ</w:t>
            </w:r>
            <w:r w:rsidRPr="00152208">
              <w:rPr>
                <w:rFonts w:ascii="Arial" w:hAnsi="Arial" w:cs="Arial"/>
                <w:sz w:val="20"/>
                <w:szCs w:val="20"/>
              </w:rPr>
              <w:t xml:space="preserve"> ngày 01/01/1945 đến ngày khởi nghĩa tháng 8/1945 của Ban Thường vụ tỉnh ủy, Thành ủy trực thuộc Trung ương;</w:t>
            </w:r>
          </w:p>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d) Quyết định hưởng trợ cấp của Sở Lao động - Thương binh và Xã hội. </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đ) Giấy xác nhận của Sở Lao động Thương binh và Xã hội nơi đang hưởng trợ cấp hằng tháng hoặc đã giải quyết trợ cấp một lần (theo hướng dẫn về cơ sở xác định là người có công với cách mạng tại Công văn s</w:t>
            </w:r>
            <w:r w:rsidRPr="00152208">
              <w:rPr>
                <w:rFonts w:ascii="Arial" w:hAnsi="Arial" w:cs="Arial"/>
                <w:sz w:val="20"/>
                <w:szCs w:val="20"/>
                <w:lang w:val="en-US"/>
              </w:rPr>
              <w:t>ố</w:t>
            </w:r>
            <w:r w:rsidRPr="00152208">
              <w:rPr>
                <w:rFonts w:ascii="Arial" w:hAnsi="Arial" w:cs="Arial"/>
                <w:sz w:val="20"/>
                <w:szCs w:val="20"/>
              </w:rPr>
              <w:t xml:space="preserve"> 467/NCC ngày 17/</w:t>
            </w:r>
            <w:r w:rsidRPr="00152208">
              <w:rPr>
                <w:rFonts w:ascii="Arial" w:hAnsi="Arial" w:cs="Arial"/>
                <w:sz w:val="20"/>
                <w:szCs w:val="20"/>
                <w:lang w:val="en-US"/>
              </w:rPr>
              <w:t>6</w:t>
            </w:r>
            <w:r w:rsidRPr="00152208">
              <w:rPr>
                <w:rFonts w:ascii="Arial" w:hAnsi="Arial" w:cs="Arial"/>
                <w:sz w:val="20"/>
                <w:szCs w:val="20"/>
              </w:rPr>
              <w:t>/2010 của Bộ Lao động - Thương binh và Xã hội);</w:t>
            </w:r>
          </w:p>
        </w:tc>
        <w:tc>
          <w:tcPr>
            <w:tcW w:w="151" w:type="pct"/>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1.2</w:t>
            </w:r>
          </w:p>
        </w:tc>
        <w:tc>
          <w:tcPr>
            <w:tcW w:w="2317"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có công với cách mạng theo quy định tại Pháp lệnh Ưu đãi người có công với cách mạng, trừ các đối tượng tại điểm 1 nêu trên</w:t>
            </w:r>
          </w:p>
        </w:tc>
        <w:tc>
          <w:tcPr>
            <w:tcW w:w="2382"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a) Huân chương Kháng chiến;</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b) Huy chương Kháng chiến;</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c) Huân chương Chiến thắng;</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d) Huy chương Chiến thắng;</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đ) Thẻ thương binh, thẻ bệnh binh;</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e) Giấy chứng nhận người hưởng chính sách như thương binh;</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g) Giấy chứng nhận về khen thưởng t</w:t>
            </w:r>
            <w:r w:rsidRPr="00152208">
              <w:rPr>
                <w:rFonts w:ascii="Arial" w:hAnsi="Arial" w:cs="Arial"/>
                <w:sz w:val="20"/>
                <w:szCs w:val="20"/>
                <w:lang w:val="en-US"/>
              </w:rPr>
              <w:t>ổ</w:t>
            </w:r>
            <w:r w:rsidRPr="00152208">
              <w:rPr>
                <w:rFonts w:ascii="Arial" w:hAnsi="Arial" w:cs="Arial"/>
                <w:sz w:val="20"/>
                <w:szCs w:val="20"/>
              </w:rPr>
              <w:t>ng kết thành tích kháng chiến và thời gian hoạt động KC của cơ quan Thi đua Khen thưởng cấp huyện;</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h) Quyết định hưởng trợ cấp của Sở Lao đ</w:t>
            </w:r>
            <w:r w:rsidRPr="00152208">
              <w:rPr>
                <w:rFonts w:ascii="Arial" w:hAnsi="Arial" w:cs="Arial"/>
                <w:sz w:val="20"/>
                <w:szCs w:val="20"/>
                <w:lang w:val="en-US"/>
              </w:rPr>
              <w:t>ộ</w:t>
            </w:r>
            <w:r w:rsidRPr="00152208">
              <w:rPr>
                <w:rFonts w:ascii="Arial" w:hAnsi="Arial" w:cs="Arial"/>
                <w:sz w:val="20"/>
                <w:szCs w:val="20"/>
              </w:rPr>
              <w:t>ng - Thương binh và Xã hội.</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lastRenderedPageBreak/>
              <w:t>i) Giấy xác nhận của Sở Lao động Thương binh và Xã hội nơi đang hưởng trợ cấp hàng tháng hoặc đã giải quyết trợ cấp một lần (theo hướng dẫn về cơ sở xác định là người có công với cách mạng tại Công văn số 4</w:t>
            </w:r>
            <w:r w:rsidRPr="00152208">
              <w:rPr>
                <w:rFonts w:ascii="Arial" w:hAnsi="Arial" w:cs="Arial"/>
                <w:sz w:val="20"/>
                <w:szCs w:val="20"/>
                <w:lang w:val="en-US"/>
              </w:rPr>
              <w:t>6</w:t>
            </w:r>
            <w:r w:rsidRPr="00152208">
              <w:rPr>
                <w:rFonts w:ascii="Arial" w:hAnsi="Arial" w:cs="Arial"/>
                <w:sz w:val="20"/>
                <w:szCs w:val="20"/>
              </w:rPr>
              <w:t>7/NCC ngày 17/6/2010 của Bộ Lao động - Thương binh và Xã hội);</w:t>
            </w:r>
          </w:p>
        </w:tc>
        <w:tc>
          <w:tcPr>
            <w:tcW w:w="151" w:type="pct"/>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5000" w:type="pct"/>
            <w:gridSpan w:val="4"/>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lastRenderedPageBreak/>
              <w:t>2. Cựu chiến binh theo quy định tại Nghị định số 150/2006/NĐ-CP, Nghị định số 157/201</w:t>
            </w:r>
            <w:r w:rsidRPr="00152208">
              <w:rPr>
                <w:rFonts w:ascii="Arial" w:hAnsi="Arial" w:cs="Arial"/>
                <w:sz w:val="20"/>
                <w:szCs w:val="20"/>
                <w:lang w:val="en-US"/>
              </w:rPr>
              <w:t>6</w:t>
            </w:r>
            <w:r w:rsidRPr="00152208">
              <w:rPr>
                <w:rFonts w:ascii="Arial" w:hAnsi="Arial" w:cs="Arial"/>
                <w:sz w:val="20"/>
                <w:szCs w:val="20"/>
              </w:rPr>
              <w:t>/NĐ-CP và Thông tư 25/2016/TT</w:t>
            </w:r>
            <w:r w:rsidRPr="00152208">
              <w:rPr>
                <w:rFonts w:ascii="Arial" w:hAnsi="Arial" w:cs="Arial"/>
                <w:sz w:val="20"/>
                <w:szCs w:val="20"/>
                <w:lang w:val="en-US"/>
              </w:rPr>
              <w:t>-</w:t>
            </w:r>
            <w:r w:rsidRPr="00152208">
              <w:rPr>
                <w:rFonts w:ascii="Arial" w:hAnsi="Arial" w:cs="Arial"/>
                <w:sz w:val="20"/>
                <w:szCs w:val="20"/>
              </w:rPr>
              <w:t>BLĐTBXH</w:t>
            </w:r>
            <w:r w:rsidRPr="00152208">
              <w:rPr>
                <w:rFonts w:ascii="Arial" w:hAnsi="Arial" w:cs="Arial"/>
                <w:sz w:val="20"/>
                <w:szCs w:val="20"/>
                <w:lang w:val="en-US"/>
              </w:rPr>
              <w:t xml:space="preserve"> </w:t>
            </w:r>
            <w:r w:rsidRPr="00152208">
              <w:rPr>
                <w:rFonts w:ascii="Arial" w:hAnsi="Arial" w:cs="Arial"/>
                <w:sz w:val="20"/>
                <w:szCs w:val="20"/>
              </w:rPr>
              <w:t>(không được ngân sách nhà n</w:t>
            </w:r>
            <w:r w:rsidRPr="00152208">
              <w:rPr>
                <w:rFonts w:ascii="Arial" w:hAnsi="Arial" w:cs="Arial"/>
                <w:sz w:val="20"/>
                <w:szCs w:val="20"/>
                <w:lang w:val="en-US"/>
              </w:rPr>
              <w:t>ước</w:t>
            </w:r>
            <w:r w:rsidRPr="00152208">
              <w:rPr>
                <w:rFonts w:ascii="Arial" w:hAnsi="Arial" w:cs="Arial"/>
                <w:sz w:val="20"/>
                <w:szCs w:val="20"/>
              </w:rPr>
              <w:t xml:space="preserve"> đóng BHYT theo đối tượng cựu chiến binh)</w:t>
            </w:r>
          </w:p>
        </w:tc>
      </w:tr>
      <w:tr w:rsidR="00C44D77" w:rsidRPr="00152208" w:rsidTr="00133622">
        <w:tblPrEx>
          <w:tblCellMar>
            <w:top w:w="0" w:type="dxa"/>
            <w:left w:w="0" w:type="dxa"/>
            <w:bottom w:w="0" w:type="dxa"/>
            <w:right w:w="0" w:type="dxa"/>
          </w:tblCellMar>
        </w:tblPrEx>
        <w:tc>
          <w:tcPr>
            <w:tcW w:w="150"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2.1.</w:t>
            </w:r>
          </w:p>
        </w:tc>
        <w:tc>
          <w:tcPr>
            <w:tcW w:w="2317"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Cựu chiến binh giai đoạn trước 30/4/1975</w:t>
            </w:r>
          </w:p>
        </w:tc>
        <w:tc>
          <w:tcPr>
            <w:tcW w:w="2382"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a) Quyết định phục viên hoặc xuất ngũ hoặc chuyển ngành.</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b) Quyết định được </w:t>
            </w:r>
            <w:r w:rsidRPr="00152208">
              <w:rPr>
                <w:rFonts w:ascii="Arial" w:hAnsi="Arial" w:cs="Arial"/>
                <w:sz w:val="20"/>
                <w:szCs w:val="20"/>
                <w:lang w:val="en-US"/>
              </w:rPr>
              <w:t>hưởng</w:t>
            </w:r>
            <w:r w:rsidRPr="00152208">
              <w:rPr>
                <w:rFonts w:ascii="Arial" w:hAnsi="Arial" w:cs="Arial"/>
                <w:sz w:val="20"/>
                <w:szCs w:val="20"/>
              </w:rPr>
              <w:t xml:space="preserve"> trợ cấp theo Quyết định số 290/2005/QĐ-TTg;</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c) Quyết định được hưởng trợ cấp theo QĐ 188/2007/QĐ-TTg;</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d) Quyết định hưởng trợ cấp theo Quyết định số 53/2010/QĐ-TTg ngày 20/8/2010 của Thủ tướng Chính phủ.</w:t>
            </w:r>
          </w:p>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đ) Quyết định được hưởng trợ cấp theo Quyết định số 142/2008/QĐ-TTg; </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đ) Quyết định được hưởng trợ cấp theo QĐ số 38/2010/QĐ-TTg.</w:t>
            </w:r>
          </w:p>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e) Quyết định được hưởng trợ cấp thanh niên xung phong theo QĐ số 40/2011/QĐ-TTg ngày 27/7/2011 của Thủ tướng Chính phủ</w:t>
            </w:r>
            <w:r w:rsidRPr="00152208">
              <w:rPr>
                <w:rFonts w:ascii="Arial" w:hAnsi="Arial" w:cs="Arial"/>
                <w:sz w:val="20"/>
                <w:szCs w:val="20"/>
                <w:lang w:val="en-US"/>
              </w:rPr>
              <w:t>.</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g) Giấy chứng nhận tham gia thanh niên xung</w:t>
            </w:r>
            <w:r w:rsidRPr="00152208">
              <w:rPr>
                <w:rFonts w:ascii="Arial" w:hAnsi="Arial" w:cs="Arial"/>
                <w:sz w:val="20"/>
                <w:szCs w:val="20"/>
                <w:lang w:val="en-US"/>
              </w:rPr>
              <w:t xml:space="preserve"> </w:t>
            </w:r>
            <w:r w:rsidRPr="00152208">
              <w:rPr>
                <w:rFonts w:ascii="Arial" w:hAnsi="Arial" w:cs="Arial"/>
                <w:sz w:val="20"/>
                <w:szCs w:val="20"/>
              </w:rPr>
              <w:t>phong của cơ quan có thẩm quyền cấp trước khi thanh niên xung phong trở về địa phương theo quy định tại Thông tư số 24/2009/TT-BLĐTBXH ngày 10/7/2009 của Bộ Lao động Thương binh và Xã hội và Thông tư liên tịch số 08/2012/TTLT- BLĐT</w:t>
            </w:r>
            <w:r w:rsidRPr="00152208">
              <w:rPr>
                <w:rFonts w:ascii="Arial" w:hAnsi="Arial" w:cs="Arial"/>
                <w:sz w:val="20"/>
                <w:szCs w:val="20"/>
                <w:lang w:val="en-US"/>
              </w:rPr>
              <w:t>B</w:t>
            </w:r>
            <w:r w:rsidRPr="00152208">
              <w:rPr>
                <w:rFonts w:ascii="Arial" w:hAnsi="Arial" w:cs="Arial"/>
                <w:sz w:val="20"/>
                <w:szCs w:val="20"/>
              </w:rPr>
              <w:t>XH-BNV-BTC ngày 16/4/2012 của Bộ Lao động Thương binh và Xã hội</w:t>
            </w:r>
            <w:r w:rsidRPr="00152208">
              <w:rPr>
                <w:rFonts w:ascii="Arial" w:hAnsi="Arial" w:cs="Arial"/>
                <w:sz w:val="20"/>
                <w:szCs w:val="20"/>
                <w:lang w:val="en-US"/>
              </w:rPr>
              <w:t xml:space="preserve"> </w:t>
            </w:r>
            <w:r w:rsidRPr="00152208">
              <w:rPr>
                <w:rFonts w:ascii="Arial" w:hAnsi="Arial" w:cs="Arial"/>
                <w:sz w:val="20"/>
                <w:szCs w:val="20"/>
              </w:rPr>
              <w:t xml:space="preserve">- Bộ Nội vụ </w:t>
            </w:r>
            <w:r w:rsidRPr="00152208">
              <w:rPr>
                <w:rFonts w:ascii="Arial" w:hAnsi="Arial" w:cs="Arial"/>
                <w:sz w:val="20"/>
                <w:szCs w:val="20"/>
                <w:lang w:val="en-US"/>
              </w:rPr>
              <w:t>-</w:t>
            </w:r>
            <w:r w:rsidRPr="00152208">
              <w:rPr>
                <w:rFonts w:ascii="Arial" w:hAnsi="Arial" w:cs="Arial"/>
                <w:sz w:val="20"/>
                <w:szCs w:val="20"/>
              </w:rPr>
              <w:t xml:space="preserve"> Bộ Tài chính;</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h) Lý lịch cán bộ Đảng viên có ghi là thanh niên xung phong theo quy định tại Thông tư số 24/2009/TT-BLĐTBXH ngày 10/7/2009 của Bộ Lao động - Thương binh &amp; Xã hội.</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i) Giấy chứng nhận hoàn thành nhiệm vụ ở thanh niên xung phong của cơ quan có thẩm quyền cấp trước khi thanh niên xung phong trở về địa phương theo quy định tại Thông tư số 24/2009/TT-BLĐTBXH và Thông tư liên tịch số 08/2</w:t>
            </w:r>
            <w:r w:rsidRPr="00152208">
              <w:rPr>
                <w:rFonts w:ascii="Arial" w:hAnsi="Arial" w:cs="Arial"/>
                <w:sz w:val="20"/>
                <w:szCs w:val="20"/>
                <w:lang w:val="en-US"/>
              </w:rPr>
              <w:t>0</w:t>
            </w:r>
            <w:r w:rsidRPr="00152208">
              <w:rPr>
                <w:rFonts w:ascii="Arial" w:hAnsi="Arial" w:cs="Arial"/>
                <w:sz w:val="20"/>
                <w:szCs w:val="20"/>
              </w:rPr>
              <w:t>12/TTLT-BLĐ</w:t>
            </w:r>
            <w:r w:rsidRPr="00152208">
              <w:rPr>
                <w:rFonts w:ascii="Arial" w:hAnsi="Arial" w:cs="Arial"/>
                <w:sz w:val="20"/>
                <w:szCs w:val="20"/>
                <w:lang w:val="en-US"/>
              </w:rPr>
              <w:t>TB</w:t>
            </w:r>
            <w:r w:rsidRPr="00152208">
              <w:rPr>
                <w:rFonts w:ascii="Arial" w:hAnsi="Arial" w:cs="Arial"/>
                <w:sz w:val="20"/>
                <w:szCs w:val="20"/>
              </w:rPr>
              <w:t>XH-BNV-BTC;</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lastRenderedPageBreak/>
              <w:t>k) Giấy khen trong thời kỳ tham gia thanh niên xung phong của cơ quan có thẩm quyền cấp trước khi thanh niên xung phong trở về địa phương theo quy định tại Thông tư số 24/2009/TT-BLĐTBXH và Thông tư liên tịch s</w:t>
            </w:r>
            <w:r w:rsidRPr="00152208">
              <w:rPr>
                <w:rFonts w:ascii="Arial" w:hAnsi="Arial" w:cs="Arial"/>
                <w:sz w:val="20"/>
                <w:szCs w:val="20"/>
                <w:lang w:val="en-US"/>
              </w:rPr>
              <w:t>ố</w:t>
            </w:r>
            <w:r w:rsidRPr="00152208">
              <w:rPr>
                <w:rFonts w:ascii="Arial" w:hAnsi="Arial" w:cs="Arial"/>
                <w:sz w:val="20"/>
                <w:szCs w:val="20"/>
              </w:rPr>
              <w:t xml:space="preserve"> 08/2012/TTLT-BL</w:t>
            </w:r>
            <w:r w:rsidRPr="00152208">
              <w:rPr>
                <w:rFonts w:ascii="Arial" w:hAnsi="Arial" w:cs="Arial"/>
                <w:sz w:val="20"/>
                <w:szCs w:val="20"/>
                <w:lang w:val="en-US"/>
              </w:rPr>
              <w:t>Đ</w:t>
            </w:r>
            <w:r w:rsidRPr="00152208">
              <w:rPr>
                <w:rFonts w:ascii="Arial" w:hAnsi="Arial" w:cs="Arial"/>
                <w:sz w:val="20"/>
                <w:szCs w:val="20"/>
              </w:rPr>
              <w:t>T</w:t>
            </w:r>
            <w:r w:rsidRPr="00152208">
              <w:rPr>
                <w:rFonts w:ascii="Arial" w:hAnsi="Arial" w:cs="Arial"/>
                <w:sz w:val="20"/>
                <w:szCs w:val="20"/>
                <w:lang w:val="en-US"/>
              </w:rPr>
              <w:t>B</w:t>
            </w:r>
            <w:r w:rsidRPr="00152208">
              <w:rPr>
                <w:rFonts w:ascii="Arial" w:hAnsi="Arial" w:cs="Arial"/>
                <w:sz w:val="20"/>
                <w:szCs w:val="20"/>
              </w:rPr>
              <w:t>XH-BNV-BTC;</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l) Giấy chứng nhận tham gia dân công hỏa tuyến theo quy định tại Thông tư liên tịch s</w:t>
            </w:r>
            <w:r w:rsidRPr="00152208">
              <w:rPr>
                <w:rFonts w:ascii="Arial" w:hAnsi="Arial" w:cs="Arial"/>
                <w:sz w:val="20"/>
                <w:szCs w:val="20"/>
                <w:lang w:val="en-US"/>
              </w:rPr>
              <w:t>ố</w:t>
            </w:r>
            <w:r w:rsidRPr="00152208">
              <w:rPr>
                <w:rFonts w:ascii="Arial" w:hAnsi="Arial" w:cs="Arial"/>
                <w:sz w:val="20"/>
                <w:szCs w:val="20"/>
              </w:rPr>
              <w:t xml:space="preserve"> 138/2015/TTLT-BQP-BL</w:t>
            </w:r>
            <w:r w:rsidRPr="00152208">
              <w:rPr>
                <w:rFonts w:ascii="Arial" w:hAnsi="Arial" w:cs="Arial"/>
                <w:sz w:val="20"/>
                <w:szCs w:val="20"/>
                <w:lang w:val="en-US"/>
              </w:rPr>
              <w:t>Đ</w:t>
            </w:r>
            <w:r w:rsidRPr="00152208">
              <w:rPr>
                <w:rFonts w:ascii="Arial" w:hAnsi="Arial" w:cs="Arial"/>
                <w:sz w:val="20"/>
                <w:szCs w:val="20"/>
              </w:rPr>
              <w:t>T</w:t>
            </w:r>
            <w:r w:rsidRPr="00152208">
              <w:rPr>
                <w:rFonts w:ascii="Arial" w:hAnsi="Arial" w:cs="Arial"/>
                <w:sz w:val="20"/>
                <w:szCs w:val="20"/>
                <w:lang w:val="en-US"/>
              </w:rPr>
              <w:t>B</w:t>
            </w:r>
            <w:r w:rsidRPr="00152208">
              <w:rPr>
                <w:rFonts w:ascii="Arial" w:hAnsi="Arial" w:cs="Arial"/>
                <w:sz w:val="20"/>
                <w:szCs w:val="20"/>
              </w:rPr>
              <w:t>XH-BTC</w:t>
            </w:r>
          </w:p>
        </w:tc>
        <w:tc>
          <w:tcPr>
            <w:tcW w:w="151" w:type="pct"/>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lastRenderedPageBreak/>
              <w:t>2.2.</w:t>
            </w:r>
          </w:p>
        </w:tc>
        <w:tc>
          <w:tcPr>
            <w:tcW w:w="2317"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Cự</w:t>
            </w:r>
            <w:r w:rsidRPr="00152208">
              <w:rPr>
                <w:rFonts w:ascii="Arial" w:hAnsi="Arial" w:cs="Arial"/>
                <w:sz w:val="20"/>
                <w:szCs w:val="20"/>
                <w:lang w:val="en-US"/>
              </w:rPr>
              <w:t>u</w:t>
            </w:r>
            <w:r w:rsidRPr="00152208">
              <w:rPr>
                <w:rFonts w:ascii="Arial" w:hAnsi="Arial" w:cs="Arial"/>
                <w:sz w:val="20"/>
                <w:szCs w:val="20"/>
              </w:rPr>
              <w:t xml:space="preserve"> chiến binh giai đoạn từ 30/4/1975 đến trước thời kỳ xây d</w:t>
            </w:r>
            <w:r w:rsidRPr="00152208">
              <w:rPr>
                <w:rFonts w:ascii="Arial" w:hAnsi="Arial" w:cs="Arial"/>
                <w:sz w:val="20"/>
                <w:szCs w:val="20"/>
                <w:lang w:val="en-US"/>
              </w:rPr>
              <w:t>ự</w:t>
            </w:r>
            <w:r w:rsidRPr="00152208">
              <w:rPr>
                <w:rFonts w:ascii="Arial" w:hAnsi="Arial" w:cs="Arial"/>
                <w:sz w:val="20"/>
                <w:szCs w:val="20"/>
              </w:rPr>
              <w:t>ng và bảo vệ tổ quốc</w:t>
            </w:r>
          </w:p>
        </w:tc>
        <w:tc>
          <w:tcPr>
            <w:tcW w:w="2382" w:type="pct"/>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a) Quyết định phục viên hoặc xuất ngũ hoặc chuyển ngành ghi rõ thời gian, địa điểm nơi đóng quân theo quy định tại Quyết định 62/2011/QĐ-TTg hoặc Quyết định hưởng trợ cấp theo quy định tại Quyết định 62/2011/QĐ-TTg. </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b) Giấy chứng nhận tham gia thanh niên xung phong của cơ quan có thẩm quyền cấp trước khi thanh niên xung phong trở về địa phương theo quy định tại Thông tư số 24/2009/TT-BL</w:t>
            </w:r>
            <w:r w:rsidRPr="00152208">
              <w:rPr>
                <w:rFonts w:ascii="Arial" w:hAnsi="Arial" w:cs="Arial"/>
                <w:sz w:val="20"/>
                <w:szCs w:val="20"/>
                <w:lang w:val="en-US"/>
              </w:rPr>
              <w:t>Đ</w:t>
            </w:r>
            <w:r w:rsidRPr="00152208">
              <w:rPr>
                <w:rFonts w:ascii="Arial" w:hAnsi="Arial" w:cs="Arial"/>
                <w:sz w:val="20"/>
                <w:szCs w:val="20"/>
              </w:rPr>
              <w:t>TBXH ngày 10/7/2009 của Bộ Lao động Thương binh và Xã hội và Thông tư liên tịch số 08/2012/TTLT- BL</w:t>
            </w:r>
            <w:r w:rsidRPr="00152208">
              <w:rPr>
                <w:rFonts w:ascii="Arial" w:hAnsi="Arial" w:cs="Arial"/>
                <w:sz w:val="20"/>
                <w:szCs w:val="20"/>
                <w:lang w:val="en-US"/>
              </w:rPr>
              <w:t>Đ</w:t>
            </w:r>
            <w:r w:rsidRPr="00152208">
              <w:rPr>
                <w:rFonts w:ascii="Arial" w:hAnsi="Arial" w:cs="Arial"/>
                <w:sz w:val="20"/>
                <w:szCs w:val="20"/>
              </w:rPr>
              <w:t>T</w:t>
            </w:r>
            <w:r w:rsidRPr="00152208">
              <w:rPr>
                <w:rFonts w:ascii="Arial" w:hAnsi="Arial" w:cs="Arial"/>
                <w:sz w:val="20"/>
                <w:szCs w:val="20"/>
                <w:lang w:val="en-US"/>
              </w:rPr>
              <w:t>B</w:t>
            </w:r>
            <w:r w:rsidRPr="00152208">
              <w:rPr>
                <w:rFonts w:ascii="Arial" w:hAnsi="Arial" w:cs="Arial"/>
                <w:sz w:val="20"/>
                <w:szCs w:val="20"/>
              </w:rPr>
              <w:t>XH-BNV-BTC ngày 16/4/2012 của Bộ Lao động Thương binh và Xã hội- Bộ Nội vụ - Bộ Tài chính;</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c) Giấy chứng nhận hoàn thành nhiệm vụ ở thanh niên xung phong của cơ quan có thẩm quyền cấp trước khi thanh niên xung phong trở về địa phương theo quy định tại Thông tư số 24/2009/TT-BLĐTBXH và Thông tư liên tịch số 08/2012/TTLT-BL</w:t>
            </w:r>
            <w:r w:rsidRPr="00152208">
              <w:rPr>
                <w:rFonts w:ascii="Arial" w:hAnsi="Arial" w:cs="Arial"/>
                <w:sz w:val="20"/>
                <w:szCs w:val="20"/>
                <w:lang w:val="en-US"/>
              </w:rPr>
              <w:t>Đ</w:t>
            </w:r>
            <w:r w:rsidRPr="00152208">
              <w:rPr>
                <w:rFonts w:ascii="Arial" w:hAnsi="Arial" w:cs="Arial"/>
                <w:sz w:val="20"/>
                <w:szCs w:val="20"/>
              </w:rPr>
              <w:t>T</w:t>
            </w:r>
            <w:r w:rsidRPr="00152208">
              <w:rPr>
                <w:rFonts w:ascii="Arial" w:hAnsi="Arial" w:cs="Arial"/>
                <w:sz w:val="20"/>
                <w:szCs w:val="20"/>
                <w:lang w:val="en-US"/>
              </w:rPr>
              <w:t>B</w:t>
            </w:r>
            <w:r w:rsidRPr="00152208">
              <w:rPr>
                <w:rFonts w:ascii="Arial" w:hAnsi="Arial" w:cs="Arial"/>
                <w:sz w:val="20"/>
                <w:szCs w:val="20"/>
              </w:rPr>
              <w:t>XH-BNV-BTC;</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d) Giấy khen trong thời kỳ tham gia thanh niên xung phong của cơ quan có thẩm quyền cấp trước khi thanh niên xung phong trở về địa phương theo </w:t>
            </w:r>
            <w:r w:rsidRPr="00152208">
              <w:rPr>
                <w:rFonts w:ascii="Arial" w:hAnsi="Arial" w:cs="Arial"/>
                <w:sz w:val="20"/>
                <w:szCs w:val="20"/>
                <w:lang w:val="en-US"/>
              </w:rPr>
              <w:t>q</w:t>
            </w:r>
            <w:r w:rsidRPr="00152208">
              <w:rPr>
                <w:rFonts w:ascii="Arial" w:hAnsi="Arial" w:cs="Arial"/>
                <w:sz w:val="20"/>
                <w:szCs w:val="20"/>
              </w:rPr>
              <w:t>uy định tại Thông tư số 24/2009/TT-BLĐTBXH và Thông tư liên tịch s</w:t>
            </w:r>
            <w:r w:rsidRPr="00152208">
              <w:rPr>
                <w:rFonts w:ascii="Arial" w:hAnsi="Arial" w:cs="Arial"/>
                <w:sz w:val="20"/>
                <w:szCs w:val="20"/>
                <w:lang w:val="en-US"/>
              </w:rPr>
              <w:t>ố</w:t>
            </w:r>
            <w:r w:rsidRPr="00152208">
              <w:rPr>
                <w:rFonts w:ascii="Arial" w:hAnsi="Arial" w:cs="Arial"/>
                <w:sz w:val="20"/>
                <w:szCs w:val="20"/>
              </w:rPr>
              <w:t xml:space="preserve"> 08/2012/TTLT-BL</w:t>
            </w:r>
            <w:r w:rsidRPr="00152208">
              <w:rPr>
                <w:rFonts w:ascii="Arial" w:hAnsi="Arial" w:cs="Arial"/>
                <w:sz w:val="20"/>
                <w:szCs w:val="20"/>
                <w:lang w:val="en-US"/>
              </w:rPr>
              <w:t>Đ</w:t>
            </w:r>
            <w:r w:rsidRPr="00152208">
              <w:rPr>
                <w:rFonts w:ascii="Arial" w:hAnsi="Arial" w:cs="Arial"/>
                <w:sz w:val="20"/>
                <w:szCs w:val="20"/>
              </w:rPr>
              <w:t>T</w:t>
            </w:r>
            <w:r w:rsidRPr="00152208">
              <w:rPr>
                <w:rFonts w:ascii="Arial" w:hAnsi="Arial" w:cs="Arial"/>
                <w:sz w:val="20"/>
                <w:szCs w:val="20"/>
                <w:lang w:val="en-US"/>
              </w:rPr>
              <w:t>B</w:t>
            </w:r>
            <w:r w:rsidRPr="00152208">
              <w:rPr>
                <w:rFonts w:ascii="Arial" w:hAnsi="Arial" w:cs="Arial"/>
                <w:sz w:val="20"/>
                <w:szCs w:val="20"/>
              </w:rPr>
              <w:t>XH-BNV-BTC;</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đ) Quyết định được hưởng trợ cấp theo Quyết định 62/2011/QĐ-TTg.</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e) Giấy chứng nhận tham gia dân công hỏa tuyến theo quy định tại Thông tư liên tịch số 138/2015/TTLT-BQP-BL</w:t>
            </w:r>
            <w:r w:rsidRPr="00152208">
              <w:rPr>
                <w:rFonts w:ascii="Arial" w:hAnsi="Arial" w:cs="Arial"/>
                <w:sz w:val="20"/>
                <w:szCs w:val="20"/>
                <w:lang w:val="en-US"/>
              </w:rPr>
              <w:t>Đ</w:t>
            </w:r>
            <w:r w:rsidRPr="00152208">
              <w:rPr>
                <w:rFonts w:ascii="Arial" w:hAnsi="Arial" w:cs="Arial"/>
                <w:sz w:val="20"/>
                <w:szCs w:val="20"/>
              </w:rPr>
              <w:t>T</w:t>
            </w:r>
            <w:r w:rsidRPr="00152208">
              <w:rPr>
                <w:rFonts w:ascii="Arial" w:hAnsi="Arial" w:cs="Arial"/>
                <w:sz w:val="20"/>
                <w:szCs w:val="20"/>
                <w:lang w:val="en-US"/>
              </w:rPr>
              <w:t>B</w:t>
            </w:r>
            <w:r w:rsidRPr="00152208">
              <w:rPr>
                <w:rFonts w:ascii="Arial" w:hAnsi="Arial" w:cs="Arial"/>
                <w:sz w:val="20"/>
                <w:szCs w:val="20"/>
              </w:rPr>
              <w:t>XH-BTC</w:t>
            </w:r>
          </w:p>
        </w:tc>
        <w:tc>
          <w:tcPr>
            <w:tcW w:w="151" w:type="pct"/>
            <w:shd w:val="clear" w:color="auto" w:fill="FFFFFF"/>
          </w:tcPr>
          <w:p w:rsidR="00C44D77" w:rsidRPr="00152208" w:rsidRDefault="00C44D77" w:rsidP="00133622">
            <w:pPr>
              <w:spacing w:before="120"/>
              <w:rPr>
                <w:rFonts w:ascii="Arial" w:hAnsi="Arial" w:cs="Arial"/>
                <w:sz w:val="20"/>
                <w:szCs w:val="20"/>
                <w:lang w:val="en-US"/>
              </w:rPr>
            </w:pPr>
          </w:p>
        </w:tc>
      </w:tr>
      <w:tr w:rsidR="00C44D77" w:rsidRPr="00152208" w:rsidTr="00133622">
        <w:tblPrEx>
          <w:tblCellMar>
            <w:top w:w="0" w:type="dxa"/>
            <w:left w:w="0" w:type="dxa"/>
            <w:bottom w:w="0" w:type="dxa"/>
            <w:right w:w="0" w:type="dxa"/>
          </w:tblCellMar>
        </w:tblPrEx>
        <w:tc>
          <w:tcPr>
            <w:tcW w:w="150"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2.3</w:t>
            </w:r>
          </w:p>
        </w:tc>
        <w:tc>
          <w:tcPr>
            <w:tcW w:w="2317"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Cựu chiến binh không được ngân sách nhà nước hỗ trợ đóng BHYT mà tham gia BHYT theo đối tượng khác có mức hưởng BHYT thấp </w:t>
            </w:r>
            <w:r w:rsidRPr="00152208">
              <w:rPr>
                <w:rFonts w:ascii="Arial" w:hAnsi="Arial" w:cs="Arial"/>
                <w:sz w:val="20"/>
                <w:szCs w:val="20"/>
                <w:lang w:val="en-US"/>
              </w:rPr>
              <w:t>hơn</w:t>
            </w:r>
            <w:r w:rsidRPr="00152208">
              <w:rPr>
                <w:rFonts w:ascii="Arial" w:hAnsi="Arial" w:cs="Arial"/>
                <w:sz w:val="20"/>
                <w:szCs w:val="20"/>
              </w:rPr>
              <w:t xml:space="preserve"> mức hưởng BHYT của đối tượng cựu chiến binh thì đối tượng đó được đ</w:t>
            </w:r>
            <w:r w:rsidRPr="00152208">
              <w:rPr>
                <w:rFonts w:ascii="Arial" w:hAnsi="Arial" w:cs="Arial"/>
                <w:sz w:val="20"/>
                <w:szCs w:val="20"/>
                <w:lang w:val="en-US"/>
              </w:rPr>
              <w:t>ổ</w:t>
            </w:r>
            <w:r w:rsidRPr="00152208">
              <w:rPr>
                <w:rFonts w:ascii="Arial" w:hAnsi="Arial" w:cs="Arial"/>
                <w:sz w:val="20"/>
                <w:szCs w:val="20"/>
              </w:rPr>
              <w:t>i quyền lợi theo nhóm đối tượng cựu chiến binh.</w:t>
            </w:r>
          </w:p>
        </w:tc>
        <w:tc>
          <w:tcPr>
            <w:tcW w:w="2382"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a) Tờ khai tham gia, điều chỉnh thông tin BHXH, BHYT (Mẫu TK1-TS);</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b) Giấy tờ chứng minh (theo điểm 2.1, 2.2 nêu trên)</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c) Riêng các đối tượng sỹ quan, quân nhân chuyên nghiệp nghỉ hưu, </w:t>
            </w:r>
            <w:r w:rsidRPr="00152208">
              <w:rPr>
                <w:rFonts w:ascii="Arial" w:hAnsi="Arial" w:cs="Arial"/>
                <w:sz w:val="20"/>
                <w:szCs w:val="20"/>
              </w:rPr>
              <w:lastRenderedPageBreak/>
              <w:t>cơ quan BHXH căn cứ hồ sơ, dữ liệu đang quản lý để đổi thẻ theo quyền lợi của đối tượng cựu chiến b</w:t>
            </w:r>
            <w:r w:rsidRPr="00152208">
              <w:rPr>
                <w:rFonts w:ascii="Arial" w:hAnsi="Arial" w:cs="Arial"/>
                <w:sz w:val="20"/>
                <w:szCs w:val="20"/>
                <w:lang w:val="en-US"/>
              </w:rPr>
              <w:t>i</w:t>
            </w:r>
            <w:r w:rsidRPr="00152208">
              <w:rPr>
                <w:rFonts w:ascii="Arial" w:hAnsi="Arial" w:cs="Arial"/>
                <w:sz w:val="20"/>
                <w:szCs w:val="20"/>
              </w:rPr>
              <w:t>nh.</w:t>
            </w:r>
          </w:p>
        </w:tc>
        <w:tc>
          <w:tcPr>
            <w:tcW w:w="151" w:type="pct"/>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lastRenderedPageBreak/>
              <w:t>2.4.</w:t>
            </w:r>
          </w:p>
        </w:tc>
        <w:tc>
          <w:tcPr>
            <w:tcW w:w="2317"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Sĩ quan, quân nhân chuyên nghiệp </w:t>
            </w:r>
            <w:r w:rsidRPr="00152208">
              <w:rPr>
                <w:rFonts w:ascii="Arial" w:hAnsi="Arial" w:cs="Arial"/>
                <w:sz w:val="20"/>
                <w:szCs w:val="20"/>
                <w:lang w:val="en-US"/>
              </w:rPr>
              <w:t>đ</w:t>
            </w:r>
            <w:r w:rsidRPr="00152208">
              <w:rPr>
                <w:rFonts w:ascii="Arial" w:hAnsi="Arial" w:cs="Arial"/>
                <w:sz w:val="20"/>
                <w:szCs w:val="20"/>
              </w:rPr>
              <w:t>ã hoàn thành nhiệm vụ tại ngũ trong thời kỳ xây dựng và bảo vệ tổ quốc đã ngh</w:t>
            </w:r>
            <w:r w:rsidRPr="00152208">
              <w:rPr>
                <w:rFonts w:ascii="Arial" w:hAnsi="Arial" w:cs="Arial"/>
                <w:sz w:val="20"/>
                <w:szCs w:val="20"/>
                <w:lang w:val="en-US"/>
              </w:rPr>
              <w:t>ỉ</w:t>
            </w:r>
            <w:r w:rsidRPr="00152208">
              <w:rPr>
                <w:rFonts w:ascii="Arial" w:hAnsi="Arial" w:cs="Arial"/>
                <w:sz w:val="20"/>
                <w:szCs w:val="20"/>
              </w:rPr>
              <w:t xml:space="preserve"> hưu, phục viên, chuyển ngành.</w:t>
            </w:r>
          </w:p>
        </w:tc>
        <w:tc>
          <w:tcPr>
            <w:tcW w:w="2382"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Quyết định phục viên hoặc xuất ngũ hoặc chuyển ngành.</w:t>
            </w:r>
          </w:p>
        </w:tc>
        <w:tc>
          <w:tcPr>
            <w:tcW w:w="151" w:type="pct"/>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3</w:t>
            </w:r>
          </w:p>
        </w:tc>
        <w:tc>
          <w:tcPr>
            <w:tcW w:w="2317"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Cha đẻ, mẹ đẻ, vợ hoặc chồng, con của liệt sỹ; người có công nuôi dưỡng liệt sỹ</w:t>
            </w:r>
          </w:p>
        </w:tc>
        <w:tc>
          <w:tcPr>
            <w:tcW w:w="2382"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a) Giấy chứng nhận gia đình liệt sỹ hoặc Quyết định cấp Giấy chứng nhận gia đình liệt sỹ và trợ cấp tiền tuất của Sở Lao động Thương binh và Xã hội theo quy định tại Thông tư 05/2013/TT-BLĐTBXH ngày 15/5/2013 của Bộ Lao động - Thương binh và Xã hội.</w:t>
            </w:r>
          </w:p>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b) Giấy xác nhận của Sở Lao động Thương binh và Xã hội nơi tiếp nhận, quản lý hồ sơ và làm thủ tục mua BHYT cho thân nhân của liệt sỹ và</w:t>
            </w:r>
            <w:r w:rsidRPr="00152208">
              <w:rPr>
                <w:rFonts w:ascii="Arial" w:hAnsi="Arial" w:cs="Arial"/>
                <w:sz w:val="20"/>
                <w:szCs w:val="20"/>
                <w:lang w:val="en-US"/>
              </w:rPr>
              <w:t xml:space="preserve"> </w:t>
            </w:r>
            <w:r w:rsidRPr="00152208">
              <w:rPr>
                <w:rFonts w:ascii="Arial" w:hAnsi="Arial" w:cs="Arial"/>
                <w:sz w:val="20"/>
                <w:szCs w:val="20"/>
              </w:rPr>
              <w:t>người có công nuôi dưỡng li</w:t>
            </w:r>
            <w:r w:rsidRPr="00152208">
              <w:rPr>
                <w:rFonts w:ascii="Arial" w:hAnsi="Arial" w:cs="Arial"/>
                <w:sz w:val="20"/>
                <w:szCs w:val="20"/>
                <w:lang w:val="en-US"/>
              </w:rPr>
              <w:t>ệ</w:t>
            </w:r>
            <w:r w:rsidRPr="00152208">
              <w:rPr>
                <w:rFonts w:ascii="Arial" w:hAnsi="Arial" w:cs="Arial"/>
                <w:sz w:val="20"/>
                <w:szCs w:val="20"/>
              </w:rPr>
              <w:t>t sỹ theo quy định t</w:t>
            </w:r>
            <w:r w:rsidRPr="00152208">
              <w:rPr>
                <w:rFonts w:ascii="Arial" w:hAnsi="Arial" w:cs="Arial"/>
                <w:sz w:val="20"/>
                <w:szCs w:val="20"/>
                <w:lang w:val="en-US"/>
              </w:rPr>
              <w:t>ạ</w:t>
            </w:r>
            <w:r w:rsidRPr="00152208">
              <w:rPr>
                <w:rFonts w:ascii="Arial" w:hAnsi="Arial" w:cs="Arial"/>
                <w:sz w:val="20"/>
                <w:szCs w:val="20"/>
              </w:rPr>
              <w:t>i Thông tư số 05/2013/TT-BLĐTBXH.</w:t>
            </w:r>
          </w:p>
        </w:tc>
        <w:tc>
          <w:tcPr>
            <w:tcW w:w="151" w:type="pct"/>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4</w:t>
            </w:r>
          </w:p>
        </w:tc>
        <w:tc>
          <w:tcPr>
            <w:tcW w:w="2317"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tc>
        <w:tc>
          <w:tcPr>
            <w:tcW w:w="2382"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a) Sổ hộ khẩu;</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b) Sổ tạm trú;</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c) Giấy xác nhận của UBND cấp xã nơi có đối tượng cư trú.</w:t>
            </w:r>
          </w:p>
        </w:tc>
        <w:tc>
          <w:tcPr>
            <w:tcW w:w="151" w:type="pct"/>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5</w:t>
            </w:r>
          </w:p>
        </w:tc>
        <w:tc>
          <w:tcPr>
            <w:tcW w:w="2317"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người có công với cách mạng (trừ trường hợp là cha đẻ, mẹ đẻ, vợ hoặc chồng, con của liệt sỹ; người có công nuôi dưỡng liệt sỹ), bao gồm:</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w:t>
            </w:r>
            <w:r w:rsidRPr="00152208">
              <w:rPr>
                <w:rFonts w:ascii="Arial" w:hAnsi="Arial" w:cs="Arial"/>
                <w:sz w:val="20"/>
                <w:szCs w:val="20"/>
                <w:lang w:val="en-US"/>
              </w:rPr>
              <w:t>ừ</w:t>
            </w:r>
            <w:r w:rsidRPr="00152208">
              <w:rPr>
                <w:rFonts w:ascii="Arial" w:hAnsi="Arial" w:cs="Arial"/>
                <w:sz w:val="20"/>
                <w:szCs w:val="20"/>
              </w:rPr>
              <w:t xml:space="preserve"> ngày 01/01/1945 đến ngày khởi nghĩa tháng Tám năm 1945; Anh hùng Lực lượng vũ trang nhân dân, Anh hùng Lao động trong thời kỳ kháng chiến; thươ</w:t>
            </w:r>
            <w:r w:rsidRPr="00152208">
              <w:rPr>
                <w:rFonts w:ascii="Arial" w:hAnsi="Arial" w:cs="Arial"/>
                <w:sz w:val="20"/>
                <w:szCs w:val="20"/>
                <w:lang w:val="en-US"/>
              </w:rPr>
              <w:t>n</w:t>
            </w:r>
            <w:r w:rsidRPr="00152208">
              <w:rPr>
                <w:rFonts w:ascii="Arial" w:hAnsi="Arial" w:cs="Arial"/>
                <w:sz w:val="20"/>
                <w:szCs w:val="20"/>
              </w:rPr>
              <w:t>g binh, bệnh binh suy giảm khả năng lao động từ 61% trở lên; người hoạt động kháng chiến bị nhiễm chất độc hóa học suy giảm khả năng lao động từ 61% trở lên;</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 Con đẻ từ trên 6 tuổi của người hoạt động kháng chiến bị nhiễm chất độc hóa học bị dị dạng, dị tật do hậu quả của chất độc hóa học không tự lực được trong sinh hoạt hoặc suy giảm khả năng tự </w:t>
            </w:r>
            <w:r w:rsidRPr="00152208">
              <w:rPr>
                <w:rFonts w:ascii="Arial" w:hAnsi="Arial" w:cs="Arial"/>
                <w:sz w:val="20"/>
                <w:szCs w:val="20"/>
              </w:rPr>
              <w:lastRenderedPageBreak/>
              <w:t>lực trong sinh hoạt.</w:t>
            </w:r>
          </w:p>
        </w:tc>
        <w:tc>
          <w:tcPr>
            <w:tcW w:w="2382"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lastRenderedPageBreak/>
              <w:t>Giấy xác nhận của Sở Lao động Thương binh và X</w:t>
            </w:r>
            <w:r w:rsidRPr="00152208">
              <w:rPr>
                <w:rFonts w:ascii="Arial" w:hAnsi="Arial" w:cs="Arial"/>
                <w:sz w:val="20"/>
                <w:szCs w:val="20"/>
                <w:lang w:val="en-US"/>
              </w:rPr>
              <w:t>ã</w:t>
            </w:r>
            <w:r w:rsidRPr="00152208">
              <w:rPr>
                <w:rFonts w:ascii="Arial" w:hAnsi="Arial" w:cs="Arial"/>
                <w:sz w:val="20"/>
                <w:szCs w:val="20"/>
              </w:rPr>
              <w:t xml:space="preserve"> hội nơi tiếp nhận, quản lý hồ sơ và làm thủ tục mua BHYT cho thân nhân của người có công với cách mạng theo quy định tại Thông tư số 05/2013/TT- BLĐTBXH của Bộ Lao động - Thương binh và Xã hội.</w:t>
            </w:r>
          </w:p>
        </w:tc>
        <w:tc>
          <w:tcPr>
            <w:tcW w:w="151" w:type="pct"/>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lastRenderedPageBreak/>
              <w:t>6</w:t>
            </w:r>
          </w:p>
        </w:tc>
        <w:tc>
          <w:tcPr>
            <w:tcW w:w="2317"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thuộc đối tượng bảo trợ xã hội theo Nghị định số 136/2013/NĐ-CP ngày 21/10/2013 củ</w:t>
            </w:r>
            <w:r w:rsidRPr="00152208">
              <w:rPr>
                <w:rFonts w:ascii="Arial" w:hAnsi="Arial" w:cs="Arial"/>
                <w:sz w:val="20"/>
                <w:szCs w:val="20"/>
                <w:lang w:val="en-US"/>
              </w:rPr>
              <w:t>a</w:t>
            </w:r>
            <w:r w:rsidRPr="00152208">
              <w:rPr>
                <w:rFonts w:ascii="Arial" w:hAnsi="Arial" w:cs="Arial"/>
                <w:sz w:val="20"/>
                <w:szCs w:val="20"/>
              </w:rPr>
              <w:t xml:space="preserve"> Chính phủ</w:t>
            </w:r>
          </w:p>
        </w:tc>
        <w:tc>
          <w:tcPr>
            <w:tcW w:w="2382" w:type="pct"/>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Giấy xác nhận khuyết tật, ghi rõ mức độ khuyết tật thuộc các đối tượng người khuyết tật nặng và người khuyến tật đặc biệt nặng theo Thông tư li</w:t>
            </w:r>
            <w:r w:rsidRPr="00152208">
              <w:rPr>
                <w:rFonts w:ascii="Arial" w:hAnsi="Arial" w:cs="Arial"/>
                <w:sz w:val="20"/>
                <w:szCs w:val="20"/>
                <w:lang w:val="en-US"/>
              </w:rPr>
              <w:t>ê</w:t>
            </w:r>
            <w:r w:rsidRPr="00152208">
              <w:rPr>
                <w:rFonts w:ascii="Arial" w:hAnsi="Arial" w:cs="Arial"/>
                <w:sz w:val="20"/>
                <w:szCs w:val="20"/>
              </w:rPr>
              <w:t>n tịch số 37/2012/TTLT-BL</w:t>
            </w:r>
            <w:r w:rsidRPr="00152208">
              <w:rPr>
                <w:rFonts w:ascii="Arial" w:hAnsi="Arial" w:cs="Arial"/>
                <w:sz w:val="20"/>
                <w:szCs w:val="20"/>
                <w:lang w:val="en-US"/>
              </w:rPr>
              <w:t>Đ</w:t>
            </w:r>
            <w:r w:rsidRPr="00152208">
              <w:rPr>
                <w:rFonts w:ascii="Arial" w:hAnsi="Arial" w:cs="Arial"/>
                <w:sz w:val="20"/>
                <w:szCs w:val="20"/>
              </w:rPr>
              <w:t>T</w:t>
            </w:r>
            <w:r w:rsidRPr="00152208">
              <w:rPr>
                <w:rFonts w:ascii="Arial" w:hAnsi="Arial" w:cs="Arial"/>
                <w:sz w:val="20"/>
                <w:szCs w:val="20"/>
                <w:lang w:val="en-US"/>
              </w:rPr>
              <w:t>B</w:t>
            </w:r>
            <w:r w:rsidRPr="00152208">
              <w:rPr>
                <w:rFonts w:ascii="Arial" w:hAnsi="Arial" w:cs="Arial"/>
                <w:sz w:val="20"/>
                <w:szCs w:val="20"/>
              </w:rPr>
              <w:t>XH-BYT-BTC-BGD</w:t>
            </w:r>
            <w:r w:rsidRPr="00152208">
              <w:rPr>
                <w:rFonts w:ascii="Arial" w:hAnsi="Arial" w:cs="Arial"/>
                <w:sz w:val="20"/>
                <w:szCs w:val="20"/>
                <w:lang w:val="en-US"/>
              </w:rPr>
              <w:t>Đ</w:t>
            </w:r>
            <w:r w:rsidRPr="00152208">
              <w:rPr>
                <w:rFonts w:ascii="Arial" w:hAnsi="Arial" w:cs="Arial"/>
                <w:sz w:val="20"/>
                <w:szCs w:val="20"/>
              </w:rPr>
              <w:t>T</w:t>
            </w:r>
            <w:r w:rsidRPr="00152208">
              <w:rPr>
                <w:rFonts w:ascii="Arial" w:hAnsi="Arial" w:cs="Arial"/>
                <w:sz w:val="20"/>
                <w:szCs w:val="20"/>
                <w:lang w:val="en-US"/>
              </w:rPr>
              <w:t>”.</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Quyết định trợ cấp xã hội hàng tháng của Chủ tịch Ủy ban nhân dân quận, huyện, thị xã (sau đây gọi là Ủy ban nhân dân cấp huyện) đối với người thuộc diện hưởng trợ cấp bảo trợ xã hội hằng tháng</w:t>
            </w:r>
          </w:p>
        </w:tc>
        <w:tc>
          <w:tcPr>
            <w:tcW w:w="151" w:type="pct"/>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7</w:t>
            </w:r>
          </w:p>
        </w:tc>
        <w:tc>
          <w:tcPr>
            <w:tcW w:w="2317" w:type="pct"/>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thuộc hộ gia đình nghèo</w:t>
            </w:r>
          </w:p>
        </w:tc>
        <w:tc>
          <w:tcPr>
            <w:tcW w:w="2382" w:type="pct"/>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Giấy chứng nhận học sinh, sinh viên thuộc hộ nghèo theo Thông tư liên tịch số 18/2009/TTLT-BGD</w:t>
            </w:r>
            <w:r w:rsidRPr="00152208">
              <w:rPr>
                <w:rFonts w:ascii="Arial" w:hAnsi="Arial" w:cs="Arial"/>
                <w:sz w:val="20"/>
                <w:szCs w:val="20"/>
                <w:lang w:val="en-US"/>
              </w:rPr>
              <w:t>Đ</w:t>
            </w:r>
            <w:r w:rsidRPr="00152208">
              <w:rPr>
                <w:rFonts w:ascii="Arial" w:hAnsi="Arial" w:cs="Arial"/>
                <w:sz w:val="20"/>
                <w:szCs w:val="20"/>
              </w:rPr>
              <w:t>T-BTC-BL</w:t>
            </w:r>
            <w:r w:rsidRPr="00152208">
              <w:rPr>
                <w:rFonts w:ascii="Arial" w:hAnsi="Arial" w:cs="Arial"/>
                <w:sz w:val="20"/>
                <w:szCs w:val="20"/>
                <w:lang w:val="en-US"/>
              </w:rPr>
              <w:t>Đ</w:t>
            </w:r>
            <w:r w:rsidRPr="00152208">
              <w:rPr>
                <w:rFonts w:ascii="Arial" w:hAnsi="Arial" w:cs="Arial"/>
                <w:sz w:val="20"/>
                <w:szCs w:val="20"/>
              </w:rPr>
              <w:t>T</w:t>
            </w:r>
            <w:r w:rsidRPr="00152208">
              <w:rPr>
                <w:rFonts w:ascii="Arial" w:hAnsi="Arial" w:cs="Arial"/>
                <w:sz w:val="20"/>
                <w:szCs w:val="20"/>
                <w:lang w:val="en-US"/>
              </w:rPr>
              <w:t>B</w:t>
            </w:r>
            <w:r w:rsidRPr="00152208">
              <w:rPr>
                <w:rFonts w:ascii="Arial" w:hAnsi="Arial" w:cs="Arial"/>
                <w:sz w:val="20"/>
                <w:szCs w:val="20"/>
              </w:rPr>
              <w:t>XH</w:t>
            </w:r>
            <w:r w:rsidRPr="00152208">
              <w:rPr>
                <w:rFonts w:ascii="Arial" w:hAnsi="Arial" w:cs="Arial"/>
                <w:sz w:val="20"/>
                <w:szCs w:val="20"/>
                <w:lang w:val="en-US"/>
              </w:rPr>
              <w:t>”</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Danh sách hàng năm </w:t>
            </w:r>
            <w:r w:rsidRPr="00152208">
              <w:rPr>
                <w:rFonts w:ascii="Arial" w:hAnsi="Arial" w:cs="Arial"/>
                <w:sz w:val="20"/>
                <w:szCs w:val="20"/>
                <w:lang w:val="en-US"/>
              </w:rPr>
              <w:t>đư</w:t>
            </w:r>
            <w:r w:rsidRPr="00152208">
              <w:rPr>
                <w:rFonts w:ascii="Arial" w:hAnsi="Arial" w:cs="Arial"/>
                <w:sz w:val="20"/>
                <w:szCs w:val="20"/>
              </w:rPr>
              <w:t>ợc Chủ tịch Ủy ban nhân dân xã, phường, thị trấn (sau đây gọi là Ủy ban nhân dân cấp xã) xác nhận đối với người thuộc hộ gia đình nghèo; người thuộc hộ gia đình cận nghèo; người thuộc hộ gia đình làm nông nghiệp, lâm nghiệp, ngư nghiệp và diêm nghiệp có mức sống trung bình; người đang sinh sống tại vùng có điều kiện kinh tế - xã hội đặc biệt khó khăn</w:t>
            </w:r>
          </w:p>
        </w:tc>
        <w:tc>
          <w:tcPr>
            <w:tcW w:w="151" w:type="pct"/>
            <w:shd w:val="clear" w:color="auto" w:fill="FFFFFF"/>
          </w:tcPr>
          <w:p w:rsidR="00C44D77" w:rsidRPr="00152208" w:rsidRDefault="00C44D77" w:rsidP="00133622">
            <w:pPr>
              <w:spacing w:before="120"/>
              <w:rPr>
                <w:rFonts w:ascii="Arial" w:hAnsi="Arial" w:cs="Arial"/>
                <w:sz w:val="20"/>
                <w:szCs w:val="20"/>
              </w:rPr>
            </w:pPr>
          </w:p>
        </w:tc>
      </w:tr>
    </w:tbl>
    <w:p w:rsidR="00C44D77" w:rsidRPr="00152208" w:rsidRDefault="00C44D77" w:rsidP="00C44D77">
      <w:pPr>
        <w:spacing w:before="120"/>
        <w:rPr>
          <w:rFonts w:ascii="Arial" w:hAnsi="Arial" w:cs="Arial"/>
          <w:b/>
          <w:sz w:val="20"/>
          <w:szCs w:val="20"/>
        </w:rPr>
      </w:pPr>
      <w:r w:rsidRPr="00152208">
        <w:rPr>
          <w:rFonts w:ascii="Arial" w:hAnsi="Arial" w:cs="Arial"/>
          <w:b/>
          <w:sz w:val="20"/>
          <w:szCs w:val="20"/>
        </w:rPr>
        <w:t xml:space="preserve">2. Thay </w:t>
      </w:r>
      <w:r w:rsidRPr="00152208">
        <w:rPr>
          <w:rFonts w:ascii="Arial" w:hAnsi="Arial" w:cs="Arial"/>
          <w:b/>
          <w:sz w:val="20"/>
          <w:szCs w:val="20"/>
          <w:lang w:val="en-US"/>
        </w:rPr>
        <w:t>đổi thông</w:t>
      </w:r>
      <w:r w:rsidRPr="00152208">
        <w:rPr>
          <w:rFonts w:ascii="Arial" w:hAnsi="Arial" w:cs="Arial"/>
          <w:b/>
          <w:sz w:val="20"/>
          <w:szCs w:val="20"/>
        </w:rPr>
        <w:t xml:space="preserve"> tin về nhân thân, bổ sung mã n</w:t>
      </w:r>
      <w:r w:rsidRPr="00152208">
        <w:rPr>
          <w:rFonts w:ascii="Arial" w:hAnsi="Arial" w:cs="Arial"/>
          <w:b/>
          <w:sz w:val="20"/>
          <w:szCs w:val="20"/>
          <w:lang w:val="en-US"/>
        </w:rPr>
        <w:t>ơ</w:t>
      </w:r>
      <w:r w:rsidRPr="00152208">
        <w:rPr>
          <w:rFonts w:ascii="Arial" w:hAnsi="Arial" w:cs="Arial"/>
          <w:b/>
          <w:sz w:val="20"/>
          <w:szCs w:val="20"/>
        </w:rPr>
        <w:t>i đối tượng sinh sống trên thẻ BHYT, hồ s</w:t>
      </w:r>
      <w:r w:rsidRPr="00152208">
        <w:rPr>
          <w:rFonts w:ascii="Arial" w:hAnsi="Arial" w:cs="Arial"/>
          <w:b/>
          <w:sz w:val="20"/>
          <w:szCs w:val="20"/>
          <w:lang w:val="en-US"/>
        </w:rPr>
        <w:t>ơ</w:t>
      </w:r>
      <w:r w:rsidRPr="00152208">
        <w:rPr>
          <w:rFonts w:ascii="Arial" w:hAnsi="Arial" w:cs="Arial"/>
          <w:b/>
          <w:sz w:val="20"/>
          <w:szCs w:val="20"/>
        </w:rPr>
        <w:t xml:space="preserve"> gồm một trong các loại giấy t</w:t>
      </w:r>
      <w:r w:rsidRPr="00152208">
        <w:rPr>
          <w:rFonts w:ascii="Arial" w:hAnsi="Arial" w:cs="Arial"/>
          <w:b/>
          <w:sz w:val="20"/>
          <w:szCs w:val="20"/>
          <w:lang w:val="en-US"/>
        </w:rPr>
        <w:t>ờ</w:t>
      </w:r>
      <w:r w:rsidRPr="00152208">
        <w:rPr>
          <w:rFonts w:ascii="Arial" w:hAnsi="Arial" w:cs="Arial"/>
          <w:b/>
          <w:sz w:val="20"/>
          <w:szCs w:val="20"/>
        </w:rPr>
        <w:t xml:space="preserve"> sau:</w:t>
      </w:r>
    </w:p>
    <w:tbl>
      <w:tblPr>
        <w:tblW w:w="5000" w:type="pct"/>
        <w:tblCellMar>
          <w:left w:w="0" w:type="dxa"/>
          <w:right w:w="0" w:type="dxa"/>
        </w:tblCellMar>
        <w:tblLook w:val="0000" w:firstRow="0" w:lastRow="0" w:firstColumn="0" w:lastColumn="0" w:noHBand="0" w:noVBand="0"/>
      </w:tblPr>
      <w:tblGrid>
        <w:gridCol w:w="660"/>
        <w:gridCol w:w="5260"/>
        <w:gridCol w:w="5758"/>
        <w:gridCol w:w="1272"/>
      </w:tblGrid>
      <w:tr w:rsidR="00C44D77" w:rsidRPr="00152208" w:rsidTr="00133622">
        <w:tblPrEx>
          <w:tblCellMar>
            <w:top w:w="0" w:type="dxa"/>
            <w:left w:w="0" w:type="dxa"/>
            <w:bottom w:w="0" w:type="dxa"/>
            <w:right w:w="0" w:type="dxa"/>
          </w:tblCellMar>
        </w:tblPrEx>
        <w:tc>
          <w:tcPr>
            <w:tcW w:w="255" w:type="pct"/>
            <w:tcBorders>
              <w:top w:val="single" w:sz="4" w:space="0" w:color="auto"/>
              <w:left w:val="single" w:sz="4" w:space="0" w:color="auto"/>
              <w:bottom w:val="nil"/>
              <w:right w:val="nil"/>
            </w:tcBorders>
            <w:shd w:val="clear" w:color="auto" w:fill="FFFFFF"/>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2031" w:type="pct"/>
            <w:tcBorders>
              <w:top w:val="single" w:sz="4" w:space="0" w:color="auto"/>
              <w:left w:val="single" w:sz="4" w:space="0" w:color="auto"/>
              <w:bottom w:val="nil"/>
              <w:right w:val="nil"/>
            </w:tcBorders>
            <w:shd w:val="clear" w:color="auto" w:fill="FFFFFF"/>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Đối tượng</w:t>
            </w:r>
          </w:p>
        </w:tc>
        <w:tc>
          <w:tcPr>
            <w:tcW w:w="2223" w:type="pct"/>
            <w:tcBorders>
              <w:top w:val="single" w:sz="4" w:space="0" w:color="auto"/>
              <w:left w:val="single" w:sz="4" w:space="0" w:color="auto"/>
              <w:bottom w:val="nil"/>
              <w:right w:val="nil"/>
            </w:tcBorders>
            <w:shd w:val="clear" w:color="auto" w:fill="FFFFFF"/>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 xml:space="preserve">Tên loại văn bản, hồ </w:t>
            </w:r>
            <w:r w:rsidRPr="00152208">
              <w:rPr>
                <w:rFonts w:ascii="Arial" w:hAnsi="Arial" w:cs="Arial"/>
                <w:b/>
                <w:sz w:val="20"/>
                <w:szCs w:val="20"/>
                <w:lang w:val="en-US"/>
              </w:rPr>
              <w:t>sơ</w:t>
            </w:r>
          </w:p>
        </w:tc>
        <w:tc>
          <w:tcPr>
            <w:tcW w:w="491" w:type="pct"/>
            <w:tcBorders>
              <w:top w:val="single" w:sz="4" w:space="0" w:color="auto"/>
              <w:left w:val="single" w:sz="4" w:space="0" w:color="auto"/>
              <w:bottom w:val="nil"/>
              <w:right w:val="single" w:sz="4" w:space="0" w:color="auto"/>
            </w:tcBorders>
            <w:shd w:val="clear" w:color="auto" w:fill="FFFFFF"/>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255" w:type="pct"/>
            <w:tcBorders>
              <w:top w:val="single" w:sz="4" w:space="0" w:color="auto"/>
              <w:left w:val="single" w:sz="4" w:space="0" w:color="auto"/>
              <w:bottom w:val="nil"/>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2031" w:type="pct"/>
            <w:tcBorders>
              <w:top w:val="single" w:sz="4" w:space="0" w:color="auto"/>
              <w:left w:val="single" w:sz="4" w:space="0" w:color="auto"/>
              <w:bottom w:val="nil"/>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họ, tên, chữ đệm; ngày, tháng, năm sinh; giới tính</w:t>
            </w:r>
          </w:p>
        </w:tc>
        <w:tc>
          <w:tcPr>
            <w:tcW w:w="2223" w:type="pct"/>
            <w:tcBorders>
              <w:top w:val="single" w:sz="4" w:space="0" w:color="auto"/>
              <w:left w:val="single" w:sz="4" w:space="0" w:color="auto"/>
              <w:bottom w:val="nil"/>
              <w:right w:val="nil"/>
            </w:tcBorders>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Giấy khai sinh hoặc trích lục khai sinh do cơ quan có thẩm quyền về hộ tịch cấp theo quy định.</w:t>
            </w:r>
            <w:r w:rsidRPr="00152208">
              <w:rPr>
                <w:rFonts w:ascii="Arial" w:hAnsi="Arial" w:cs="Arial"/>
                <w:sz w:val="20"/>
                <w:szCs w:val="20"/>
                <w:lang w:val="en-US"/>
              </w:rPr>
              <w:t xml:space="preserve"> </w:t>
            </w:r>
          </w:p>
        </w:tc>
        <w:tc>
          <w:tcPr>
            <w:tcW w:w="491" w:type="pct"/>
            <w:tcBorders>
              <w:top w:val="single" w:sz="4" w:space="0" w:color="auto"/>
              <w:left w:val="single" w:sz="4" w:space="0" w:color="auto"/>
              <w:bottom w:val="nil"/>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5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203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Bổ sung mã nơi đối tượng sinh sống đối với người dân tộc thiểu số và người thuộc hộ gia đình nghèo tham gia BHYT đang sinh sống tại vùng có điều kiện kinh tế - xã hội khó khăn, vùng có điều kiện kinh tế - xã hội đặc biệt khó khăn; người tham gia BHYT đang sinh sống tại xã đ</w:t>
            </w:r>
            <w:r w:rsidRPr="00152208">
              <w:rPr>
                <w:rFonts w:ascii="Arial" w:hAnsi="Arial" w:cs="Arial"/>
                <w:sz w:val="20"/>
                <w:szCs w:val="20"/>
                <w:lang w:val="en-US"/>
              </w:rPr>
              <w:t>ả</w:t>
            </w:r>
            <w:r w:rsidRPr="00152208">
              <w:rPr>
                <w:rFonts w:ascii="Arial" w:hAnsi="Arial" w:cs="Arial"/>
                <w:sz w:val="20"/>
                <w:szCs w:val="20"/>
              </w:rPr>
              <w:t>o, huyện đảo.</w:t>
            </w:r>
          </w:p>
        </w:tc>
        <w:tc>
          <w:tcPr>
            <w:tcW w:w="222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2.1. Sổ hộ khẩu;</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2.2. Sổ tạm trú.</w:t>
            </w: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bl>
    <w:p w:rsidR="00C44D77" w:rsidRPr="00152208" w:rsidRDefault="00C44D77" w:rsidP="00C44D77">
      <w:pPr>
        <w:spacing w:after="120"/>
        <w:ind w:firstLine="720"/>
        <w:jc w:val="both"/>
        <w:rPr>
          <w:rFonts w:ascii="Arial" w:hAnsi="Arial" w:cs="Arial"/>
          <w:sz w:val="20"/>
          <w:szCs w:val="20"/>
        </w:rPr>
      </w:pPr>
      <w:r w:rsidRPr="00152208">
        <w:rPr>
          <w:rFonts w:ascii="Arial" w:hAnsi="Arial" w:cs="Arial"/>
          <w:b/>
          <w:sz w:val="20"/>
          <w:szCs w:val="20"/>
        </w:rPr>
        <w:t>Ghi ch</w:t>
      </w:r>
      <w:r w:rsidRPr="00152208">
        <w:rPr>
          <w:rFonts w:ascii="Arial" w:hAnsi="Arial" w:cs="Arial"/>
          <w:b/>
          <w:sz w:val="20"/>
          <w:szCs w:val="20"/>
          <w:lang w:val="en-US"/>
        </w:rPr>
        <w:t>ú</w:t>
      </w:r>
      <w:r w:rsidRPr="00152208">
        <w:rPr>
          <w:rFonts w:ascii="Arial" w:hAnsi="Arial" w:cs="Arial"/>
          <w:sz w:val="20"/>
          <w:szCs w:val="20"/>
        </w:rPr>
        <w:t>: người tham gia không có giấy tờ nêu tại phụ lục, mà có các giấy tờ liên quan khác để chứng minh, làm c</w:t>
      </w:r>
      <w:r w:rsidRPr="00152208">
        <w:rPr>
          <w:rFonts w:ascii="Arial" w:hAnsi="Arial" w:cs="Arial"/>
          <w:sz w:val="20"/>
          <w:szCs w:val="20"/>
          <w:lang w:val="en-US"/>
        </w:rPr>
        <w:t>ă</w:t>
      </w:r>
      <w:r w:rsidRPr="00152208">
        <w:rPr>
          <w:rFonts w:ascii="Arial" w:hAnsi="Arial" w:cs="Arial"/>
          <w:sz w:val="20"/>
          <w:szCs w:val="20"/>
        </w:rPr>
        <w:t>n cứ điều chỉnh (trừ các trường hợp: điều chỉnh nhân thân, bổ s</w:t>
      </w:r>
      <w:r w:rsidRPr="00152208">
        <w:rPr>
          <w:rFonts w:ascii="Arial" w:hAnsi="Arial" w:cs="Arial"/>
          <w:sz w:val="20"/>
          <w:szCs w:val="20"/>
          <w:lang w:val="en-US"/>
        </w:rPr>
        <w:t>u</w:t>
      </w:r>
      <w:r w:rsidRPr="00152208">
        <w:rPr>
          <w:rFonts w:ascii="Arial" w:hAnsi="Arial" w:cs="Arial"/>
          <w:sz w:val="20"/>
          <w:szCs w:val="20"/>
        </w:rPr>
        <w:t>ng mã nơi đối tượng sinh sống) như: giấy tờ chứng minh là người có công với cách mạng; cựu chiến binh theo quy định tại Pháp lệnh Cự</w:t>
      </w:r>
      <w:r w:rsidRPr="00152208">
        <w:rPr>
          <w:rFonts w:ascii="Arial" w:hAnsi="Arial" w:cs="Arial"/>
          <w:sz w:val="20"/>
          <w:szCs w:val="20"/>
          <w:lang w:val="en-US"/>
        </w:rPr>
        <w:t>u</w:t>
      </w:r>
      <w:r w:rsidRPr="00152208">
        <w:rPr>
          <w:rFonts w:ascii="Arial" w:hAnsi="Arial" w:cs="Arial"/>
          <w:sz w:val="20"/>
          <w:szCs w:val="20"/>
        </w:rPr>
        <w:t xml:space="preserve"> chiến binh; người tham gia kháng chiến; ch</w:t>
      </w:r>
      <w:r w:rsidRPr="00152208">
        <w:rPr>
          <w:rFonts w:ascii="Arial" w:hAnsi="Arial" w:cs="Arial"/>
          <w:sz w:val="20"/>
          <w:szCs w:val="20"/>
          <w:lang w:val="en-US"/>
        </w:rPr>
        <w:t>ứ</w:t>
      </w:r>
      <w:r w:rsidRPr="00152208">
        <w:rPr>
          <w:rFonts w:ascii="Arial" w:hAnsi="Arial" w:cs="Arial"/>
          <w:sz w:val="20"/>
          <w:szCs w:val="20"/>
        </w:rPr>
        <w:t>ng minh làm nghề hoặc công việc nặng nhọc, độc hại, nguy hi</w:t>
      </w:r>
      <w:r w:rsidRPr="00152208">
        <w:rPr>
          <w:rFonts w:ascii="Arial" w:hAnsi="Arial" w:cs="Arial"/>
          <w:sz w:val="20"/>
          <w:szCs w:val="20"/>
          <w:lang w:val="en-US"/>
        </w:rPr>
        <w:t>ể</w:t>
      </w:r>
      <w:r w:rsidRPr="00152208">
        <w:rPr>
          <w:rFonts w:ascii="Arial" w:hAnsi="Arial" w:cs="Arial"/>
          <w:sz w:val="20"/>
          <w:szCs w:val="20"/>
        </w:rPr>
        <w:t>m hoặc đặc biệt nặng nhọc, độc hại, nguy hi</w:t>
      </w:r>
      <w:r w:rsidRPr="00152208">
        <w:rPr>
          <w:rFonts w:ascii="Arial" w:hAnsi="Arial" w:cs="Arial"/>
          <w:sz w:val="20"/>
          <w:szCs w:val="20"/>
          <w:lang w:val="en-US"/>
        </w:rPr>
        <w:t>ể</w:t>
      </w:r>
      <w:r w:rsidRPr="00152208">
        <w:rPr>
          <w:rFonts w:ascii="Arial" w:hAnsi="Arial" w:cs="Arial"/>
          <w:sz w:val="20"/>
          <w:szCs w:val="20"/>
        </w:rPr>
        <w:t>m... thì đơn vị nộp các giấy tờ này cho cơ q</w:t>
      </w:r>
      <w:r w:rsidRPr="00152208">
        <w:rPr>
          <w:rFonts w:ascii="Arial" w:hAnsi="Arial" w:cs="Arial"/>
          <w:sz w:val="20"/>
          <w:szCs w:val="20"/>
          <w:lang w:val="en-US"/>
        </w:rPr>
        <w:t>u</w:t>
      </w:r>
      <w:r w:rsidRPr="00152208">
        <w:rPr>
          <w:rFonts w:ascii="Arial" w:hAnsi="Arial" w:cs="Arial"/>
          <w:sz w:val="20"/>
          <w:szCs w:val="20"/>
        </w:rPr>
        <w:t>an BHXH đ</w:t>
      </w:r>
      <w:r w:rsidRPr="00152208">
        <w:rPr>
          <w:rFonts w:ascii="Arial" w:hAnsi="Arial" w:cs="Arial"/>
          <w:sz w:val="20"/>
          <w:szCs w:val="20"/>
          <w:lang w:val="en-US"/>
        </w:rPr>
        <w:t>ể</w:t>
      </w:r>
      <w:r w:rsidRPr="00152208">
        <w:rPr>
          <w:rFonts w:ascii="Arial" w:hAnsi="Arial" w:cs="Arial"/>
          <w:sz w:val="20"/>
          <w:szCs w:val="20"/>
        </w:rPr>
        <w:t xml:space="preserve"> xem xét, giải quyết (không ghi vào Bảng kê hồ sơ).</w:t>
      </w:r>
    </w:p>
    <w:p w:rsidR="00C44D77" w:rsidRPr="00152208" w:rsidRDefault="00C44D77" w:rsidP="00C44D77">
      <w:pPr>
        <w:spacing w:before="120"/>
        <w:rPr>
          <w:rFonts w:ascii="Arial" w:hAnsi="Arial" w:cs="Arial"/>
          <w:b/>
          <w:sz w:val="20"/>
          <w:szCs w:val="20"/>
        </w:rPr>
      </w:pPr>
      <w:r w:rsidRPr="00152208">
        <w:rPr>
          <w:rFonts w:ascii="Arial" w:hAnsi="Arial" w:cs="Arial"/>
          <w:b/>
          <w:sz w:val="20"/>
          <w:szCs w:val="20"/>
        </w:rPr>
        <w:t>BẢO HIỂM XÃ HỘI VIỆT NAM</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 xml:space="preserve">DANH MỤC </w:t>
      </w:r>
    </w:p>
    <w:p w:rsidR="00C44D77" w:rsidRPr="00152208" w:rsidRDefault="00C44D77" w:rsidP="00C44D77">
      <w:pPr>
        <w:spacing w:before="120"/>
        <w:jc w:val="center"/>
        <w:rPr>
          <w:rFonts w:ascii="Arial" w:hAnsi="Arial" w:cs="Arial"/>
          <w:i/>
          <w:sz w:val="20"/>
          <w:szCs w:val="20"/>
        </w:rPr>
      </w:pPr>
      <w:r w:rsidRPr="00152208">
        <w:rPr>
          <w:rFonts w:ascii="Arial" w:hAnsi="Arial" w:cs="Arial"/>
          <w:sz w:val="20"/>
          <w:szCs w:val="20"/>
        </w:rPr>
        <w:lastRenderedPageBreak/>
        <w:t>BIỂU MẪU QUẢN LÝ THU BHXH, BHYT, BHTN, BHTNLĐ, BNN; QUẢN LÝ S</w:t>
      </w:r>
      <w:r w:rsidRPr="00152208">
        <w:rPr>
          <w:rFonts w:ascii="Arial" w:hAnsi="Arial" w:cs="Arial"/>
          <w:sz w:val="20"/>
          <w:szCs w:val="20"/>
          <w:lang w:val="en-US"/>
        </w:rPr>
        <w:t>Ổ</w:t>
      </w:r>
      <w:r w:rsidRPr="00152208">
        <w:rPr>
          <w:rFonts w:ascii="Arial" w:hAnsi="Arial" w:cs="Arial"/>
          <w:sz w:val="20"/>
          <w:szCs w:val="20"/>
        </w:rPr>
        <w:t xml:space="preserve"> BHXH, THẺ BHYT</w:t>
      </w:r>
      <w:r w:rsidRPr="00152208">
        <w:rPr>
          <w:rFonts w:ascii="Arial" w:hAnsi="Arial" w:cs="Arial"/>
          <w:sz w:val="20"/>
          <w:szCs w:val="20"/>
          <w:lang w:val="en-US"/>
        </w:rPr>
        <w:br/>
      </w:r>
      <w:r w:rsidRPr="00152208">
        <w:rPr>
          <w:rFonts w:ascii="Arial" w:hAnsi="Arial" w:cs="Arial"/>
          <w:i/>
          <w:sz w:val="20"/>
          <w:szCs w:val="20"/>
        </w:rPr>
        <w:t xml:space="preserve">(Ban hành kèm theo Quyết định số: 595/QĐ-BHXH ngày </w:t>
      </w:r>
      <w:r w:rsidRPr="00152208">
        <w:rPr>
          <w:rFonts w:ascii="Arial" w:hAnsi="Arial" w:cs="Arial"/>
          <w:i/>
          <w:sz w:val="20"/>
          <w:szCs w:val="20"/>
          <w:lang w:val="en-US"/>
        </w:rPr>
        <w:t>1</w:t>
      </w:r>
      <w:r w:rsidRPr="00152208">
        <w:rPr>
          <w:rFonts w:ascii="Arial" w:hAnsi="Arial" w:cs="Arial"/>
          <w:i/>
          <w:sz w:val="20"/>
          <w:szCs w:val="20"/>
        </w:rPr>
        <w:t>4/4/2017 của BHXH Việt Nam)</w:t>
      </w:r>
    </w:p>
    <w:tbl>
      <w:tblPr>
        <w:tblW w:w="5000" w:type="pct"/>
        <w:tblCellMar>
          <w:left w:w="0" w:type="dxa"/>
          <w:right w:w="0" w:type="dxa"/>
        </w:tblCellMar>
        <w:tblLook w:val="0000" w:firstRow="0" w:lastRow="0" w:firstColumn="0" w:lastColumn="0" w:noHBand="0" w:noVBand="0"/>
      </w:tblPr>
      <w:tblGrid>
        <w:gridCol w:w="579"/>
        <w:gridCol w:w="4779"/>
        <w:gridCol w:w="1145"/>
        <w:gridCol w:w="1417"/>
        <w:gridCol w:w="692"/>
        <w:gridCol w:w="1621"/>
        <w:gridCol w:w="1914"/>
        <w:gridCol w:w="803"/>
      </w:tblGrid>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TT</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Tên mẫu biểu</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Ký hiệu</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Thời gian lập</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lang w:val="en-US"/>
              </w:rPr>
              <w:t>Số</w:t>
            </w:r>
            <w:r w:rsidRPr="00152208">
              <w:rPr>
                <w:rFonts w:ascii="Arial" w:hAnsi="Arial" w:cs="Arial"/>
                <w:b/>
                <w:sz w:val="20"/>
                <w:szCs w:val="20"/>
              </w:rPr>
              <w:t xml:space="preserve"> bản lập</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Trách nhiệm lập</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Nơi nhận</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1</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2</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3</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4</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5</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6</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7</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8</w:t>
            </w: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 xml:space="preserve">Mẫu biểu </w:t>
            </w:r>
            <w:r w:rsidRPr="00152208">
              <w:rPr>
                <w:rFonts w:ascii="Arial" w:hAnsi="Arial" w:cs="Arial"/>
                <w:b/>
                <w:sz w:val="20"/>
                <w:szCs w:val="20"/>
                <w:lang w:val="en-US"/>
              </w:rPr>
              <w:t>liên</w:t>
            </w:r>
            <w:r w:rsidRPr="00152208">
              <w:rPr>
                <w:rFonts w:ascii="Arial" w:hAnsi="Arial" w:cs="Arial"/>
                <w:b/>
                <w:sz w:val="20"/>
                <w:szCs w:val="20"/>
              </w:rPr>
              <w:t xml:space="preserve"> quan đến đơn vị, người tham gia</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Tờ khai tham gia, điều chỉnh thông tin BHXH, BHYT</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TK1-TS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 tham gia</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Cơ quan BHXH</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Tờ khai đơn vị tham gia, điều chỉnh BHXH, BHYT</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TK3-TS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Cơ quan BHXH</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Bảng kê thông tin</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D01-TS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Cơ quan BHXH</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Danh sách lao động tham gia BHXH, BHYT, BHTN, BHTNLĐ-BHN</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D02-TS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Cơ quan BHXH</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Danh sách người chỉ tham gia BHYT</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D03-TS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 UBND xã, đại lý thu</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Cơ quan BHXH, cơ quan QL đối tượng</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Danh sách người tham gia BHXH tự nguyện</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D05-TS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Đại lý thu</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Cơ quan BHXH</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Mẫu biểu nghiệp vụ trong Ngành</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Tổng hợp </w:t>
            </w:r>
            <w:r w:rsidRPr="00152208">
              <w:rPr>
                <w:rFonts w:ascii="Arial" w:hAnsi="Arial" w:cs="Arial"/>
                <w:sz w:val="20"/>
                <w:szCs w:val="20"/>
                <w:lang w:val="en-US"/>
              </w:rPr>
              <w:t>d</w:t>
            </w:r>
            <w:r w:rsidRPr="00152208">
              <w:rPr>
                <w:rFonts w:ascii="Arial" w:hAnsi="Arial" w:cs="Arial"/>
                <w:sz w:val="20"/>
                <w:szCs w:val="20"/>
              </w:rPr>
              <w:t>anh sách lao động tham gia BHXH, BHYT, BHTN, BHTNLĐ-BNN</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D02a-TS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Lưu</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hợp danh sách người chỉ tham gia BHYT</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D03a-TS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w:t>
            </w:r>
            <w:r w:rsidRPr="00152208">
              <w:rPr>
                <w:rFonts w:ascii="Arial" w:hAnsi="Arial" w:cs="Arial"/>
                <w:sz w:val="20"/>
                <w:szCs w:val="20"/>
                <w:lang w:val="en-US"/>
              </w:rPr>
              <w:t>ả</w:t>
            </w:r>
            <w:r w:rsidRPr="00152208">
              <w:rPr>
                <w:rFonts w:ascii="Arial" w:hAnsi="Arial" w:cs="Arial"/>
                <w:sz w:val="20"/>
                <w:szCs w:val="20"/>
              </w:rPr>
              <w:t>n lý thu</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Lưu</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Danh sách đơn vị Thuế quản lý chưa tham gia BHXH, BHYT, BHTN, BHTNLĐ, B</w:t>
            </w:r>
            <w:r w:rsidRPr="00152208">
              <w:rPr>
                <w:rFonts w:ascii="Arial" w:hAnsi="Arial" w:cs="Arial"/>
                <w:sz w:val="20"/>
                <w:szCs w:val="20"/>
                <w:lang w:val="en-US"/>
              </w:rPr>
              <w:t>NN</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D04a-TS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w:t>
            </w:r>
            <w:r w:rsidRPr="00152208">
              <w:rPr>
                <w:rFonts w:ascii="Arial" w:hAnsi="Arial" w:cs="Arial"/>
                <w:sz w:val="20"/>
                <w:szCs w:val="20"/>
                <w:lang w:val="en-US"/>
              </w:rPr>
              <w:t>ó</w:t>
            </w:r>
            <w:r w:rsidRPr="00152208">
              <w:rPr>
                <w:rFonts w:ascii="Arial" w:hAnsi="Arial" w:cs="Arial"/>
                <w:sz w:val="20"/>
                <w:szCs w:val="20"/>
              </w:rPr>
              <w:t xml:space="preserve">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Khai thác&amp;TN</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Danh sách đơn vị BHXH đang quản lý chưa tham gia tham gia BHXH, BHYT, BHTN, BHTNLĐ, BNN đầy đủ cho người lao động</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D04b-TS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Danh sách đơn vị giải thể, phá sản, bị thu h</w:t>
            </w:r>
            <w:r w:rsidRPr="00152208">
              <w:rPr>
                <w:rFonts w:ascii="Arial" w:hAnsi="Arial" w:cs="Arial"/>
                <w:sz w:val="20"/>
                <w:szCs w:val="20"/>
                <w:lang w:val="en-US"/>
              </w:rPr>
              <w:t>ồ</w:t>
            </w:r>
            <w:r w:rsidRPr="00152208">
              <w:rPr>
                <w:rFonts w:ascii="Arial" w:hAnsi="Arial" w:cs="Arial"/>
                <w:sz w:val="20"/>
                <w:szCs w:val="20"/>
              </w:rPr>
              <w:t xml:space="preserve">i Giấy </w:t>
            </w:r>
            <w:r w:rsidRPr="00152208">
              <w:rPr>
                <w:rFonts w:ascii="Arial" w:hAnsi="Arial" w:cs="Arial"/>
                <w:sz w:val="20"/>
                <w:szCs w:val="20"/>
              </w:rPr>
              <w:lastRenderedPageBreak/>
              <w:t>chứng nhận đăng ký kinh doanh, ngừng hoạt động, tạm ngừng hoạt động, bỏ địa chỉ kinh doanh</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D04</w:t>
            </w:r>
            <w:r w:rsidRPr="00152208">
              <w:rPr>
                <w:rFonts w:ascii="Arial" w:hAnsi="Arial" w:cs="Arial"/>
                <w:sz w:val="20"/>
                <w:szCs w:val="20"/>
                <w:lang w:val="en-US"/>
              </w:rPr>
              <w:t>c</w:t>
            </w:r>
            <w:r w:rsidRPr="00152208">
              <w:rPr>
                <w:rFonts w:ascii="Arial" w:hAnsi="Arial" w:cs="Arial"/>
                <w:sz w:val="20"/>
                <w:szCs w:val="20"/>
              </w:rPr>
              <w:t>-TS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 xml:space="preserve">Khi có phát </w:t>
            </w:r>
            <w:r w:rsidRPr="00152208">
              <w:rPr>
                <w:rFonts w:ascii="Arial" w:hAnsi="Arial" w:cs="Arial"/>
                <w:sz w:val="20"/>
                <w:szCs w:val="20"/>
              </w:rPr>
              <w:lastRenderedPageBreak/>
              <w:t>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w:t>
            </w:r>
            <w:r w:rsidRPr="00152208">
              <w:rPr>
                <w:rFonts w:ascii="Arial" w:hAnsi="Arial" w:cs="Arial"/>
                <w:sz w:val="20"/>
                <w:szCs w:val="20"/>
                <w:lang w:val="en-US"/>
              </w:rPr>
              <w:t>ả</w:t>
            </w:r>
            <w:r w:rsidRPr="00152208">
              <w:rPr>
                <w:rFonts w:ascii="Arial" w:hAnsi="Arial" w:cs="Arial"/>
                <w:sz w:val="20"/>
                <w:szCs w:val="20"/>
              </w:rPr>
              <w:t>n lý thu</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6</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Danh s</w:t>
            </w:r>
            <w:r w:rsidRPr="00152208">
              <w:rPr>
                <w:rFonts w:ascii="Arial" w:hAnsi="Arial" w:cs="Arial"/>
                <w:sz w:val="20"/>
                <w:szCs w:val="20"/>
                <w:lang w:val="en-US"/>
              </w:rPr>
              <w:t>á</w:t>
            </w:r>
            <w:r w:rsidRPr="00152208">
              <w:rPr>
                <w:rFonts w:ascii="Arial" w:hAnsi="Arial" w:cs="Arial"/>
                <w:sz w:val="20"/>
                <w:szCs w:val="20"/>
              </w:rPr>
              <w:t>ch đơn vị trả thu nhập theo kế hoạch thanh tra của cơ quan thuế</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D04d-TS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w:t>
            </w:r>
            <w:r w:rsidRPr="00152208">
              <w:rPr>
                <w:rFonts w:ascii="Arial" w:hAnsi="Arial" w:cs="Arial"/>
                <w:sz w:val="20"/>
                <w:szCs w:val="20"/>
                <w:lang w:val="en-US"/>
              </w:rPr>
              <w:t>i</w:t>
            </w:r>
            <w:r w:rsidRPr="00152208">
              <w:rPr>
                <w:rFonts w:ascii="Arial" w:hAnsi="Arial" w:cs="Arial"/>
                <w:sz w:val="20"/>
                <w:szCs w:val="20"/>
              </w:rPr>
              <w:t>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 Khai thác&amp;TN</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Thông báo về việc đóng BHXH, BHYT, BHTN, BHTNLĐ, BNN</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D04e-TS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w:t>
            </w:r>
            <w:r w:rsidRPr="00152208">
              <w:rPr>
                <w:rFonts w:ascii="Arial" w:hAnsi="Arial" w:cs="Arial"/>
                <w:sz w:val="20"/>
                <w:szCs w:val="20"/>
                <w:lang w:val="en-US"/>
              </w:rPr>
              <w:t>ó</w:t>
            </w:r>
            <w:r w:rsidRPr="00152208">
              <w:rPr>
                <w:rFonts w:ascii="Arial" w:hAnsi="Arial" w:cs="Arial"/>
                <w:sz w:val="20"/>
                <w:szCs w:val="20"/>
              </w:rPr>
              <w:t xml:space="preserve">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 Khai thác&amp;TN</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Biên bản l</w:t>
            </w:r>
            <w:r w:rsidRPr="00152208">
              <w:rPr>
                <w:rFonts w:ascii="Arial" w:hAnsi="Arial" w:cs="Arial"/>
                <w:sz w:val="20"/>
                <w:szCs w:val="20"/>
                <w:lang w:val="en-US"/>
              </w:rPr>
              <w:t>à</w:t>
            </w:r>
            <w:r w:rsidRPr="00152208">
              <w:rPr>
                <w:rFonts w:ascii="Arial" w:hAnsi="Arial" w:cs="Arial"/>
                <w:sz w:val="20"/>
                <w:szCs w:val="20"/>
              </w:rPr>
              <w:t>m việc về việc đóng BHXH, BHYT, BHTN, BHTNLĐ - BNN cho người lao động</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D04h-TS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w:t>
            </w:r>
            <w:r w:rsidRPr="00152208">
              <w:rPr>
                <w:rFonts w:ascii="Arial" w:hAnsi="Arial" w:cs="Arial"/>
                <w:sz w:val="20"/>
                <w:szCs w:val="20"/>
                <w:lang w:val="en-US"/>
              </w:rPr>
              <w:t>ó</w:t>
            </w:r>
            <w:r w:rsidRPr="00152208">
              <w:rPr>
                <w:rFonts w:ascii="Arial" w:hAnsi="Arial" w:cs="Arial"/>
                <w:sz w:val="20"/>
                <w:szCs w:val="20"/>
              </w:rPr>
              <w:t xml:space="preserve">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Khai thác&amp;TN</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Báo cáo tình hình khai thác, phát triển đối tượng của các đơn vị cùng tham gia BHXH, BHYT, BHTN, BHTNLĐ-BNN</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D04k-TS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Khai thác&amp;TN</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Danh sách đơn vị đề nghị thanh tra đột xuất</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D04m-TS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Khai thác&amp;TN</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w:t>
            </w: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hợp danh sách người tham gia BHXH tự nguy</w:t>
            </w:r>
            <w:r w:rsidRPr="00152208">
              <w:rPr>
                <w:rFonts w:ascii="Arial" w:hAnsi="Arial" w:cs="Arial"/>
                <w:sz w:val="20"/>
                <w:szCs w:val="20"/>
                <w:lang w:val="en-US"/>
              </w:rPr>
              <w:t>ệ</w:t>
            </w:r>
            <w:r w:rsidRPr="00152208">
              <w:rPr>
                <w:rFonts w:ascii="Arial" w:hAnsi="Arial" w:cs="Arial"/>
                <w:sz w:val="20"/>
                <w:szCs w:val="20"/>
              </w:rPr>
              <w:t>n</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D05a-TS</w:t>
            </w:r>
          </w:p>
        </w:tc>
        <w:tc>
          <w:tcPr>
            <w:tcW w:w="5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Lưu</w:t>
            </w:r>
          </w:p>
        </w:tc>
        <w:tc>
          <w:tcPr>
            <w:tcW w:w="3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Bảng tổng hợp người tham gia BHXH tự nguyện, ngân sách nhà nước hỗ trợ</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D06-TS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Quản</w:t>
            </w:r>
            <w:r w:rsidRPr="00152208">
              <w:rPr>
                <w:rFonts w:ascii="Arial" w:hAnsi="Arial" w:cs="Arial"/>
                <w:sz w:val="20"/>
                <w:szCs w:val="20"/>
              </w:rPr>
              <w:t xml:space="preserve">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Cơ quan tài chính</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Danh sách người tham gia đến hạn phải đóng BHXH tự nguyện,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D08a-TS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w:t>
            </w:r>
            <w:r w:rsidRPr="00152208">
              <w:rPr>
                <w:rFonts w:ascii="Arial" w:hAnsi="Arial" w:cs="Arial"/>
                <w:sz w:val="20"/>
                <w:szCs w:val="20"/>
                <w:lang w:val="en-US"/>
              </w:rPr>
              <w:t>ằ</w:t>
            </w:r>
            <w:r w:rsidRPr="00152208">
              <w:rPr>
                <w:rFonts w:ascii="Arial" w:hAnsi="Arial" w:cs="Arial"/>
                <w:sz w:val="20"/>
                <w:szCs w:val="20"/>
              </w:rPr>
              <w:t>ng tháng</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Đại lý thu</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Danh sách cấp sổ BHXH</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D09a-TS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Danh sách cấp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D10a-TS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w:t>
            </w:r>
            <w:r w:rsidRPr="00152208">
              <w:rPr>
                <w:rFonts w:ascii="Arial" w:hAnsi="Arial" w:cs="Arial"/>
                <w:sz w:val="20"/>
                <w:szCs w:val="20"/>
                <w:lang w:val="en-US"/>
              </w:rPr>
              <w:t>ổ</w:t>
            </w:r>
            <w:r w:rsidRPr="00152208">
              <w:rPr>
                <w:rFonts w:ascii="Arial" w:hAnsi="Arial" w:cs="Arial"/>
                <w:sz w:val="20"/>
                <w:szCs w:val="20"/>
              </w:rPr>
              <w:t>,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Phi</w:t>
            </w:r>
            <w:r w:rsidRPr="00152208">
              <w:rPr>
                <w:rFonts w:ascii="Arial" w:hAnsi="Arial" w:cs="Arial"/>
                <w:sz w:val="20"/>
                <w:szCs w:val="20"/>
                <w:lang w:val="en-US"/>
              </w:rPr>
              <w:t>ế</w:t>
            </w:r>
            <w:r w:rsidRPr="00152208">
              <w:rPr>
                <w:rFonts w:ascii="Arial" w:hAnsi="Arial" w:cs="Arial"/>
                <w:sz w:val="20"/>
                <w:szCs w:val="20"/>
              </w:rPr>
              <w:t>u trả hồ sơ</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C02-TS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Thu, ST, CSXH</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Biên bản thẩm định số liệu thu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C03-TS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w:t>
            </w:r>
            <w:r w:rsidRPr="00152208">
              <w:rPr>
                <w:rFonts w:ascii="Arial" w:hAnsi="Arial" w:cs="Arial"/>
                <w:sz w:val="20"/>
                <w:szCs w:val="20"/>
                <w:lang w:val="en-US"/>
              </w:rPr>
              <w:t>ế</w:t>
            </w:r>
            <w:r w:rsidRPr="00152208">
              <w:rPr>
                <w:rFonts w:ascii="Arial" w:hAnsi="Arial" w:cs="Arial"/>
                <w:sz w:val="20"/>
                <w:szCs w:val="20"/>
              </w:rPr>
              <w:t xml:space="preserve"> hoạch - Tài chính</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Phiếu sử dụng phôi bìa sổ BHXH</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C06-TS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19</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Phiếu sử dụng phôi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C07-TS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Phiếu giao nhận phôi sổ BHXH,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C08-TS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Biên bản hủy sổ BHXH,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C10-TS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Thông báo kết quả đóng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C12-TS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tháng</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Thông báo kết quả đóng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C13-TS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w:t>
            </w:r>
            <w:r w:rsidRPr="00152208">
              <w:rPr>
                <w:rFonts w:ascii="Arial" w:hAnsi="Arial" w:cs="Arial"/>
                <w:sz w:val="20"/>
                <w:szCs w:val="20"/>
                <w:lang w:val="en-US"/>
              </w:rPr>
              <w:t>ổ</w:t>
            </w:r>
            <w:r w:rsidRPr="00152208">
              <w:rPr>
                <w:rFonts w:ascii="Arial" w:hAnsi="Arial" w:cs="Arial"/>
                <w:sz w:val="20"/>
                <w:szCs w:val="20"/>
              </w:rPr>
              <w:t>,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Quyết định hoàn trả tiền thu BHXH,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C16-TS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Cơ quan BHXH</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 người tham gia</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chiếu biên lai thu tiền đóng BHXH tự nguyện,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w:t>
            </w:r>
            <w:r w:rsidRPr="00152208">
              <w:rPr>
                <w:rFonts w:ascii="Arial" w:hAnsi="Arial" w:cs="Arial"/>
                <w:sz w:val="20"/>
                <w:szCs w:val="20"/>
                <w:lang w:val="en-US"/>
              </w:rPr>
              <w:t>1</w:t>
            </w:r>
            <w:r w:rsidRPr="00152208">
              <w:rPr>
                <w:rFonts w:ascii="Arial" w:hAnsi="Arial" w:cs="Arial"/>
                <w:sz w:val="20"/>
                <w:szCs w:val="20"/>
              </w:rPr>
              <w:t>7-TS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Đại lý, KHTC</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Sổ theo dõi sử dụng phôi sổ BHXH</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S04-TS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w:t>
            </w:r>
            <w:r w:rsidRPr="00152208">
              <w:rPr>
                <w:rFonts w:ascii="Arial" w:hAnsi="Arial" w:cs="Arial"/>
                <w:sz w:val="20"/>
                <w:szCs w:val="20"/>
                <w:lang w:val="en-US"/>
              </w:rPr>
              <w:t>ổ</w:t>
            </w:r>
            <w:r w:rsidRPr="00152208">
              <w:rPr>
                <w:rFonts w:ascii="Arial" w:hAnsi="Arial" w:cs="Arial"/>
                <w:sz w:val="20"/>
                <w:szCs w:val="20"/>
              </w:rPr>
              <w:t>,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Sổ theo dõi tình hình cấp sổ BHXH</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S05-TS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Sổ theo dõi sử dụng phôi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S06-TS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Sổ theo dõi chi tiết thời hạn sử dụng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S07-TS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Khi có phát sinh</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 xml:space="preserve">Cấp </w:t>
            </w:r>
            <w:r w:rsidRPr="00152208">
              <w:rPr>
                <w:rFonts w:ascii="Arial" w:hAnsi="Arial" w:cs="Arial"/>
                <w:sz w:val="20"/>
                <w:szCs w:val="20"/>
                <w:lang w:val="en-US"/>
              </w:rPr>
              <w:t>Sổ</w:t>
            </w:r>
            <w:r w:rsidRPr="00152208">
              <w:rPr>
                <w:rFonts w:ascii="Arial" w:hAnsi="Arial" w:cs="Arial"/>
                <w:sz w:val="20"/>
                <w:szCs w:val="20"/>
              </w:rPr>
              <w:t>,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Báo cáo chỉ tiêu quản lý thu; cấp s</w:t>
            </w:r>
            <w:r w:rsidRPr="00152208">
              <w:rPr>
                <w:rFonts w:ascii="Arial" w:hAnsi="Arial" w:cs="Arial"/>
                <w:sz w:val="20"/>
                <w:szCs w:val="20"/>
                <w:lang w:val="en-US"/>
              </w:rPr>
              <w:t>ổ</w:t>
            </w:r>
            <w:r w:rsidRPr="00152208">
              <w:rPr>
                <w:rFonts w:ascii="Arial" w:hAnsi="Arial" w:cs="Arial"/>
                <w:sz w:val="20"/>
                <w:szCs w:val="20"/>
              </w:rPr>
              <w:t xml:space="preserve"> BHXH,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B01-TS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tháng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QL Thu; 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Báo cáo tình hình thu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B02a-TS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quý,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Báo cáo tổng hợp tình hình thu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B02b-TS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quý,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Báo cáo chi tiết đơn vị nợ BHXH, BHYT, BHTN, </w:t>
            </w:r>
            <w:r w:rsidRPr="00152208">
              <w:rPr>
                <w:rFonts w:ascii="Arial" w:hAnsi="Arial" w:cs="Arial"/>
                <w:sz w:val="20"/>
                <w:szCs w:val="20"/>
              </w:rPr>
              <w:lastRenderedPageBreak/>
              <w:t>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B03-TS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w:t>
            </w:r>
            <w:r w:rsidRPr="00152208">
              <w:rPr>
                <w:rFonts w:ascii="Arial" w:hAnsi="Arial" w:cs="Arial"/>
                <w:sz w:val="20"/>
                <w:szCs w:val="20"/>
                <w:lang w:val="en-US"/>
              </w:rPr>
              <w:t>ằ</w:t>
            </w:r>
            <w:r w:rsidRPr="00152208">
              <w:rPr>
                <w:rFonts w:ascii="Arial" w:hAnsi="Arial" w:cs="Arial"/>
                <w:sz w:val="20"/>
                <w:szCs w:val="20"/>
              </w:rPr>
              <w:t>ng tháng</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nợ</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34</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Báo cáo tình hình nợ của các đơn vị cùng tham gia BHXH, BHYT, BHTN, BHTNL</w:t>
            </w:r>
            <w:r w:rsidRPr="00152208">
              <w:rPr>
                <w:rFonts w:ascii="Arial" w:hAnsi="Arial" w:cs="Arial"/>
                <w:sz w:val="20"/>
                <w:szCs w:val="20"/>
                <w:lang w:val="en-US"/>
              </w:rPr>
              <w:t>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B03a-TS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quý,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nợ</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35</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Danh sách truy thu cộng n</w:t>
            </w:r>
            <w:r w:rsidRPr="00152208">
              <w:rPr>
                <w:rFonts w:ascii="Arial" w:hAnsi="Arial" w:cs="Arial"/>
                <w:sz w:val="20"/>
                <w:szCs w:val="20"/>
                <w:lang w:val="en-US"/>
              </w:rPr>
              <w:t>ố</w:t>
            </w:r>
            <w:r w:rsidRPr="00152208">
              <w:rPr>
                <w:rFonts w:ascii="Arial" w:hAnsi="Arial" w:cs="Arial"/>
                <w:sz w:val="20"/>
                <w:szCs w:val="20"/>
              </w:rPr>
              <w:t>i thời gian</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B04a-TS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w:t>
            </w:r>
            <w:r w:rsidRPr="00152208">
              <w:rPr>
                <w:rFonts w:ascii="Arial" w:hAnsi="Arial" w:cs="Arial"/>
                <w:sz w:val="20"/>
                <w:szCs w:val="20"/>
                <w:lang w:val="en-US"/>
              </w:rPr>
              <w:t>ả</w:t>
            </w:r>
            <w:r w:rsidRPr="00152208">
              <w:rPr>
                <w:rFonts w:ascii="Arial" w:hAnsi="Arial" w:cs="Arial"/>
                <w:sz w:val="20"/>
                <w:szCs w:val="20"/>
              </w:rPr>
              <w:t>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36</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hợp danh sách truy thu cộng nối thời gian</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B04b-TS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w:t>
            </w:r>
            <w:r w:rsidRPr="00152208">
              <w:rPr>
                <w:rFonts w:ascii="Arial" w:hAnsi="Arial" w:cs="Arial"/>
                <w:sz w:val="20"/>
                <w:szCs w:val="20"/>
                <w:lang w:val="en-US"/>
              </w:rPr>
              <w:t>ả</w:t>
            </w:r>
            <w:r w:rsidRPr="00152208">
              <w:rPr>
                <w:rFonts w:ascii="Arial" w:hAnsi="Arial" w:cs="Arial"/>
                <w:sz w:val="20"/>
                <w:szCs w:val="20"/>
              </w:rPr>
              <w:t>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37</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hợp danh sách cộng nối thời gian tham gia BHXH</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B04</w:t>
            </w:r>
            <w:r w:rsidRPr="00152208">
              <w:rPr>
                <w:rFonts w:ascii="Arial" w:hAnsi="Arial" w:cs="Arial"/>
                <w:sz w:val="20"/>
                <w:szCs w:val="20"/>
                <w:lang w:val="en-US"/>
              </w:rPr>
              <w:t>c</w:t>
            </w:r>
            <w:r w:rsidRPr="00152208">
              <w:rPr>
                <w:rFonts w:ascii="Arial" w:hAnsi="Arial" w:cs="Arial"/>
                <w:sz w:val="20"/>
                <w:szCs w:val="20"/>
              </w:rPr>
              <w:t>-TS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w:t>
            </w:r>
            <w:r w:rsidRPr="00152208">
              <w:rPr>
                <w:rFonts w:ascii="Arial" w:hAnsi="Arial" w:cs="Arial"/>
                <w:sz w:val="20"/>
                <w:szCs w:val="20"/>
                <w:lang w:val="en-US"/>
              </w:rPr>
              <w:t>ổ</w:t>
            </w:r>
            <w:r w:rsidRPr="00152208">
              <w:rPr>
                <w:rFonts w:ascii="Arial" w:hAnsi="Arial" w:cs="Arial"/>
                <w:sz w:val="20"/>
                <w:szCs w:val="20"/>
              </w:rPr>
              <w:t>,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38</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Bảng tổng hợp s</w:t>
            </w:r>
            <w:r w:rsidRPr="00152208">
              <w:rPr>
                <w:rFonts w:ascii="Arial" w:hAnsi="Arial" w:cs="Arial"/>
                <w:sz w:val="20"/>
                <w:szCs w:val="20"/>
                <w:lang w:val="en-US"/>
              </w:rPr>
              <w:t>ố</w:t>
            </w:r>
            <w:r w:rsidRPr="00152208">
              <w:rPr>
                <w:rFonts w:ascii="Arial" w:hAnsi="Arial" w:cs="Arial"/>
                <w:sz w:val="20"/>
                <w:szCs w:val="20"/>
              </w:rPr>
              <w:t xml:space="preserve"> thẻ và số phải thu theo nơi đăng ký khám chữa bệnh ban đầu</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B05-TS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quý</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w:t>
            </w:r>
            <w:r w:rsidRPr="00152208">
              <w:rPr>
                <w:rFonts w:ascii="Arial" w:hAnsi="Arial" w:cs="Arial"/>
                <w:sz w:val="20"/>
                <w:szCs w:val="20"/>
                <w:lang w:val="en-US"/>
              </w:rPr>
              <w:t>ả</w:t>
            </w:r>
            <w:r w:rsidRPr="00152208">
              <w:rPr>
                <w:rFonts w:ascii="Arial" w:hAnsi="Arial" w:cs="Arial"/>
                <w:sz w:val="20"/>
                <w:szCs w:val="20"/>
              </w:rPr>
              <w:t>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Giám định BHYT, KHTC</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39</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Báo cáo tình hình thu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B06-TS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tháng</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40</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Kế hoạch thu BHXH, BHYT, BHTN, BHTNLĐ-BNN</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K01-TS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Quản lý thu</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41</w:t>
            </w:r>
          </w:p>
        </w:tc>
        <w:tc>
          <w:tcPr>
            <w:tcW w:w="18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Kế hoạch sử dụng phôi sổ BHXH, thẻ BHYT</w:t>
            </w: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K02-TS</w:t>
            </w:r>
          </w:p>
        </w:tc>
        <w:tc>
          <w:tcPr>
            <w:tcW w:w="5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Hằng năm</w:t>
            </w:r>
          </w:p>
        </w:tc>
        <w:tc>
          <w:tcPr>
            <w:tcW w:w="2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Cấp Sổ, thẻ</w:t>
            </w:r>
          </w:p>
        </w:tc>
        <w:tc>
          <w:tcPr>
            <w:tcW w:w="7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 cấp trên</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rPr>
        <w:sectPr w:rsidR="00C44D77" w:rsidRPr="00152208" w:rsidSect="00880C43">
          <w:pgSz w:w="15840" w:h="12240" w:orient="landscape"/>
          <w:pgMar w:top="1797" w:right="1440" w:bottom="1797" w:left="1440" w:header="0" w:footer="0" w:gutter="0"/>
          <w:cols w:space="720"/>
          <w:noEndnote/>
          <w:docGrid w:linePitch="360"/>
        </w:sectPr>
      </w:pPr>
    </w:p>
    <w:tbl>
      <w:tblPr>
        <w:tblW w:w="0" w:type="auto"/>
        <w:tblLook w:val="01E0" w:firstRow="1" w:lastRow="1" w:firstColumn="1" w:lastColumn="1" w:noHBand="0" w:noVBand="0"/>
      </w:tblPr>
      <w:tblGrid>
        <w:gridCol w:w="3251"/>
        <w:gridCol w:w="1993"/>
        <w:gridCol w:w="3381"/>
        <w:gridCol w:w="21"/>
      </w:tblGrid>
      <w:tr w:rsidR="00C44D77" w:rsidRPr="0011507F" w:rsidTr="00133622">
        <w:tc>
          <w:tcPr>
            <w:tcW w:w="5388" w:type="dxa"/>
            <w:gridSpan w:val="2"/>
          </w:tcPr>
          <w:p w:rsidR="00C44D77" w:rsidRPr="0011507F" w:rsidRDefault="00C44D77" w:rsidP="00133622">
            <w:pPr>
              <w:spacing w:before="120"/>
              <w:jc w:val="right"/>
              <w:rPr>
                <w:rFonts w:ascii="Arial" w:hAnsi="Arial" w:cs="Arial"/>
                <w:sz w:val="20"/>
                <w:szCs w:val="20"/>
                <w:lang w:val="en-US"/>
              </w:rPr>
            </w:pPr>
          </w:p>
        </w:tc>
        <w:tc>
          <w:tcPr>
            <w:tcW w:w="3474" w:type="dxa"/>
            <w:gridSpan w:val="2"/>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rPr>
              <w:t>M</w:t>
            </w:r>
            <w:r w:rsidRPr="0011507F">
              <w:rPr>
                <w:rFonts w:ascii="Arial" w:hAnsi="Arial" w:cs="Arial"/>
                <w:sz w:val="20"/>
                <w:szCs w:val="20"/>
                <w:lang w:val="en-US"/>
              </w:rPr>
              <w:t>ẫ</w:t>
            </w:r>
            <w:r w:rsidRPr="0011507F">
              <w:rPr>
                <w:rFonts w:ascii="Arial" w:hAnsi="Arial" w:cs="Arial"/>
                <w:sz w:val="20"/>
                <w:szCs w:val="20"/>
              </w:rPr>
              <w:t>u TK1-TS</w:t>
            </w:r>
            <w:r w:rsidRPr="0011507F">
              <w:rPr>
                <w:rFonts w:ascii="Arial" w:hAnsi="Arial" w:cs="Arial"/>
                <w:sz w:val="20"/>
                <w:szCs w:val="20"/>
                <w:lang w:val="en-US"/>
              </w:rPr>
              <w:br/>
            </w:r>
            <w:r w:rsidRPr="0011507F">
              <w:rPr>
                <w:rFonts w:ascii="Arial" w:hAnsi="Arial" w:cs="Arial"/>
                <w:i/>
                <w:sz w:val="20"/>
                <w:szCs w:val="20"/>
              </w:rPr>
              <w:t>(Ban hành kèm theo QĐ số: 595/QĐ-BHXH</w:t>
            </w:r>
            <w:r w:rsidRPr="0011507F">
              <w:rPr>
                <w:rFonts w:ascii="Arial" w:hAnsi="Arial" w:cs="Arial"/>
                <w:i/>
                <w:sz w:val="20"/>
                <w:szCs w:val="20"/>
                <w:lang w:val="en-US"/>
              </w:rPr>
              <w:t xml:space="preserve"> ngày 14/4/2017 của BHXH Việt Nam)</w:t>
            </w:r>
          </w:p>
        </w:tc>
      </w:tr>
      <w:tr w:rsidR="00C44D77" w:rsidRPr="00152208" w:rsidTr="00133622">
        <w:tblPrEx>
          <w:tblLook w:val="0000" w:firstRow="0" w:lastRow="0" w:firstColumn="0" w:lastColumn="0" w:noHBand="0" w:noVBand="0"/>
        </w:tblPrEx>
        <w:trPr>
          <w:gridAfter w:val="1"/>
        </w:trPr>
        <w:tc>
          <w:tcPr>
            <w:tcW w:w="3332" w:type="dxa"/>
            <w:shd w:val="clear" w:color="auto" w:fill="auto"/>
          </w:tcPr>
          <w:p w:rsidR="00C44D77" w:rsidRPr="00152208" w:rsidRDefault="00C44D77" w:rsidP="00133622">
            <w:pPr>
              <w:spacing w:before="120"/>
              <w:jc w:val="center"/>
              <w:rPr>
                <w:rFonts w:ascii="Arial" w:hAnsi="Arial" w:cs="Arial"/>
                <w:b/>
                <w:bCs/>
                <w:sz w:val="20"/>
                <w:szCs w:val="20"/>
              </w:rPr>
            </w:pPr>
            <w:r w:rsidRPr="00152208">
              <w:rPr>
                <w:rFonts w:ascii="Arial" w:hAnsi="Arial" w:cs="Arial"/>
                <w:b/>
                <w:bCs/>
                <w:sz w:val="20"/>
                <w:szCs w:val="20"/>
                <w:lang w:val="en-US"/>
              </w:rPr>
              <w:t>BẢO HIỂM XÃ HỘI VIỆT NAM</w:t>
            </w:r>
            <w:r w:rsidRPr="00152208">
              <w:rPr>
                <w:rFonts w:ascii="Arial" w:hAnsi="Arial" w:cs="Arial"/>
                <w:b/>
                <w:bCs/>
                <w:sz w:val="20"/>
                <w:szCs w:val="20"/>
              </w:rPr>
              <w:br/>
              <w:t>-------</w:t>
            </w:r>
          </w:p>
        </w:tc>
        <w:tc>
          <w:tcPr>
            <w:tcW w:w="5509" w:type="dxa"/>
            <w:gridSpan w:val="2"/>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b/>
                <w:bCs/>
                <w:sz w:val="20"/>
                <w:szCs w:val="20"/>
              </w:rPr>
              <w:t>CỘNG HÒA XÃ HỘI CHỦ NGHĨA VIỆT NAM</w:t>
            </w:r>
            <w:r w:rsidRPr="00152208">
              <w:rPr>
                <w:rFonts w:ascii="Arial" w:hAnsi="Arial" w:cs="Arial"/>
                <w:b/>
                <w:bCs/>
                <w:sz w:val="20"/>
                <w:szCs w:val="20"/>
              </w:rPr>
              <w:br/>
              <w:t xml:space="preserve">Độc lập - Tự do - Hạnh phúc </w:t>
            </w:r>
            <w:r w:rsidRPr="00152208">
              <w:rPr>
                <w:rFonts w:ascii="Arial" w:hAnsi="Arial" w:cs="Arial"/>
                <w:b/>
                <w:bCs/>
                <w:sz w:val="20"/>
                <w:szCs w:val="20"/>
              </w:rPr>
              <w:br/>
              <w:t>---------------</w:t>
            </w:r>
          </w:p>
        </w:tc>
      </w:tr>
    </w:tbl>
    <w:p w:rsidR="00C44D77" w:rsidRPr="00152208" w:rsidRDefault="00C44D77" w:rsidP="00C44D77">
      <w:pPr>
        <w:spacing w:before="120"/>
        <w:jc w:val="right"/>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TỜ KHAI</w:t>
      </w:r>
      <w:r w:rsidRPr="00152208">
        <w:rPr>
          <w:rFonts w:ascii="Arial" w:hAnsi="Arial" w:cs="Arial"/>
          <w:b/>
          <w:sz w:val="20"/>
          <w:szCs w:val="20"/>
          <w:lang w:val="en-US"/>
        </w:rPr>
        <w:br/>
      </w:r>
      <w:r w:rsidRPr="00152208">
        <w:rPr>
          <w:rFonts w:ascii="Arial" w:hAnsi="Arial" w:cs="Arial"/>
          <w:b/>
          <w:sz w:val="20"/>
          <w:szCs w:val="20"/>
        </w:rPr>
        <w:t>THAM GIA, ĐIỀU CHỈNH THÔNG TIN BẢO HIỂM XÃ HỘI, BẢO HI</w:t>
      </w:r>
      <w:r w:rsidRPr="00152208">
        <w:rPr>
          <w:rFonts w:ascii="Arial" w:hAnsi="Arial" w:cs="Arial"/>
          <w:b/>
          <w:sz w:val="20"/>
          <w:szCs w:val="20"/>
          <w:lang w:val="en-US"/>
        </w:rPr>
        <w:t>Ể</w:t>
      </w:r>
      <w:r w:rsidRPr="00152208">
        <w:rPr>
          <w:rFonts w:ascii="Arial" w:hAnsi="Arial" w:cs="Arial"/>
          <w:b/>
          <w:sz w:val="20"/>
          <w:szCs w:val="20"/>
        </w:rPr>
        <w:t>M Y TẾ</w:t>
      </w:r>
    </w:p>
    <w:p w:rsidR="00C44D77" w:rsidRPr="00152208" w:rsidRDefault="00C44D77" w:rsidP="00C44D77">
      <w:pPr>
        <w:spacing w:before="120"/>
        <w:jc w:val="center"/>
        <w:rPr>
          <w:rFonts w:ascii="Arial" w:hAnsi="Arial" w:cs="Arial"/>
          <w:sz w:val="20"/>
          <w:szCs w:val="20"/>
        </w:rPr>
      </w:pPr>
      <w:r w:rsidRPr="00152208">
        <w:rPr>
          <w:rFonts w:ascii="Arial" w:hAnsi="Arial" w:cs="Arial"/>
          <w:sz w:val="20"/>
          <w:szCs w:val="20"/>
        </w:rPr>
        <w:t xml:space="preserve">Kính gửi: ........................................................................ </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 Phần kê khai bắt buộc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[01]. Họ và tên (viết chữ in hoa):................................................................</w:t>
      </w:r>
      <w:r w:rsidRPr="00152208">
        <w:rPr>
          <w:rFonts w:ascii="Arial" w:hAnsi="Arial" w:cs="Arial"/>
          <w:sz w:val="20"/>
          <w:szCs w:val="20"/>
          <w:lang w:val="en-US"/>
        </w:rPr>
        <w:t>..............................</w:t>
      </w:r>
      <w:r w:rsidRPr="00152208">
        <w:rPr>
          <w:rFonts w:ascii="Arial" w:hAnsi="Arial" w:cs="Arial"/>
          <w:sz w:val="20"/>
          <w:szCs w:val="20"/>
        </w:rPr>
        <w:t xml:space="preserve">.. </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[02]. Ngày, tháng, năm sinh: </w:t>
      </w:r>
      <w:r w:rsidRPr="00152208">
        <w:rPr>
          <w:rFonts w:ascii="Arial" w:hAnsi="Arial" w:cs="Arial"/>
          <w:sz w:val="20"/>
          <w:szCs w:val="20"/>
          <w:lang w:val="en-US"/>
        </w:rPr>
        <w:t>..…</w:t>
      </w:r>
      <w:r w:rsidRPr="00152208">
        <w:rPr>
          <w:rFonts w:ascii="Arial" w:hAnsi="Arial" w:cs="Arial"/>
          <w:sz w:val="20"/>
          <w:szCs w:val="20"/>
        </w:rPr>
        <w:t>/</w:t>
      </w:r>
      <w:r w:rsidRPr="00152208">
        <w:rPr>
          <w:rFonts w:ascii="Arial" w:hAnsi="Arial" w:cs="Arial"/>
          <w:sz w:val="20"/>
          <w:szCs w:val="20"/>
          <w:lang w:val="en-US"/>
        </w:rPr>
        <w:t>……</w:t>
      </w:r>
      <w:r w:rsidRPr="00152208">
        <w:rPr>
          <w:rFonts w:ascii="Arial" w:hAnsi="Arial" w:cs="Arial"/>
          <w:sz w:val="20"/>
          <w:szCs w:val="20"/>
        </w:rPr>
        <w:t>.</w:t>
      </w:r>
      <w:r w:rsidRPr="00152208">
        <w:rPr>
          <w:rFonts w:ascii="Arial" w:hAnsi="Arial" w:cs="Arial"/>
          <w:sz w:val="20"/>
          <w:szCs w:val="20"/>
          <w:lang w:val="en-US"/>
        </w:rPr>
        <w:t>/……</w:t>
      </w:r>
      <w:r w:rsidRPr="00152208">
        <w:rPr>
          <w:rFonts w:ascii="Arial" w:hAnsi="Arial" w:cs="Arial"/>
          <w:sz w:val="20"/>
          <w:szCs w:val="20"/>
        </w:rPr>
        <w:t xml:space="preserve"> [03]. Giới tính: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[04]. Quốc tịch</w:t>
      </w:r>
      <w:r w:rsidRPr="00152208">
        <w:rPr>
          <w:rFonts w:ascii="Arial" w:hAnsi="Arial" w:cs="Arial"/>
          <w:sz w:val="20"/>
          <w:szCs w:val="20"/>
          <w:lang w:val="en-US"/>
        </w:rPr>
        <w:t xml:space="preserve"> …………………………………</w:t>
      </w:r>
      <w:r w:rsidRPr="00152208">
        <w:rPr>
          <w:rFonts w:ascii="Arial" w:hAnsi="Arial" w:cs="Arial"/>
          <w:sz w:val="20"/>
          <w:szCs w:val="20"/>
        </w:rPr>
        <w:t xml:space="preserve"> [05]. Dân tộc</w:t>
      </w:r>
      <w:r w:rsidRPr="00152208">
        <w:rPr>
          <w:rFonts w:ascii="Arial" w:hAnsi="Arial" w:cs="Arial"/>
          <w:sz w:val="20"/>
          <w:szCs w:val="20"/>
          <w:lang w:val="en-US"/>
        </w:rPr>
        <w:t>: ………………………………………..</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[06]. Nơi đăng ký giấy khai sinh:</w:t>
      </w:r>
      <w:r w:rsidRPr="00152208">
        <w:rPr>
          <w:rFonts w:ascii="Arial" w:hAnsi="Arial" w:cs="Arial"/>
          <w:sz w:val="20"/>
          <w:szCs w:val="20"/>
          <w:lang w:val="en-US"/>
        </w:rPr>
        <w:t xml:space="preserve"> </w:t>
      </w:r>
      <w:r w:rsidRPr="00152208">
        <w:rPr>
          <w:rFonts w:ascii="Arial" w:hAnsi="Arial" w:cs="Arial"/>
          <w:sz w:val="20"/>
          <w:szCs w:val="20"/>
        </w:rPr>
        <w:t xml:space="preserve"> [06.1]. Xã (phường, thị trấn):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[06.2]. Huyện (quận, thị xã, Tp thuộc tỉnh): </w:t>
      </w:r>
      <w:r w:rsidRPr="00152208">
        <w:rPr>
          <w:rFonts w:ascii="Arial" w:hAnsi="Arial" w:cs="Arial"/>
          <w:sz w:val="20"/>
          <w:szCs w:val="20"/>
          <w:lang w:val="en-US"/>
        </w:rPr>
        <w:t>……………..</w:t>
      </w:r>
      <w:r w:rsidRPr="00152208">
        <w:rPr>
          <w:rFonts w:ascii="Arial" w:hAnsi="Arial" w:cs="Arial"/>
          <w:sz w:val="20"/>
          <w:szCs w:val="20"/>
        </w:rPr>
        <w:t xml:space="preserve">[06.3]. Tỉnh (Tp): </w:t>
      </w:r>
      <w:r w:rsidRPr="00152208">
        <w:rPr>
          <w:rFonts w:ascii="Arial" w:hAnsi="Arial" w:cs="Arial"/>
          <w:color w:val="auto"/>
          <w:sz w:val="20"/>
          <w:szCs w:val="20"/>
          <w:lang w:val="en-US"/>
        </w:rPr>
        <w:t>.………………………</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[07]. Địa chỉ nhận hồ sơ:</w:t>
      </w:r>
      <w:r w:rsidRPr="00152208">
        <w:rPr>
          <w:rFonts w:ascii="Arial" w:hAnsi="Arial" w:cs="Arial"/>
          <w:sz w:val="20"/>
          <w:szCs w:val="20"/>
          <w:lang w:val="en-US"/>
        </w:rPr>
        <w:t xml:space="preserve"> </w:t>
      </w:r>
      <w:r w:rsidRPr="00152208">
        <w:rPr>
          <w:rFonts w:ascii="Arial" w:hAnsi="Arial" w:cs="Arial"/>
          <w:sz w:val="20"/>
          <w:szCs w:val="20"/>
        </w:rPr>
        <w:t xml:space="preserve"> [07.1]. </w:t>
      </w:r>
      <w:r w:rsidRPr="00152208">
        <w:rPr>
          <w:rFonts w:ascii="Arial" w:hAnsi="Arial" w:cs="Arial"/>
          <w:sz w:val="20"/>
          <w:szCs w:val="20"/>
          <w:lang w:val="en-US"/>
        </w:rPr>
        <w:t>S</w:t>
      </w:r>
      <w:r w:rsidRPr="00152208">
        <w:rPr>
          <w:rFonts w:ascii="Arial" w:hAnsi="Arial" w:cs="Arial"/>
          <w:sz w:val="20"/>
          <w:szCs w:val="20"/>
        </w:rPr>
        <w:t>ố nhà, đường ph</w:t>
      </w:r>
      <w:r w:rsidRPr="00152208">
        <w:rPr>
          <w:rFonts w:ascii="Arial" w:hAnsi="Arial" w:cs="Arial"/>
          <w:sz w:val="20"/>
          <w:szCs w:val="20"/>
          <w:lang w:val="en-US"/>
        </w:rPr>
        <w:t>ố</w:t>
      </w:r>
      <w:r w:rsidRPr="00152208">
        <w:rPr>
          <w:rFonts w:ascii="Arial" w:hAnsi="Arial" w:cs="Arial"/>
          <w:sz w:val="20"/>
          <w:szCs w:val="20"/>
        </w:rPr>
        <w:t xml:space="preserve">, thôn xóm: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[07.2]. Xã (phường, thị trấn):</w:t>
      </w:r>
      <w:r w:rsidRPr="00152208">
        <w:rPr>
          <w:rFonts w:ascii="Arial" w:hAnsi="Arial" w:cs="Arial"/>
          <w:sz w:val="20"/>
          <w:szCs w:val="20"/>
          <w:lang w:val="en-US"/>
        </w:rPr>
        <w:t xml:space="preserve"> </w:t>
      </w:r>
      <w:r w:rsidRPr="00152208">
        <w:rPr>
          <w:rFonts w:ascii="Arial" w:hAnsi="Arial" w:cs="Arial"/>
          <w:color w:val="auto"/>
          <w:sz w:val="20"/>
          <w:szCs w:val="20"/>
          <w:lang w:val="en-US"/>
        </w:rPr>
        <w:t>.…………………</w:t>
      </w:r>
      <w:r w:rsidRPr="00152208">
        <w:rPr>
          <w:rFonts w:ascii="Arial" w:hAnsi="Arial" w:cs="Arial"/>
          <w:sz w:val="20"/>
          <w:szCs w:val="20"/>
        </w:rPr>
        <w:t>[07.3] Huyện (quận, thị xã, Tp thuộc tỉnh):</w:t>
      </w:r>
      <w:r w:rsidRPr="00152208">
        <w:rPr>
          <w:rFonts w:ascii="Arial" w:hAnsi="Arial" w:cs="Arial"/>
          <w:sz w:val="20"/>
          <w:szCs w:val="20"/>
          <w:lang w:val="en-US"/>
        </w:rPr>
        <w:t xml:space="preserve"> ………</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 [07.4].T</w:t>
      </w:r>
      <w:r w:rsidRPr="00152208">
        <w:rPr>
          <w:rFonts w:ascii="Arial" w:hAnsi="Arial" w:cs="Arial"/>
          <w:sz w:val="20"/>
          <w:szCs w:val="20"/>
          <w:lang w:val="en-US"/>
        </w:rPr>
        <w:t>ỉ</w:t>
      </w:r>
      <w:r w:rsidRPr="00152208">
        <w:rPr>
          <w:rFonts w:ascii="Arial" w:hAnsi="Arial" w:cs="Arial"/>
          <w:sz w:val="20"/>
          <w:szCs w:val="20"/>
        </w:rPr>
        <w:t xml:space="preserve">nh (Tp):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[08]. Họ tên cha/ mẹ/ người giám hộ </w:t>
      </w:r>
      <w:r w:rsidRPr="00152208">
        <w:rPr>
          <w:rFonts w:ascii="Arial" w:hAnsi="Arial" w:cs="Arial"/>
          <w:i/>
          <w:sz w:val="20"/>
          <w:szCs w:val="20"/>
        </w:rPr>
        <w:t>(đ</w:t>
      </w:r>
      <w:r w:rsidRPr="00152208">
        <w:rPr>
          <w:rFonts w:ascii="Arial" w:hAnsi="Arial" w:cs="Arial"/>
          <w:i/>
          <w:sz w:val="20"/>
          <w:szCs w:val="20"/>
          <w:lang w:val="en-US"/>
        </w:rPr>
        <w:t>ố</w:t>
      </w:r>
      <w:r w:rsidRPr="00152208">
        <w:rPr>
          <w:rFonts w:ascii="Arial" w:hAnsi="Arial" w:cs="Arial"/>
          <w:i/>
          <w:sz w:val="20"/>
          <w:szCs w:val="20"/>
        </w:rPr>
        <w:t>i với trẻ em dưới 6 tuổi):</w:t>
      </w:r>
      <w:r w:rsidRPr="00152208">
        <w:rPr>
          <w:rFonts w:ascii="Arial" w:hAnsi="Arial" w:cs="Arial"/>
          <w:sz w:val="20"/>
          <w:szCs w:val="20"/>
        </w:rPr>
        <w:t xml:space="preserve">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II. Phần k</w:t>
      </w:r>
      <w:r w:rsidRPr="00152208">
        <w:rPr>
          <w:rFonts w:ascii="Arial" w:hAnsi="Arial" w:cs="Arial"/>
          <w:b/>
          <w:sz w:val="20"/>
          <w:szCs w:val="20"/>
          <w:lang w:val="en-US"/>
        </w:rPr>
        <w:t>ê</w:t>
      </w:r>
      <w:r w:rsidRPr="00152208">
        <w:rPr>
          <w:rFonts w:ascii="Arial" w:hAnsi="Arial" w:cs="Arial"/>
          <w:b/>
          <w:sz w:val="20"/>
          <w:szCs w:val="20"/>
        </w:rPr>
        <w:t xml:space="preserve"> khai chung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[09]. Mã số BHXH (đã cấp):</w:t>
      </w:r>
      <w:r w:rsidRPr="00152208">
        <w:rPr>
          <w:rFonts w:ascii="Arial" w:hAnsi="Arial" w:cs="Arial"/>
          <w:sz w:val="20"/>
          <w:szCs w:val="20"/>
          <w:lang w:val="en-US"/>
        </w:rPr>
        <w:t xml:space="preserve"> </w:t>
      </w:r>
      <w:r w:rsidRPr="00152208">
        <w:rPr>
          <w:rFonts w:ascii="Arial" w:hAnsi="Arial" w:cs="Arial"/>
          <w:color w:val="auto"/>
          <w:sz w:val="20"/>
          <w:szCs w:val="20"/>
          <w:lang w:val="en-US"/>
        </w:rPr>
        <w:t>.…………………….</w:t>
      </w:r>
      <w:r w:rsidRPr="00152208">
        <w:rPr>
          <w:rFonts w:ascii="Arial" w:hAnsi="Arial" w:cs="Arial"/>
          <w:sz w:val="20"/>
          <w:szCs w:val="20"/>
        </w:rPr>
        <w:t xml:space="preserve"> [09.1]. Số điện thoại liên hệ: </w:t>
      </w:r>
      <w:r w:rsidRPr="00152208">
        <w:rPr>
          <w:rFonts w:ascii="Arial" w:hAnsi="Arial" w:cs="Arial"/>
          <w:color w:val="auto"/>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[09.2]</w:t>
      </w:r>
      <w:r w:rsidRPr="00152208">
        <w:rPr>
          <w:rFonts w:ascii="Arial" w:hAnsi="Arial" w:cs="Arial"/>
          <w:sz w:val="20"/>
          <w:szCs w:val="20"/>
          <w:lang w:val="en-US"/>
        </w:rPr>
        <w:t>.</w:t>
      </w:r>
      <w:r w:rsidRPr="00152208">
        <w:rPr>
          <w:rFonts w:ascii="Arial" w:hAnsi="Arial" w:cs="Arial"/>
          <w:sz w:val="20"/>
          <w:szCs w:val="20"/>
        </w:rPr>
        <w:t xml:space="preserve"> Số CMND/ Hộ chiếu/ Thẻ căn cước: </w:t>
      </w:r>
      <w:r w:rsidRPr="00152208">
        <w:rPr>
          <w:rFonts w:ascii="Arial" w:hAnsi="Arial" w:cs="Arial"/>
          <w:sz w:val="20"/>
          <w:szCs w:val="20"/>
          <w:lang w:val="en-US"/>
        </w:rPr>
        <w:t>……………………………….</w:t>
      </w:r>
      <w:r w:rsidRPr="00152208">
        <w:rPr>
          <w:rFonts w:ascii="Arial" w:hAnsi="Arial" w:cs="Arial"/>
          <w:color w:val="auto"/>
          <w:sz w:val="20"/>
          <w:szCs w:val="20"/>
          <w:lang w:val="en-US"/>
        </w:rPr>
        <w:t>.………………………</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[10]. Mã số hộ gia đình (đã cấp):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i/>
          <w:sz w:val="20"/>
          <w:szCs w:val="20"/>
        </w:rPr>
      </w:pPr>
      <w:r w:rsidRPr="00152208">
        <w:rPr>
          <w:rFonts w:ascii="Arial" w:hAnsi="Arial" w:cs="Arial"/>
          <w:i/>
          <w:sz w:val="20"/>
          <w:szCs w:val="20"/>
        </w:rPr>
        <w:t>(trườ</w:t>
      </w:r>
      <w:r w:rsidRPr="00152208">
        <w:rPr>
          <w:rFonts w:ascii="Arial" w:hAnsi="Arial" w:cs="Arial"/>
          <w:i/>
          <w:sz w:val="20"/>
          <w:szCs w:val="20"/>
          <w:lang w:val="en-US"/>
        </w:rPr>
        <w:t>n</w:t>
      </w:r>
      <w:r w:rsidRPr="00152208">
        <w:rPr>
          <w:rFonts w:ascii="Arial" w:hAnsi="Arial" w:cs="Arial"/>
          <w:i/>
          <w:sz w:val="20"/>
          <w:szCs w:val="20"/>
        </w:rPr>
        <w:t>g hợp chưa có mã hộ gia đình thì kê khai bổ sung Phụ lục đ</w:t>
      </w:r>
      <w:r w:rsidRPr="00152208">
        <w:rPr>
          <w:rFonts w:ascii="Arial" w:hAnsi="Arial" w:cs="Arial"/>
          <w:i/>
          <w:sz w:val="20"/>
          <w:szCs w:val="20"/>
          <w:lang w:val="en-US"/>
        </w:rPr>
        <w:t>í</w:t>
      </w:r>
      <w:r w:rsidRPr="00152208">
        <w:rPr>
          <w:rFonts w:ascii="Arial" w:hAnsi="Arial" w:cs="Arial"/>
          <w:i/>
          <w:sz w:val="20"/>
          <w:szCs w:val="20"/>
        </w:rPr>
        <w:t>nh k</w:t>
      </w:r>
      <w:r w:rsidRPr="00152208">
        <w:rPr>
          <w:rFonts w:ascii="Arial" w:hAnsi="Arial" w:cs="Arial"/>
          <w:i/>
          <w:sz w:val="20"/>
          <w:szCs w:val="20"/>
          <w:lang w:val="en-US"/>
        </w:rPr>
        <w:t>è</w:t>
      </w:r>
      <w:r w:rsidRPr="00152208">
        <w:rPr>
          <w:rFonts w:ascii="Arial" w:hAnsi="Arial" w:cs="Arial"/>
          <w:i/>
          <w:sz w:val="20"/>
          <w:szCs w:val="20"/>
        </w:rPr>
        <w:t>m tờ khai)</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[11]. Mức tiền đóng:</w:t>
      </w:r>
      <w:r w:rsidRPr="00152208">
        <w:rPr>
          <w:rFonts w:ascii="Arial" w:hAnsi="Arial" w:cs="Arial"/>
          <w:sz w:val="20"/>
          <w:szCs w:val="20"/>
          <w:lang w:val="en-US"/>
        </w:rPr>
        <w:t xml:space="preserve"> </w:t>
      </w:r>
      <w:r w:rsidRPr="00152208">
        <w:rPr>
          <w:rFonts w:ascii="Arial" w:hAnsi="Arial" w:cs="Arial"/>
          <w:color w:val="auto"/>
          <w:sz w:val="20"/>
          <w:szCs w:val="20"/>
          <w:lang w:val="en-US"/>
        </w:rPr>
        <w:t>.…………………….</w:t>
      </w:r>
      <w:r w:rsidRPr="00152208">
        <w:rPr>
          <w:rFonts w:ascii="Arial" w:hAnsi="Arial" w:cs="Arial"/>
          <w:sz w:val="20"/>
          <w:szCs w:val="20"/>
        </w:rPr>
        <w:t xml:space="preserve"> [12]. Phương thức đóng: </w:t>
      </w:r>
      <w:r w:rsidRPr="00152208">
        <w:rPr>
          <w:rFonts w:ascii="Arial" w:hAnsi="Arial" w:cs="Arial"/>
          <w:color w:val="auto"/>
          <w:sz w:val="20"/>
          <w:szCs w:val="20"/>
          <w:lang w:val="en-US"/>
        </w:rPr>
        <w:t>.………………………</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[13]. Nơi đăng ký khám bệnh, chữa bệnh ban đầu: </w:t>
      </w:r>
      <w:r w:rsidRPr="00152208">
        <w:rPr>
          <w:rFonts w:ascii="Arial" w:hAnsi="Arial" w:cs="Arial"/>
          <w:sz w:val="20"/>
          <w:szCs w:val="20"/>
          <w:lang w:val="en-US"/>
        </w:rPr>
        <w:t xml:space="preserve"> …………………………………………………</w:t>
      </w:r>
    </w:p>
    <w:p w:rsidR="00C44D77" w:rsidRPr="00152208" w:rsidRDefault="00C44D77" w:rsidP="00C44D77">
      <w:pPr>
        <w:spacing w:after="120"/>
        <w:ind w:firstLine="720"/>
        <w:jc w:val="both"/>
        <w:rPr>
          <w:rFonts w:ascii="Arial" w:hAnsi="Arial" w:cs="Arial"/>
          <w:color w:val="auto"/>
          <w:sz w:val="20"/>
          <w:szCs w:val="20"/>
          <w:lang w:val="en-US"/>
        </w:rPr>
      </w:pPr>
      <w:r w:rsidRPr="00152208">
        <w:rPr>
          <w:rFonts w:ascii="Arial" w:hAnsi="Arial" w:cs="Arial"/>
          <w:sz w:val="20"/>
          <w:szCs w:val="20"/>
        </w:rPr>
        <w:t>[14]. Nội dung thay đổi, yêu cầu:</w:t>
      </w:r>
      <w:r w:rsidRPr="00152208">
        <w:rPr>
          <w:rFonts w:ascii="Arial" w:hAnsi="Arial" w:cs="Arial"/>
          <w:sz w:val="20"/>
          <w:szCs w:val="20"/>
          <w:lang w:val="en-US"/>
        </w:rPr>
        <w:t>……………………………….</w:t>
      </w:r>
      <w:r w:rsidRPr="00152208">
        <w:rPr>
          <w:rFonts w:ascii="Arial" w:hAnsi="Arial" w:cs="Arial"/>
          <w:color w:val="auto"/>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color w:val="auto"/>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lastRenderedPageBreak/>
        <w:t xml:space="preserve">[15]. Hồ sơ kèm theo (nếu có):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lang w:val="en-US"/>
        </w:rPr>
        <w:t>……………………………………………………………………………………………………………</w:t>
      </w:r>
    </w:p>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4320"/>
        <w:gridCol w:w="4326"/>
      </w:tblGrid>
      <w:tr w:rsidR="00C44D77" w:rsidRPr="0011507F" w:rsidTr="00133622">
        <w:tc>
          <w:tcPr>
            <w:tcW w:w="2498"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XÁC NHẬN CỦA ĐƠN VỊ </w:t>
            </w:r>
            <w:r w:rsidRPr="0011507F">
              <w:rPr>
                <w:rFonts w:ascii="Arial" w:hAnsi="Arial" w:cs="Arial"/>
                <w:sz w:val="20"/>
                <w:szCs w:val="20"/>
                <w:lang w:val="en-US"/>
              </w:rPr>
              <w:br/>
            </w:r>
            <w:r w:rsidRPr="0011507F">
              <w:rPr>
                <w:rFonts w:ascii="Arial" w:hAnsi="Arial" w:cs="Arial"/>
                <w:i/>
                <w:sz w:val="20"/>
                <w:szCs w:val="20"/>
              </w:rPr>
              <w:t>(chỉ áp dụng đối với người lao động thay đổi họ, tên đệm, tên; ngày, tháng, năm sinh)</w:t>
            </w:r>
          </w:p>
          <w:p w:rsidR="00C44D77" w:rsidRPr="0011507F" w:rsidRDefault="00C44D77" w:rsidP="00133622">
            <w:pPr>
              <w:spacing w:before="120"/>
              <w:jc w:val="center"/>
              <w:rPr>
                <w:rFonts w:ascii="Arial" w:hAnsi="Arial" w:cs="Arial"/>
                <w:sz w:val="20"/>
                <w:szCs w:val="20"/>
                <w:lang w:val="en-US"/>
              </w:rPr>
            </w:pPr>
          </w:p>
        </w:tc>
        <w:tc>
          <w:tcPr>
            <w:tcW w:w="2502"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sz w:val="20"/>
                <w:szCs w:val="20"/>
              </w:rPr>
              <w:t>Tôi cam đoan những nội dung kê khai là đúng và chịu trách nhiệm trước pháp luật về những nội dung đã kê khai</w:t>
            </w:r>
            <w:r w:rsidRPr="0011507F">
              <w:rPr>
                <w:rFonts w:ascii="Arial" w:hAnsi="Arial" w:cs="Arial"/>
                <w:sz w:val="20"/>
                <w:szCs w:val="20"/>
                <w:lang w:val="en-US"/>
              </w:rPr>
              <w:br/>
            </w: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sz w:val="20"/>
                <w:szCs w:val="20"/>
              </w:rPr>
              <w:t>Người kê khai</w:t>
            </w:r>
            <w:r w:rsidRPr="0011507F">
              <w:rPr>
                <w:rFonts w:ascii="Arial" w:hAnsi="Arial" w:cs="Arial"/>
                <w:b/>
                <w:sz w:val="20"/>
                <w:szCs w:val="20"/>
                <w:lang w:val="en-US"/>
              </w:rPr>
              <w:br/>
            </w:r>
            <w:r w:rsidRPr="0011507F">
              <w:rPr>
                <w:rFonts w:ascii="Arial" w:hAnsi="Arial" w:cs="Arial"/>
                <w:i/>
                <w:sz w:val="20"/>
                <w:szCs w:val="20"/>
              </w:rPr>
              <w:t xml:space="preserve"> (Ký, ghi rõ họ tên)</w:t>
            </w:r>
          </w:p>
        </w:tc>
      </w:tr>
    </w:tbl>
    <w:p w:rsidR="00C44D77" w:rsidRPr="00152208" w:rsidRDefault="00C44D77" w:rsidP="00C44D77">
      <w:pPr>
        <w:spacing w:before="120"/>
        <w:rPr>
          <w:rFonts w:ascii="Arial" w:hAnsi="Arial" w:cs="Arial"/>
          <w:sz w:val="20"/>
          <w:szCs w:val="20"/>
          <w:lang w:val="en-US"/>
        </w:rPr>
        <w:sectPr w:rsidR="00C44D77" w:rsidRPr="00152208" w:rsidSect="003A4ACC">
          <w:pgSz w:w="12240" w:h="15840"/>
          <w:pgMar w:top="1440" w:right="1797" w:bottom="1440" w:left="1797"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Ph</w:t>
      </w:r>
      <w:r w:rsidRPr="00152208">
        <w:rPr>
          <w:rFonts w:ascii="Arial" w:hAnsi="Arial" w:cs="Arial"/>
          <w:b/>
          <w:sz w:val="20"/>
          <w:szCs w:val="20"/>
          <w:lang w:val="en-US"/>
        </w:rPr>
        <w:t>ụ</w:t>
      </w:r>
      <w:r w:rsidRPr="00152208">
        <w:rPr>
          <w:rFonts w:ascii="Arial" w:hAnsi="Arial" w:cs="Arial"/>
          <w:b/>
          <w:sz w:val="20"/>
          <w:szCs w:val="20"/>
        </w:rPr>
        <w:t xml:space="preserve"> l</w:t>
      </w:r>
      <w:r w:rsidRPr="00152208">
        <w:rPr>
          <w:rFonts w:ascii="Arial" w:hAnsi="Arial" w:cs="Arial"/>
          <w:b/>
          <w:sz w:val="20"/>
          <w:szCs w:val="20"/>
          <w:lang w:val="en-US"/>
        </w:rPr>
        <w:t>ụ</w:t>
      </w:r>
      <w:r w:rsidRPr="00152208">
        <w:rPr>
          <w:rFonts w:ascii="Arial" w:hAnsi="Arial" w:cs="Arial"/>
          <w:b/>
          <w:sz w:val="20"/>
          <w:szCs w:val="20"/>
        </w:rPr>
        <w:t>c: Thành viên h</w:t>
      </w:r>
      <w:r w:rsidRPr="00152208">
        <w:rPr>
          <w:rFonts w:ascii="Arial" w:hAnsi="Arial" w:cs="Arial"/>
          <w:b/>
          <w:sz w:val="20"/>
          <w:szCs w:val="20"/>
          <w:lang w:val="en-US"/>
        </w:rPr>
        <w:t>ộ</w:t>
      </w:r>
      <w:r w:rsidRPr="00152208">
        <w:rPr>
          <w:rFonts w:ascii="Arial" w:hAnsi="Arial" w:cs="Arial"/>
          <w:b/>
          <w:sz w:val="20"/>
          <w:szCs w:val="20"/>
        </w:rPr>
        <w:t xml:space="preserve"> gia đình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Họ và tên chủ hộ:</w:t>
      </w:r>
      <w:r w:rsidRPr="00152208">
        <w:rPr>
          <w:rFonts w:ascii="Arial" w:hAnsi="Arial" w:cs="Arial"/>
          <w:sz w:val="20"/>
          <w:szCs w:val="20"/>
          <w:lang w:val="en-US"/>
        </w:rPr>
        <w:t xml:space="preserve"> ……………………</w:t>
      </w:r>
      <w:r w:rsidRPr="00152208">
        <w:rPr>
          <w:rFonts w:ascii="Arial" w:hAnsi="Arial" w:cs="Arial"/>
          <w:color w:val="auto"/>
          <w:sz w:val="20"/>
          <w:szCs w:val="20"/>
          <w:lang w:val="en-US"/>
        </w:rPr>
        <w:t>.…………………….</w:t>
      </w:r>
      <w:r w:rsidRPr="00152208">
        <w:rPr>
          <w:rFonts w:ascii="Arial" w:hAnsi="Arial" w:cs="Arial"/>
          <w:sz w:val="20"/>
          <w:szCs w:val="20"/>
          <w:lang w:val="en-US"/>
        </w:rPr>
        <w:t>………….</w:t>
      </w:r>
      <w:r w:rsidRPr="00152208">
        <w:rPr>
          <w:rFonts w:ascii="Arial" w:hAnsi="Arial" w:cs="Arial"/>
          <w:sz w:val="20"/>
          <w:szCs w:val="20"/>
        </w:rPr>
        <w:t xml:space="preserve"> </w:t>
      </w:r>
      <w:r w:rsidRPr="00152208">
        <w:rPr>
          <w:rFonts w:ascii="Arial" w:hAnsi="Arial" w:cs="Arial"/>
          <w:sz w:val="20"/>
          <w:szCs w:val="20"/>
          <w:lang w:val="en-US"/>
        </w:rPr>
        <w:t>S</w:t>
      </w:r>
      <w:r w:rsidRPr="00152208">
        <w:rPr>
          <w:rFonts w:ascii="Arial" w:hAnsi="Arial" w:cs="Arial"/>
          <w:sz w:val="20"/>
          <w:szCs w:val="20"/>
        </w:rPr>
        <w:t>ố điện thoại (nếu có):</w:t>
      </w:r>
      <w:r w:rsidRPr="00152208">
        <w:rPr>
          <w:rFonts w:ascii="Arial" w:hAnsi="Arial" w:cs="Arial"/>
          <w:sz w:val="20"/>
          <w:szCs w:val="20"/>
          <w:lang w:val="en-US"/>
        </w:rPr>
        <w:t>……………………………….</w:t>
      </w:r>
      <w:r w:rsidRPr="00152208">
        <w:rPr>
          <w:rFonts w:ascii="Arial" w:hAnsi="Arial" w:cs="Arial"/>
          <w:color w:val="auto"/>
          <w:sz w:val="20"/>
          <w:szCs w:val="20"/>
          <w:lang w:val="en-US"/>
        </w:rPr>
        <w:t>.…………………….</w:t>
      </w:r>
      <w:r w:rsidRPr="00152208">
        <w:rPr>
          <w:rFonts w:ascii="Arial" w:hAnsi="Arial" w:cs="Arial"/>
          <w:sz w:val="20"/>
          <w:szCs w:val="20"/>
        </w:rPr>
        <w:t xml:space="preserve">; </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Số sổ hộ khẩu (hoặc sổ tạm trú):</w:t>
      </w:r>
      <w:r w:rsidRPr="00152208">
        <w:rPr>
          <w:rFonts w:ascii="Arial" w:hAnsi="Arial" w:cs="Arial"/>
          <w:sz w:val="20"/>
          <w:szCs w:val="20"/>
          <w:lang w:val="en-US"/>
        </w:rPr>
        <w:t>……………………………………..</w:t>
      </w:r>
      <w:r w:rsidRPr="00152208">
        <w:rPr>
          <w:rFonts w:ascii="Arial" w:hAnsi="Arial" w:cs="Arial"/>
          <w:sz w:val="20"/>
          <w:szCs w:val="20"/>
        </w:rPr>
        <w:t xml:space="preserve">. Địa chỉ: Thôn (bản, tổ dân phố) </w:t>
      </w:r>
      <w:r w:rsidRPr="00152208">
        <w:rPr>
          <w:rFonts w:ascii="Arial" w:hAnsi="Arial" w:cs="Arial"/>
          <w:sz w:val="20"/>
          <w:szCs w:val="20"/>
          <w:lang w:val="en-US"/>
        </w:rPr>
        <w:t>…………………….</w:t>
      </w:r>
      <w:r w:rsidRPr="00152208">
        <w:rPr>
          <w:rFonts w:ascii="Arial" w:hAnsi="Arial" w:cs="Arial"/>
          <w:sz w:val="20"/>
          <w:szCs w:val="20"/>
        </w:rPr>
        <w:t>Xã (phường, thị</w:t>
      </w:r>
      <w:r w:rsidRPr="00152208">
        <w:rPr>
          <w:rFonts w:ascii="Arial" w:hAnsi="Arial" w:cs="Arial"/>
          <w:sz w:val="20"/>
          <w:szCs w:val="20"/>
          <w:lang w:val="en-US"/>
        </w:rPr>
        <w:t xml:space="preserve"> trấn) ………………….. </w:t>
      </w:r>
      <w:r w:rsidRPr="00152208">
        <w:rPr>
          <w:rFonts w:ascii="Arial" w:hAnsi="Arial" w:cs="Arial"/>
          <w:sz w:val="20"/>
          <w:szCs w:val="20"/>
        </w:rPr>
        <w:t>Huyện (quận, thị xã, Tp thuộc tỉnh):</w:t>
      </w:r>
      <w:r w:rsidRPr="00152208">
        <w:rPr>
          <w:rFonts w:ascii="Arial" w:hAnsi="Arial" w:cs="Arial"/>
          <w:sz w:val="20"/>
          <w:szCs w:val="20"/>
          <w:lang w:val="en-US"/>
        </w:rPr>
        <w:t xml:space="preserve"> ………………………….……….</w:t>
      </w:r>
      <w:r w:rsidRPr="00152208">
        <w:rPr>
          <w:rFonts w:ascii="Arial" w:hAnsi="Arial" w:cs="Arial"/>
          <w:sz w:val="20"/>
          <w:szCs w:val="20"/>
        </w:rPr>
        <w:t xml:space="preserve"> Tỉnh (Tp): </w:t>
      </w:r>
      <w:r w:rsidRPr="00152208">
        <w:rPr>
          <w:rFonts w:ascii="Arial" w:hAnsi="Arial" w:cs="Arial"/>
          <w:sz w:val="20"/>
          <w:szCs w:val="20"/>
          <w:lang w:val="en-US"/>
        </w:rPr>
        <w:t>……………………………….…………………………………….</w:t>
      </w:r>
    </w:p>
    <w:tbl>
      <w:tblPr>
        <w:tblW w:w="5000" w:type="pct"/>
        <w:tblCellMar>
          <w:left w:w="0" w:type="dxa"/>
          <w:right w:w="0" w:type="dxa"/>
        </w:tblCellMar>
        <w:tblLook w:val="0000" w:firstRow="0" w:lastRow="0" w:firstColumn="0" w:lastColumn="0" w:noHBand="0" w:noVBand="0"/>
      </w:tblPr>
      <w:tblGrid>
        <w:gridCol w:w="516"/>
        <w:gridCol w:w="1752"/>
        <w:gridCol w:w="1148"/>
        <w:gridCol w:w="1894"/>
        <w:gridCol w:w="759"/>
        <w:gridCol w:w="2657"/>
        <w:gridCol w:w="1269"/>
        <w:gridCol w:w="1911"/>
        <w:gridCol w:w="1044"/>
      </w:tblGrid>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6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Họ và tên</w:t>
            </w:r>
          </w:p>
        </w:tc>
        <w:tc>
          <w:tcPr>
            <w:tcW w:w="4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số BHXH</w:t>
            </w: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Gi</w:t>
            </w:r>
            <w:r w:rsidRPr="00152208">
              <w:rPr>
                <w:rFonts w:ascii="Arial" w:hAnsi="Arial" w:cs="Arial"/>
                <w:b/>
                <w:sz w:val="20"/>
                <w:szCs w:val="20"/>
                <w:lang w:val="en-US"/>
              </w:rPr>
              <w:t>ớ</w:t>
            </w:r>
            <w:r w:rsidRPr="00152208">
              <w:rPr>
                <w:rFonts w:ascii="Arial" w:hAnsi="Arial" w:cs="Arial"/>
                <w:b/>
                <w:sz w:val="20"/>
                <w:szCs w:val="20"/>
              </w:rPr>
              <w:t>i</w:t>
            </w:r>
            <w:r w:rsidRPr="00152208">
              <w:rPr>
                <w:rFonts w:ascii="Arial" w:hAnsi="Arial" w:cs="Arial"/>
                <w:b/>
                <w:sz w:val="20"/>
                <w:szCs w:val="20"/>
                <w:lang w:val="en-US"/>
              </w:rPr>
              <w:t xml:space="preserve"> </w:t>
            </w:r>
            <w:r w:rsidRPr="00152208">
              <w:rPr>
                <w:rFonts w:ascii="Arial" w:hAnsi="Arial" w:cs="Arial"/>
                <w:b/>
                <w:sz w:val="20"/>
                <w:szCs w:val="20"/>
              </w:rPr>
              <w:t>tính</w:t>
            </w:r>
          </w:p>
        </w:tc>
        <w:tc>
          <w:tcPr>
            <w:tcW w:w="10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Mối quan hệ với chủ hộ</w:t>
            </w:r>
          </w:p>
        </w:tc>
        <w:tc>
          <w:tcPr>
            <w:tcW w:w="7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CMND/ Thẻ căn cước/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6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4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0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4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7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6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6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6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i/>
          <w:sz w:val="20"/>
          <w:szCs w:val="20"/>
          <w:lang w:val="en-US"/>
        </w:rPr>
      </w:pPr>
      <w:r w:rsidRPr="00152208">
        <w:rPr>
          <w:rFonts w:ascii="Arial" w:hAnsi="Arial" w:cs="Arial"/>
          <w:i/>
          <w:sz w:val="20"/>
          <w:szCs w:val="20"/>
        </w:rPr>
        <w:t>(Ghi chú: Người kê khai có thể tra cứu Mã s</w:t>
      </w:r>
      <w:r w:rsidRPr="00152208">
        <w:rPr>
          <w:rFonts w:ascii="Arial" w:hAnsi="Arial" w:cs="Arial"/>
          <w:i/>
          <w:sz w:val="20"/>
          <w:szCs w:val="20"/>
          <w:lang w:val="en-US"/>
        </w:rPr>
        <w:t>ố</w:t>
      </w:r>
      <w:r w:rsidRPr="00152208">
        <w:rPr>
          <w:rFonts w:ascii="Arial" w:hAnsi="Arial" w:cs="Arial"/>
          <w:i/>
          <w:sz w:val="20"/>
          <w:szCs w:val="20"/>
        </w:rPr>
        <w:t xml:space="preserve"> BHXH và Mã hộ gia đình tại địa chỉ: </w:t>
      </w:r>
      <w:r w:rsidRPr="00152208">
        <w:rPr>
          <w:rFonts w:ascii="Arial" w:hAnsi="Arial" w:cs="Arial"/>
          <w:b/>
          <w:i/>
          <w:sz w:val="20"/>
          <w:szCs w:val="20"/>
        </w:rPr>
        <w:t>http://baohiemxah</w:t>
      </w:r>
      <w:r w:rsidRPr="00152208">
        <w:rPr>
          <w:rFonts w:ascii="Arial" w:hAnsi="Arial" w:cs="Arial"/>
          <w:b/>
          <w:i/>
          <w:sz w:val="20"/>
          <w:szCs w:val="20"/>
          <w:lang w:val="en-US"/>
        </w:rPr>
        <w:t>oi.gov.</w:t>
      </w:r>
      <w:r w:rsidRPr="00152208">
        <w:rPr>
          <w:rFonts w:ascii="Arial" w:hAnsi="Arial" w:cs="Arial"/>
          <w:b/>
          <w:i/>
          <w:sz w:val="20"/>
          <w:szCs w:val="20"/>
        </w:rPr>
        <w:t>vn</w:t>
      </w:r>
      <w:r w:rsidRPr="00152208">
        <w:rPr>
          <w:rFonts w:ascii="Arial" w:hAnsi="Arial" w:cs="Arial"/>
          <w:i/>
          <w:sz w:val="20"/>
          <w:szCs w:val="20"/>
        </w:rPr>
        <w:t>)</w:t>
      </w:r>
    </w:p>
    <w:tbl>
      <w:tblPr>
        <w:tblW w:w="5000" w:type="pct"/>
        <w:tblCellMar>
          <w:left w:w="0" w:type="dxa"/>
          <w:right w:w="0" w:type="dxa"/>
        </w:tblCellMar>
        <w:tblLook w:val="01E0" w:firstRow="1" w:lastRow="1" w:firstColumn="1" w:lastColumn="1" w:noHBand="0" w:noVBand="0"/>
      </w:tblPr>
      <w:tblGrid>
        <w:gridCol w:w="6475"/>
        <w:gridCol w:w="6485"/>
      </w:tblGrid>
      <w:tr w:rsidR="00C44D77" w:rsidRPr="0011507F" w:rsidTr="00133622">
        <w:tc>
          <w:tcPr>
            <w:tcW w:w="2498" w:type="pct"/>
          </w:tcPr>
          <w:p w:rsidR="00C44D77" w:rsidRPr="0011507F" w:rsidRDefault="00C44D77" w:rsidP="00133622">
            <w:pPr>
              <w:spacing w:before="120"/>
              <w:jc w:val="center"/>
              <w:rPr>
                <w:rFonts w:ascii="Arial" w:hAnsi="Arial" w:cs="Arial"/>
                <w:sz w:val="20"/>
                <w:szCs w:val="20"/>
                <w:lang w:val="en-US"/>
              </w:rPr>
            </w:pPr>
          </w:p>
        </w:tc>
        <w:tc>
          <w:tcPr>
            <w:tcW w:w="2502"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sz w:val="20"/>
                <w:szCs w:val="20"/>
              </w:rPr>
              <w:t>Tôi cam đoan những nội dung kê khai là đúng và chịu trách nhiệm trước pháp luật về những nội dung đã kê khai</w:t>
            </w:r>
            <w:r w:rsidRPr="0011507F">
              <w:rPr>
                <w:rFonts w:ascii="Arial" w:hAnsi="Arial" w:cs="Arial"/>
                <w:sz w:val="20"/>
                <w:szCs w:val="20"/>
                <w:lang w:val="en-US"/>
              </w:rPr>
              <w:br/>
            </w: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sz w:val="20"/>
                <w:szCs w:val="20"/>
              </w:rPr>
              <w:t>Người kê khai</w:t>
            </w:r>
            <w:r w:rsidRPr="0011507F">
              <w:rPr>
                <w:rFonts w:ascii="Arial" w:hAnsi="Arial" w:cs="Arial"/>
                <w:b/>
                <w:sz w:val="20"/>
                <w:szCs w:val="20"/>
                <w:lang w:val="en-US"/>
              </w:rPr>
              <w:br/>
            </w:r>
            <w:r w:rsidRPr="0011507F">
              <w:rPr>
                <w:rFonts w:ascii="Arial" w:hAnsi="Arial" w:cs="Arial"/>
                <w:i/>
                <w:sz w:val="20"/>
                <w:szCs w:val="20"/>
              </w:rPr>
              <w:t xml:space="preserve"> (Ký, ghi rõ họ tên)</w:t>
            </w:r>
          </w:p>
        </w:tc>
      </w:tr>
    </w:tbl>
    <w:p w:rsidR="00C44D77" w:rsidRPr="00152208" w:rsidRDefault="00C44D77" w:rsidP="00C44D77">
      <w:pPr>
        <w:spacing w:before="120"/>
        <w:rPr>
          <w:rFonts w:ascii="Arial" w:hAnsi="Arial" w:cs="Arial"/>
          <w:i/>
          <w:sz w:val="20"/>
          <w:szCs w:val="20"/>
          <w:lang w:val="en-US"/>
        </w:rPr>
        <w:sectPr w:rsidR="00C44D77" w:rsidRPr="00152208" w:rsidSect="0067011D">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w:t>
      </w:r>
      <w:r w:rsidRPr="00152208">
        <w:rPr>
          <w:rFonts w:ascii="Arial" w:hAnsi="Arial" w:cs="Arial"/>
          <w:b/>
          <w:sz w:val="20"/>
          <w:szCs w:val="20"/>
          <w:lang w:val="en-US"/>
        </w:rPr>
        <w:t>Ư</w:t>
      </w:r>
      <w:r w:rsidRPr="00152208">
        <w:rPr>
          <w:rFonts w:ascii="Arial" w:hAnsi="Arial" w:cs="Arial"/>
          <w:b/>
          <w:sz w:val="20"/>
          <w:szCs w:val="20"/>
        </w:rPr>
        <w:t>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Tờ khai tham gia, điều chỉnh thông tin bảo hiểm xã hội, bảo hiểm y tế</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(Mẫu TK1-TS)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Kê khai các thông tin người tham gia BHXH, BHYT, BHTN và thành viên Hộ gia đình khi không có mã số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Kê khai khi có yêu cầu điều chỉnh thông tin tham gia BHXH, BHYT, BHTN, BHTNLĐ-BNN như: nhân thân, chức danh nghề, phương thức đóng, nơi đăng ký KCB ban đầu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Người tham gia BHXH, BHYT, BHTN, BHTNLĐ-BNN.</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Cha/mẹ/người giám hộ (đối với Trẻ em dưới 6 tuổi).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người ch</w:t>
      </w:r>
      <w:r w:rsidRPr="00152208">
        <w:rPr>
          <w:rFonts w:ascii="Arial" w:hAnsi="Arial" w:cs="Arial"/>
          <w:sz w:val="20"/>
          <w:szCs w:val="20"/>
          <w:lang w:val="en-US"/>
        </w:rPr>
        <w:t>ỉ</w:t>
      </w:r>
      <w:r w:rsidRPr="00152208">
        <w:rPr>
          <w:rFonts w:ascii="Arial" w:hAnsi="Arial" w:cs="Arial"/>
          <w:sz w:val="20"/>
          <w:szCs w:val="20"/>
        </w:rPr>
        <w:t xml:space="preserve"> tham gia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Trẻ em dưới 6 tuổi chưa được cấp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Người tham gia khi có điều chỉnh thông tin; người tham gia chưa được cấp mã số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Phương pháp lập:</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[01]. Họ và tên: ghi đ</w:t>
      </w:r>
      <w:r w:rsidRPr="00152208">
        <w:rPr>
          <w:rFonts w:ascii="Arial" w:hAnsi="Arial" w:cs="Arial"/>
          <w:sz w:val="20"/>
          <w:szCs w:val="20"/>
          <w:lang w:val="en-US"/>
        </w:rPr>
        <w:t>ầ</w:t>
      </w:r>
      <w:r w:rsidRPr="00152208">
        <w:rPr>
          <w:rFonts w:ascii="Arial" w:hAnsi="Arial" w:cs="Arial"/>
          <w:sz w:val="20"/>
          <w:szCs w:val="20"/>
        </w:rPr>
        <w:t>y đủ họ, chữ đệm và tên bằng chữ in hoa có dấu của người tham gia BHXH, BHYT, BHTN, BHTNLĐ-BN</w:t>
      </w:r>
      <w:r w:rsidRPr="00152208">
        <w:rPr>
          <w:rFonts w:ascii="Arial" w:hAnsi="Arial" w:cs="Arial"/>
          <w:sz w:val="20"/>
          <w:szCs w:val="20"/>
          <w:lang w:val="en-US"/>
        </w:rPr>
        <w:t>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[02]. Ngày tháng năm sinh: ghi đầy đủ ngày tháng năm sinh như trong giấy khai sinh hoặc chứng minh nhân dân, hộ chiếu, thẻ căn cước.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[03]. Giới tính: ghi giới tính của người tham gia (nếu là nam thì ghi từ “nam” hoặc nếu là nữ thì ghi từ “nữ”).</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[04]. Quốc tịch: ghi như trong giấy khai sinh hoặc chứng minh nhân dân, hộ chiếu, thẻ căn cước.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[05]</w:t>
      </w:r>
      <w:r w:rsidRPr="00152208">
        <w:rPr>
          <w:rFonts w:ascii="Arial" w:hAnsi="Arial" w:cs="Arial"/>
          <w:sz w:val="20"/>
          <w:szCs w:val="20"/>
          <w:lang w:val="en-US"/>
        </w:rPr>
        <w:t>.</w:t>
      </w:r>
      <w:r w:rsidRPr="00152208">
        <w:rPr>
          <w:rFonts w:ascii="Arial" w:hAnsi="Arial" w:cs="Arial"/>
          <w:sz w:val="20"/>
          <w:szCs w:val="20"/>
        </w:rPr>
        <w:t xml:space="preserve"> Dân tộc: ghi như trong giấy khai sinh hoặc chứng minh nhân dân, hộ chi</w:t>
      </w:r>
      <w:r w:rsidRPr="00152208">
        <w:rPr>
          <w:rFonts w:ascii="Arial" w:hAnsi="Arial" w:cs="Arial"/>
          <w:sz w:val="20"/>
          <w:szCs w:val="20"/>
          <w:lang w:val="en-US"/>
        </w:rPr>
        <w:t>ế</w:t>
      </w:r>
      <w:r w:rsidRPr="00152208">
        <w:rPr>
          <w:rFonts w:ascii="Arial" w:hAnsi="Arial" w:cs="Arial"/>
          <w:sz w:val="20"/>
          <w:szCs w:val="20"/>
        </w:rPr>
        <w:t>u, thẻ căn cước.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[06]. Nơi đăng ký Giấy khai sinh: ghi rõ tên xã (phường, thị trấn); huyện (quận, thị xã, thành phố thuộc tỉnh), tỉnh, thành phố đã đăng ký giấy khai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[07]. Địa ch</w:t>
      </w:r>
      <w:r w:rsidRPr="00152208">
        <w:rPr>
          <w:rFonts w:ascii="Arial" w:hAnsi="Arial" w:cs="Arial"/>
          <w:sz w:val="20"/>
          <w:szCs w:val="20"/>
          <w:lang w:val="en-US"/>
        </w:rPr>
        <w:t>ỉ</w:t>
      </w:r>
      <w:r w:rsidRPr="00152208">
        <w:rPr>
          <w:rFonts w:ascii="Arial" w:hAnsi="Arial" w:cs="Arial"/>
          <w:sz w:val="20"/>
          <w:szCs w:val="20"/>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[08]. Họ tên cha hoặc mẹ, hoặc người giám hộ (áp dụng đối với trẻ em dưới 6 tuổi): Ghi họ tên cha hoặc mẹ hoặc người giám hộ.</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[09]</w:t>
      </w:r>
      <w:r w:rsidRPr="00152208">
        <w:rPr>
          <w:rFonts w:ascii="Arial" w:hAnsi="Arial" w:cs="Arial"/>
          <w:sz w:val="20"/>
          <w:szCs w:val="20"/>
          <w:lang w:val="en-US"/>
        </w:rPr>
        <w:t>.</w:t>
      </w:r>
      <w:r w:rsidRPr="00152208">
        <w:rPr>
          <w:rFonts w:ascii="Arial" w:hAnsi="Arial" w:cs="Arial"/>
          <w:sz w:val="20"/>
          <w:szCs w:val="20"/>
        </w:rPr>
        <w:t xml:space="preserve"> Mã số BHXH: ghi mã số BHXH đã được cơ quan BHXH đã cấp (chỉ áp dụng đối với trường hợp đã được cấp mã số BHXH khi điều chỉnh thông</w:t>
      </w:r>
      <w:r w:rsidRPr="00152208">
        <w:rPr>
          <w:rFonts w:ascii="Arial" w:hAnsi="Arial" w:cs="Arial"/>
          <w:sz w:val="20"/>
          <w:szCs w:val="20"/>
          <w:lang w:val="en-US"/>
        </w:rPr>
        <w:t xml:space="preserve"> </w:t>
      </w:r>
      <w:r w:rsidRPr="00152208">
        <w:rPr>
          <w:rFonts w:ascii="Arial" w:hAnsi="Arial" w:cs="Arial"/>
          <w:sz w:val="20"/>
          <w:szCs w:val="20"/>
        </w:rPr>
        <w:t>tin); trường hợp không nhớ mã s</w:t>
      </w:r>
      <w:r w:rsidRPr="00152208">
        <w:rPr>
          <w:rFonts w:ascii="Arial" w:hAnsi="Arial" w:cs="Arial"/>
          <w:sz w:val="20"/>
          <w:szCs w:val="20"/>
          <w:lang w:val="en-US"/>
        </w:rPr>
        <w:t>ố</w:t>
      </w:r>
      <w:r w:rsidRPr="00152208">
        <w:rPr>
          <w:rFonts w:ascii="Arial" w:hAnsi="Arial" w:cs="Arial"/>
          <w:sz w:val="20"/>
          <w:szCs w:val="20"/>
        </w:rPr>
        <w:t xml:space="preserve"> BHXH thì người kê khai có thể tra cứu mã số BHXH tại Bưu điện văn hóa xã hoặc địa chỉ: http://baohiemxahoi.gov.vn hoặc phối hợp với Cơ quan BHXH hoặc Đ</w:t>
      </w:r>
      <w:r w:rsidRPr="00152208">
        <w:rPr>
          <w:rFonts w:ascii="Arial" w:hAnsi="Arial" w:cs="Arial"/>
          <w:sz w:val="20"/>
          <w:szCs w:val="20"/>
          <w:lang w:val="en-US"/>
        </w:rPr>
        <w:t>ơ</w:t>
      </w:r>
      <w:r w:rsidRPr="00152208">
        <w:rPr>
          <w:rFonts w:ascii="Arial" w:hAnsi="Arial" w:cs="Arial"/>
          <w:sz w:val="20"/>
          <w:szCs w:val="20"/>
        </w:rPr>
        <w:t xml:space="preserve">n vị sử dụng lao động, </w:t>
      </w:r>
      <w:r w:rsidRPr="00152208">
        <w:rPr>
          <w:rFonts w:ascii="Arial" w:hAnsi="Arial" w:cs="Arial"/>
          <w:sz w:val="20"/>
          <w:szCs w:val="20"/>
        </w:rPr>
        <w:lastRenderedPageBreak/>
        <w:t>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Trường hợp không xác định được mã số BHXH mà có số sổ BHXH hoặc số thẻ BHYT th</w:t>
      </w:r>
      <w:r w:rsidRPr="00152208">
        <w:rPr>
          <w:rFonts w:ascii="Arial" w:hAnsi="Arial" w:cs="Arial"/>
          <w:sz w:val="20"/>
          <w:szCs w:val="20"/>
          <w:lang w:val="en-US"/>
        </w:rPr>
        <w:t>ì</w:t>
      </w:r>
      <w:r w:rsidRPr="00152208">
        <w:rPr>
          <w:rFonts w:ascii="Arial" w:hAnsi="Arial" w:cs="Arial"/>
          <w:sz w:val="20"/>
          <w:szCs w:val="20"/>
        </w:rPr>
        <w:t xml:space="preserve"> ghi số sổ BHXH hoặc số thẻ BHYT.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Trường hợp xác định được mã số BHXH nhưng khác số sổ BHXH thì ghi mã số BHXH vào chỉ ti</w:t>
      </w:r>
      <w:r w:rsidRPr="00152208">
        <w:rPr>
          <w:rFonts w:ascii="Arial" w:hAnsi="Arial" w:cs="Arial"/>
          <w:sz w:val="20"/>
          <w:szCs w:val="20"/>
          <w:lang w:val="en-US"/>
        </w:rPr>
        <w:t>ê</w:t>
      </w:r>
      <w:r w:rsidRPr="00152208">
        <w:rPr>
          <w:rFonts w:ascii="Arial" w:hAnsi="Arial" w:cs="Arial"/>
          <w:sz w:val="20"/>
          <w:szCs w:val="20"/>
        </w:rPr>
        <w:t>u này và ghi bổ sung số sổ BHXH vào chỉ tiêu [14].</w:t>
      </w:r>
      <w:r w:rsidRPr="00152208">
        <w:rPr>
          <w:rFonts w:ascii="Arial" w:hAnsi="Arial" w:cs="Arial"/>
          <w:sz w:val="20"/>
          <w:szCs w:val="20"/>
          <w:lang w:val="en-US"/>
        </w:rPr>
        <w:t xml:space="preserve">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[09.1]. Số điện thoại liên hệ: ghi số điện thoại liên hệ (nếu có).</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[09.2]. Số chứng minh nhân dân/H</w:t>
      </w:r>
      <w:r w:rsidRPr="00152208">
        <w:rPr>
          <w:rFonts w:ascii="Arial" w:hAnsi="Arial" w:cs="Arial"/>
          <w:sz w:val="20"/>
          <w:szCs w:val="20"/>
          <w:lang w:val="en-US"/>
        </w:rPr>
        <w:t>ộ</w:t>
      </w:r>
      <w:r w:rsidRPr="00152208">
        <w:rPr>
          <w:rFonts w:ascii="Arial" w:hAnsi="Arial" w:cs="Arial"/>
          <w:sz w:val="20"/>
          <w:szCs w:val="20"/>
        </w:rPr>
        <w:t xml:space="preserve"> chi</w:t>
      </w:r>
      <w:r w:rsidRPr="00152208">
        <w:rPr>
          <w:rFonts w:ascii="Arial" w:hAnsi="Arial" w:cs="Arial"/>
          <w:sz w:val="20"/>
          <w:szCs w:val="20"/>
          <w:lang w:val="en-US"/>
        </w:rPr>
        <w:t>ế</w:t>
      </w:r>
      <w:r w:rsidRPr="00152208">
        <w:rPr>
          <w:rFonts w:ascii="Arial" w:hAnsi="Arial" w:cs="Arial"/>
          <w:sz w:val="20"/>
          <w:szCs w:val="20"/>
        </w:rPr>
        <w:t>u/Thẻ căn cước: ghi số chứng minh nhân dân hoặc ghi số hộ chiếu hoặc ghi số Thẻ căn cước.</w:t>
      </w:r>
      <w:r w:rsidRPr="00152208">
        <w:rPr>
          <w:rFonts w:ascii="Arial" w:hAnsi="Arial" w:cs="Arial"/>
          <w:sz w:val="20"/>
          <w:szCs w:val="20"/>
          <w:lang w:val="en-US"/>
        </w:rPr>
        <w:t xml:space="preserve">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[10]. Mã hộ gia đình: ghi mã hộ gia đình đã được cơ quan BHXH đã cấp (chỉ áp dụng đối với trường hợp đã được cấp mã s</w:t>
      </w:r>
      <w:r w:rsidRPr="00152208">
        <w:rPr>
          <w:rFonts w:ascii="Arial" w:hAnsi="Arial" w:cs="Arial"/>
          <w:sz w:val="20"/>
          <w:szCs w:val="20"/>
          <w:lang w:val="en-US"/>
        </w:rPr>
        <w:t>ố</w:t>
      </w:r>
      <w:r w:rsidRPr="00152208">
        <w:rPr>
          <w:rFonts w:ascii="Arial" w:hAnsi="Arial" w:cs="Arial"/>
          <w:sz w:val="20"/>
          <w:szCs w:val="20"/>
        </w:rPr>
        <w:t xml:space="preserve"> BHXH khi điều chỉnh thông tin); trường hợp không nhớ mã số BHXH thì người kê khai có thể tra cứu mã số BHX</w:t>
      </w:r>
      <w:r w:rsidRPr="00152208">
        <w:rPr>
          <w:rFonts w:ascii="Arial" w:hAnsi="Arial" w:cs="Arial"/>
          <w:sz w:val="20"/>
          <w:szCs w:val="20"/>
          <w:lang w:val="en-US"/>
        </w:rPr>
        <w:t>H</w:t>
      </w:r>
      <w:r w:rsidRPr="00152208">
        <w:rPr>
          <w:rFonts w:ascii="Arial" w:hAnsi="Arial" w:cs="Arial"/>
          <w:sz w:val="20"/>
          <w:szCs w:val="20"/>
        </w:rPr>
        <w:t xml:space="preserve">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152208">
        <w:rPr>
          <w:rFonts w:ascii="Arial" w:hAnsi="Arial" w:cs="Arial"/>
          <w:sz w:val="20"/>
          <w:szCs w:val="20"/>
          <w:lang w:val="en-US"/>
        </w:rPr>
        <w:t xml:space="preserve">lý </w:t>
      </w:r>
      <w:r w:rsidRPr="00152208">
        <w:rPr>
          <w:rFonts w:ascii="Arial" w:hAnsi="Arial" w:cs="Arial"/>
          <w:sz w:val="20"/>
          <w:szCs w:val="20"/>
        </w:rPr>
        <w:t>đối tượng để xác định mã hộ gia đình.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[11]. Mức tiền đóng (áp dụng đối với người tham gia BHXH tự nguyện): ghi mức thu nhập tháng do người tham gia BHXH tự nguyện lựa chọn.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[12]. Phương thức đóng (áp dụng đối với người đi lao động ở nước ngoài, người tham gia BHXH tự nguyện): ghi cụ thể phương thức đóng là 03 tháng hoặc 06 tháng hoặc 12 tháng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[13]. Nơi đăng ký KCB ban đầu: ghi nơi đăng ký khám bệnh, chữa bệnh BHYT ban đầu (danh sách đăng ký nơi KCB ban đầu được cơ quan BHXH thông báo hằng năm gửi cho cho đơn vị, UBND xã, đại lý thu).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[14]. Nội dung thay đổi, yêu cầu: ghi nội dung yêu cầu thay đổi như: họ tên, ngày tháng năm sinh, các thông tin liên quan đến chức danh, nghề nghiệp, công việc, phương thức đóng, nơi đăng ký KCB ban đầu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[15]. Hồ sơ kèm theo:</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người điều chỉnh thông tin, ghi các loại giấy tờ chứng minh.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người tham gia được hưởng quyền lợi BHYT cao hơn, ghi các loại giấy tờ chứng minh.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Sau khi hoàn tất việc kê khai, người tham gia ký ghi rõ họ tên. Trường hợp kê khai thay đổi về nhân thân (họ, tên đệm, tên; ngày, tháng, năm sinh, giới tính)</w:t>
      </w:r>
      <w:r w:rsidRPr="00152208">
        <w:rPr>
          <w:rFonts w:ascii="Arial" w:hAnsi="Arial" w:cs="Arial"/>
          <w:sz w:val="20"/>
          <w:szCs w:val="20"/>
          <w:lang w:val="en-US"/>
        </w:rPr>
        <w:t xml:space="preserve"> </w:t>
      </w:r>
      <w:r w:rsidRPr="00152208">
        <w:rPr>
          <w:rFonts w:ascii="Arial" w:hAnsi="Arial" w:cs="Arial"/>
          <w:sz w:val="20"/>
          <w:szCs w:val="20"/>
        </w:rPr>
        <w:t>đã ghi trên sổ BHXH, thẻ BHYT th</w:t>
      </w:r>
      <w:r w:rsidRPr="00152208">
        <w:rPr>
          <w:rFonts w:ascii="Arial" w:hAnsi="Arial" w:cs="Arial"/>
          <w:sz w:val="20"/>
          <w:szCs w:val="20"/>
          <w:lang w:val="en-US"/>
        </w:rPr>
        <w:t>ì</w:t>
      </w:r>
      <w:r w:rsidRPr="00152208">
        <w:rPr>
          <w:rFonts w:ascii="Arial" w:hAnsi="Arial" w:cs="Arial"/>
          <w:sz w:val="20"/>
          <w:szCs w:val="20"/>
        </w:rPr>
        <w:t xml:space="preserve"> phải có xác nhận của đơn vị nơi người lao động đang làm việc. Đối với người đang bảo lưu thời gian đóng BHXH thì không phải xác nhận.</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Phụ lục: Thành viên hộ gia đình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Kê khai đầy đủ, chính xác thông tin toàn bộ thành viên hộ gia đình trong sổ hộ khẩu hoặc sổ tạm trú của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Người tham gia hoặc chủ hộ hoặc người đại diện hộ gia đình.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Cha/mẹ/người giám hộ (đối với Trẻ em dưới 6 tuổi).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khi người tham gia BHXH, BHYT, BHTN, BHTNLĐ-BNN chưa được cấp mã số B</w:t>
      </w:r>
      <w:r w:rsidRPr="00152208">
        <w:rPr>
          <w:rFonts w:ascii="Arial" w:hAnsi="Arial" w:cs="Arial"/>
          <w:sz w:val="20"/>
          <w:szCs w:val="20"/>
          <w:lang w:val="en-US"/>
        </w:rPr>
        <w:t>H</w:t>
      </w:r>
      <w:r w:rsidRPr="00152208">
        <w:rPr>
          <w:rFonts w:ascii="Arial" w:hAnsi="Arial" w:cs="Arial"/>
          <w:sz w:val="20"/>
          <w:szCs w:val="20"/>
        </w:rPr>
        <w:t>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 sổ hộ khẩu hoặc sổ tạm trú, giấy tờ liên quan đến tham gia BHXH, BHYT, BHTN, BHTNLĐ-BNN;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lastRenderedPageBreak/>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Phần thông tin chung: ghi đầy đủ họ và tên chủ hộ; ghi số sổ hộ khẩu (hoặc số sổ tạm trú); số điện thoại liên hệ (nếu có); ghi rõ địa chỉ: thôn (bản, t</w:t>
      </w:r>
      <w:r w:rsidRPr="00152208">
        <w:rPr>
          <w:rFonts w:ascii="Arial" w:hAnsi="Arial" w:cs="Arial"/>
          <w:sz w:val="20"/>
          <w:szCs w:val="20"/>
          <w:lang w:val="en-US"/>
        </w:rPr>
        <w:t>ổ</w:t>
      </w:r>
      <w:r w:rsidRPr="00152208">
        <w:rPr>
          <w:rFonts w:ascii="Arial" w:hAnsi="Arial" w:cs="Arial"/>
          <w:sz w:val="20"/>
          <w:szCs w:val="20"/>
        </w:rPr>
        <w:t xml:space="preserve"> dân phố); xã (phường, thị trấn); huyện (quận, thị xã, thành phố thuộc tỉnh); tỉnh (thành phố).</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Trường hợp hộ gia đình chỉ có giấy tạm trú thì vẫn thực hiện kê khai nhưng ghi rõ cụm từ “giấy tạm trú” vào cột ghi chú.</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cột: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từ 1 đến hết các thành viên trong hộ gia đình.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đầy đủ họ và tên c</w:t>
      </w:r>
      <w:r w:rsidRPr="00152208">
        <w:rPr>
          <w:rFonts w:ascii="Arial" w:hAnsi="Arial" w:cs="Arial"/>
          <w:sz w:val="20"/>
          <w:szCs w:val="20"/>
          <w:lang w:val="en-US"/>
        </w:rPr>
        <w:t>ủ</w:t>
      </w:r>
      <w:r w:rsidRPr="00152208">
        <w:rPr>
          <w:rFonts w:ascii="Arial" w:hAnsi="Arial" w:cs="Arial"/>
          <w:sz w:val="20"/>
          <w:szCs w:val="20"/>
        </w:rPr>
        <w:t>a từng người trong sổ hộ khẩu (trừ những người tạm vắng) hoặc s</w:t>
      </w:r>
      <w:r w:rsidRPr="00152208">
        <w:rPr>
          <w:rFonts w:ascii="Arial" w:hAnsi="Arial" w:cs="Arial"/>
          <w:sz w:val="20"/>
          <w:szCs w:val="20"/>
          <w:lang w:val="en-US"/>
        </w:rPr>
        <w:t>ổ</w:t>
      </w:r>
      <w:r w:rsidRPr="00152208">
        <w:rPr>
          <w:rFonts w:ascii="Arial" w:hAnsi="Arial" w:cs="Arial"/>
          <w:sz w:val="20"/>
          <w:szCs w:val="20"/>
        </w:rPr>
        <w:t xml:space="preserve"> tạm trú (bao gồm chủ hộ và các thành viên trong hộ).</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ngày, tháng, năm sinh như trong giấy khai sinh hoặc chứng minh nhân dân, hộ chiếu, thẻ căn cước.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giới tính của các thành viên trong hộ (nếu là nam thi ghi từ “nam” hoặc nếu là nữ thì ghi từ “nữ”).</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rõ tên xã (phường, thị trấn); huyện (quận, thị xã, thành phố thuộc tỉnh); tỉnh, thành phố đ</w:t>
      </w:r>
      <w:r w:rsidRPr="00152208">
        <w:rPr>
          <w:rFonts w:ascii="Arial" w:hAnsi="Arial" w:cs="Arial"/>
          <w:sz w:val="20"/>
          <w:szCs w:val="20"/>
          <w:lang w:val="en-US"/>
        </w:rPr>
        <w:t>ã</w:t>
      </w:r>
      <w:r w:rsidRPr="00152208">
        <w:rPr>
          <w:rFonts w:ascii="Arial" w:hAnsi="Arial" w:cs="Arial"/>
          <w:sz w:val="20"/>
          <w:szCs w:val="20"/>
        </w:rPr>
        <w:t xml:space="preserve"> cấp giấy khai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mối quan hệ với chủ hộ (là vợ, chồng, con, cháu...).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Số chứng minh nhân dân/H</w:t>
      </w:r>
      <w:r w:rsidRPr="00152208">
        <w:rPr>
          <w:rFonts w:ascii="Arial" w:hAnsi="Arial" w:cs="Arial"/>
          <w:sz w:val="20"/>
          <w:szCs w:val="20"/>
          <w:lang w:val="en-US"/>
        </w:rPr>
        <w:t>ộ</w:t>
      </w:r>
      <w:r w:rsidRPr="00152208">
        <w:rPr>
          <w:rFonts w:ascii="Arial" w:hAnsi="Arial" w:cs="Arial"/>
          <w:sz w:val="20"/>
          <w:szCs w:val="20"/>
        </w:rPr>
        <w:t xml:space="preserve"> chiếu/Thẻ căn cước (nếu có): ghi số chứng minh nhân dân hoặc ghi số hộ chiếu hoặc ghi số Thẻ căn cước.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những nội dung cần ghi chú.</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Sau khi hoàn tất việc kê khai,</w:t>
      </w:r>
      <w:r w:rsidRPr="00152208">
        <w:rPr>
          <w:rFonts w:ascii="Arial" w:hAnsi="Arial" w:cs="Arial"/>
          <w:sz w:val="20"/>
          <w:szCs w:val="20"/>
          <w:lang w:val="en-US"/>
        </w:rPr>
        <w:t xml:space="preserve"> </w:t>
      </w:r>
      <w:r w:rsidRPr="00152208">
        <w:rPr>
          <w:rFonts w:ascii="Arial" w:hAnsi="Arial" w:cs="Arial"/>
          <w:sz w:val="20"/>
          <w:szCs w:val="20"/>
        </w:rPr>
        <w:t>người kê khai ký ghi rõ họ tên.</w:t>
      </w:r>
    </w:p>
    <w:p w:rsidR="00C44D77" w:rsidRPr="00152208" w:rsidRDefault="00C44D77" w:rsidP="00C44D77">
      <w:pPr>
        <w:spacing w:before="120"/>
        <w:rPr>
          <w:rFonts w:ascii="Arial" w:hAnsi="Arial" w:cs="Arial"/>
          <w:sz w:val="20"/>
          <w:szCs w:val="20"/>
          <w:lang w:val="en-US"/>
        </w:rPr>
      </w:pPr>
    </w:p>
    <w:tbl>
      <w:tblPr>
        <w:tblW w:w="0" w:type="auto"/>
        <w:tblLook w:val="01E0" w:firstRow="1" w:lastRow="1" w:firstColumn="1" w:lastColumn="1" w:noHBand="0" w:noVBand="0"/>
      </w:tblPr>
      <w:tblGrid>
        <w:gridCol w:w="3251"/>
        <w:gridCol w:w="1993"/>
        <w:gridCol w:w="3381"/>
        <w:gridCol w:w="21"/>
      </w:tblGrid>
      <w:tr w:rsidR="00C44D77" w:rsidRPr="0011507F" w:rsidTr="00133622">
        <w:tc>
          <w:tcPr>
            <w:tcW w:w="5388" w:type="dxa"/>
            <w:gridSpan w:val="2"/>
          </w:tcPr>
          <w:p w:rsidR="00C44D77" w:rsidRPr="0011507F" w:rsidRDefault="00C44D77" w:rsidP="00133622">
            <w:pPr>
              <w:spacing w:before="120"/>
              <w:jc w:val="right"/>
              <w:rPr>
                <w:rFonts w:ascii="Arial" w:hAnsi="Arial" w:cs="Arial"/>
                <w:sz w:val="20"/>
                <w:szCs w:val="20"/>
              </w:rPr>
            </w:pPr>
          </w:p>
        </w:tc>
        <w:tc>
          <w:tcPr>
            <w:tcW w:w="3474" w:type="dxa"/>
            <w:gridSpan w:val="2"/>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Mẫu TK</w:t>
            </w:r>
            <w:r w:rsidRPr="0011507F">
              <w:rPr>
                <w:rFonts w:ascii="Arial" w:hAnsi="Arial" w:cs="Arial"/>
                <w:sz w:val="20"/>
                <w:szCs w:val="20"/>
                <w:lang w:val="en-US"/>
              </w:rPr>
              <w:t>3</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r w:rsidR="00C44D77" w:rsidRPr="00152208" w:rsidTr="00133622">
        <w:tblPrEx>
          <w:tblLook w:val="0000" w:firstRow="0" w:lastRow="0" w:firstColumn="0" w:lastColumn="0" w:noHBand="0" w:noVBand="0"/>
        </w:tblPrEx>
        <w:trPr>
          <w:gridAfter w:val="1"/>
        </w:trPr>
        <w:tc>
          <w:tcPr>
            <w:tcW w:w="3332" w:type="dxa"/>
            <w:shd w:val="clear" w:color="auto" w:fill="auto"/>
          </w:tcPr>
          <w:p w:rsidR="00C44D77" w:rsidRPr="00152208" w:rsidRDefault="00C44D77" w:rsidP="00133622">
            <w:pPr>
              <w:spacing w:before="120"/>
              <w:jc w:val="center"/>
              <w:rPr>
                <w:rFonts w:ascii="Arial" w:hAnsi="Arial" w:cs="Arial"/>
                <w:b/>
                <w:bCs/>
                <w:sz w:val="20"/>
                <w:szCs w:val="20"/>
              </w:rPr>
            </w:pPr>
            <w:r w:rsidRPr="00152208">
              <w:rPr>
                <w:rFonts w:ascii="Arial" w:hAnsi="Arial" w:cs="Arial"/>
                <w:b/>
                <w:bCs/>
                <w:sz w:val="20"/>
                <w:szCs w:val="20"/>
              </w:rPr>
              <w:t>BẢO HIỂM XÃ HỘI VIỆT NAM</w:t>
            </w:r>
            <w:r w:rsidRPr="00152208">
              <w:rPr>
                <w:rFonts w:ascii="Arial" w:hAnsi="Arial" w:cs="Arial"/>
                <w:b/>
                <w:bCs/>
                <w:sz w:val="20"/>
                <w:szCs w:val="20"/>
              </w:rPr>
              <w:br/>
              <w:t>-------</w:t>
            </w:r>
          </w:p>
        </w:tc>
        <w:tc>
          <w:tcPr>
            <w:tcW w:w="5509" w:type="dxa"/>
            <w:gridSpan w:val="2"/>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b/>
                <w:bCs/>
                <w:sz w:val="20"/>
                <w:szCs w:val="20"/>
              </w:rPr>
              <w:t>CỘNG HÒA XÃ HỘI CHỦ NGHĨA VIỆT NAM</w:t>
            </w:r>
            <w:r w:rsidRPr="00152208">
              <w:rPr>
                <w:rFonts w:ascii="Arial" w:hAnsi="Arial" w:cs="Arial"/>
                <w:b/>
                <w:bCs/>
                <w:sz w:val="20"/>
                <w:szCs w:val="20"/>
              </w:rPr>
              <w:br/>
              <w:t xml:space="preserve">Độc lập - Tự do - Hạnh phúc </w:t>
            </w:r>
            <w:r w:rsidRPr="00152208">
              <w:rPr>
                <w:rFonts w:ascii="Arial" w:hAnsi="Arial" w:cs="Arial"/>
                <w:b/>
                <w:bCs/>
                <w:sz w:val="20"/>
                <w:szCs w:val="20"/>
              </w:rPr>
              <w:br/>
              <w:t>---------------</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TỜ KHAI</w:t>
      </w:r>
      <w:r w:rsidRPr="00152208">
        <w:rPr>
          <w:rFonts w:ascii="Arial" w:hAnsi="Arial" w:cs="Arial"/>
          <w:b/>
          <w:sz w:val="20"/>
          <w:szCs w:val="20"/>
          <w:lang w:val="en-US"/>
        </w:rPr>
        <w:br/>
      </w:r>
      <w:r w:rsidRPr="00152208">
        <w:rPr>
          <w:rFonts w:ascii="Arial" w:hAnsi="Arial" w:cs="Arial"/>
          <w:b/>
          <w:sz w:val="20"/>
          <w:szCs w:val="20"/>
        </w:rPr>
        <w:t>ĐƠN VỊ THAM GIA, ĐIỀU CHỈNH BẢO HIỂM XÃ HỘI, BẢO HIỂM Y TẾ</w:t>
      </w:r>
    </w:p>
    <w:p w:rsidR="00C44D77" w:rsidRPr="00152208" w:rsidRDefault="00C44D77" w:rsidP="00C44D77">
      <w:pPr>
        <w:spacing w:before="120"/>
        <w:jc w:val="center"/>
        <w:rPr>
          <w:rFonts w:ascii="Arial" w:hAnsi="Arial" w:cs="Arial"/>
          <w:sz w:val="20"/>
          <w:szCs w:val="20"/>
        </w:rPr>
      </w:pPr>
      <w:r w:rsidRPr="00152208">
        <w:rPr>
          <w:rFonts w:ascii="Arial" w:hAnsi="Arial" w:cs="Arial"/>
          <w:sz w:val="20"/>
          <w:szCs w:val="20"/>
        </w:rPr>
        <w:t xml:space="preserve">Kính gửi: ........................................................................ </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[01]. Tên đơn vị: </w:t>
      </w:r>
      <w:r w:rsidRPr="00152208">
        <w:rPr>
          <w:rFonts w:ascii="Arial" w:hAnsi="Arial" w:cs="Arial"/>
          <w:sz w:val="20"/>
          <w:szCs w:val="20"/>
          <w:lang w:val="en-US"/>
        </w:rPr>
        <w:t>……………………………….……………………………….</w:t>
      </w:r>
      <w:r w:rsidRPr="00152208">
        <w:rPr>
          <w:rFonts w:ascii="Arial" w:hAnsi="Arial" w:cs="Arial"/>
          <w:color w:val="auto"/>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[02]</w:t>
      </w:r>
      <w:r w:rsidRPr="00152208">
        <w:rPr>
          <w:rFonts w:ascii="Arial" w:hAnsi="Arial" w:cs="Arial"/>
          <w:sz w:val="20"/>
          <w:szCs w:val="20"/>
          <w:lang w:val="en-US"/>
        </w:rPr>
        <w:t>.</w:t>
      </w:r>
      <w:r w:rsidRPr="00152208">
        <w:rPr>
          <w:rFonts w:ascii="Arial" w:hAnsi="Arial" w:cs="Arial"/>
          <w:sz w:val="20"/>
          <w:szCs w:val="20"/>
        </w:rPr>
        <w:t xml:space="preserve"> Mã số đơn vị: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[03]. Mã số thuế: </w:t>
      </w:r>
      <w:r w:rsidRPr="00152208">
        <w:rPr>
          <w:rFonts w:ascii="Arial" w:hAnsi="Arial" w:cs="Arial"/>
          <w:sz w:val="20"/>
          <w:szCs w:val="20"/>
          <w:lang w:val="en-US"/>
        </w:rPr>
        <w:lastRenderedPageBreak/>
        <w:t>……………………………….……………………………….</w:t>
      </w:r>
      <w:r w:rsidRPr="00152208">
        <w:rPr>
          <w:rFonts w:ascii="Arial" w:hAnsi="Arial" w:cs="Arial"/>
          <w:color w:val="auto"/>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[04]</w:t>
      </w:r>
      <w:r w:rsidRPr="00152208">
        <w:rPr>
          <w:rFonts w:ascii="Arial" w:hAnsi="Arial" w:cs="Arial"/>
          <w:sz w:val="20"/>
          <w:szCs w:val="20"/>
          <w:lang w:val="en-US"/>
        </w:rPr>
        <w:t>.</w:t>
      </w:r>
      <w:r w:rsidRPr="00152208">
        <w:rPr>
          <w:rFonts w:ascii="Arial" w:hAnsi="Arial" w:cs="Arial"/>
          <w:sz w:val="20"/>
          <w:szCs w:val="20"/>
        </w:rPr>
        <w:t xml:space="preserve"> Địa chỉ đăng ký kinh doanh: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[05]. Địa chỉ giao d</w:t>
      </w:r>
      <w:r w:rsidRPr="00152208">
        <w:rPr>
          <w:rFonts w:ascii="Arial" w:hAnsi="Arial" w:cs="Arial"/>
          <w:sz w:val="20"/>
          <w:szCs w:val="20"/>
          <w:lang w:val="en-US"/>
        </w:rPr>
        <w:t>ị</w:t>
      </w:r>
      <w:r w:rsidRPr="00152208">
        <w:rPr>
          <w:rFonts w:ascii="Arial" w:hAnsi="Arial" w:cs="Arial"/>
          <w:sz w:val="20"/>
          <w:szCs w:val="20"/>
        </w:rPr>
        <w:t>ch hoặc liên hệ:</w:t>
      </w:r>
      <w:r w:rsidRPr="00152208">
        <w:rPr>
          <w:rFonts w:ascii="Arial" w:hAnsi="Arial" w:cs="Arial"/>
          <w:sz w:val="20"/>
          <w:szCs w:val="20"/>
          <w:lang w:val="en-US"/>
        </w:rPr>
        <w:t>……………………………….………………………………..</w:t>
      </w:r>
      <w:r w:rsidRPr="00152208">
        <w:rPr>
          <w:rFonts w:ascii="Arial" w:hAnsi="Arial" w:cs="Arial"/>
          <w:sz w:val="20"/>
          <w:szCs w:val="20"/>
        </w:rPr>
        <w:t xml:space="preserve">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[06]. Loại hình đơn vị: </w:t>
      </w:r>
      <w:r w:rsidRPr="00152208">
        <w:rPr>
          <w:rFonts w:ascii="Arial" w:hAnsi="Arial" w:cs="Arial"/>
          <w:sz w:val="20"/>
          <w:szCs w:val="20"/>
          <w:lang w:val="en-US"/>
        </w:rPr>
        <w:t>……………………………….………………………………………………</w:t>
      </w:r>
      <w:r w:rsidRPr="00152208">
        <w:rPr>
          <w:rFonts w:ascii="Arial" w:hAnsi="Arial" w:cs="Arial"/>
          <w:sz w:val="20"/>
          <w:szCs w:val="20"/>
        </w:rPr>
        <w:t xml:space="preserve"> </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[07]. Số điện thoại</w:t>
      </w:r>
      <w:r w:rsidRPr="00152208">
        <w:rPr>
          <w:rFonts w:ascii="Arial" w:hAnsi="Arial" w:cs="Arial"/>
          <w:sz w:val="20"/>
          <w:szCs w:val="20"/>
          <w:lang w:val="en-US"/>
        </w:rPr>
        <w:t xml:space="preserve"> ……………………………….</w:t>
      </w:r>
      <w:r w:rsidRPr="00152208">
        <w:rPr>
          <w:rFonts w:ascii="Arial" w:hAnsi="Arial" w:cs="Arial"/>
          <w:sz w:val="20"/>
          <w:szCs w:val="20"/>
        </w:rPr>
        <w:t xml:space="preserve"> [07]. Địa chỉ email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[08]. Quyết định thành lập/Giấy phép đăng ký kinh doanh:</w:t>
      </w:r>
      <w:r w:rsidRPr="00152208">
        <w:rPr>
          <w:rFonts w:ascii="Arial" w:hAnsi="Arial" w:cs="Arial"/>
          <w:sz w:val="20"/>
          <w:szCs w:val="20"/>
          <w:lang w:val="en-US"/>
        </w:rPr>
        <w:t xml:space="preserve"> ……………………………………</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[09.1]. S</w:t>
      </w:r>
      <w:r w:rsidRPr="00152208">
        <w:rPr>
          <w:rFonts w:ascii="Arial" w:hAnsi="Arial" w:cs="Arial"/>
          <w:sz w:val="20"/>
          <w:szCs w:val="20"/>
          <w:lang w:val="en-US"/>
        </w:rPr>
        <w:t>ố</w:t>
      </w:r>
      <w:r w:rsidRPr="00152208">
        <w:rPr>
          <w:rFonts w:ascii="Arial" w:hAnsi="Arial" w:cs="Arial"/>
          <w:sz w:val="20"/>
          <w:szCs w:val="20"/>
        </w:rPr>
        <w:t>:</w:t>
      </w:r>
      <w:r w:rsidRPr="00152208">
        <w:rPr>
          <w:rFonts w:ascii="Arial" w:hAnsi="Arial" w:cs="Arial"/>
          <w:sz w:val="20"/>
          <w:szCs w:val="20"/>
          <w:lang w:val="en-US"/>
        </w:rPr>
        <w:t>……………………………….</w:t>
      </w:r>
      <w:r w:rsidRPr="00152208">
        <w:rPr>
          <w:rFonts w:ascii="Arial" w:hAnsi="Arial" w:cs="Arial"/>
          <w:sz w:val="20"/>
          <w:szCs w:val="20"/>
        </w:rPr>
        <w:t xml:space="preserve"> ; [09.2]. Nơi cấp: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[10]. Phương thức đóng khác: [10.1]. 03 tháng một lần. □ </w:t>
      </w:r>
      <w:r w:rsidRPr="00152208">
        <w:rPr>
          <w:rFonts w:ascii="Arial" w:hAnsi="Arial" w:cs="Arial"/>
          <w:sz w:val="20"/>
          <w:szCs w:val="20"/>
          <w:lang w:val="en-US"/>
        </w:rPr>
        <w:t xml:space="preserve">       </w:t>
      </w:r>
      <w:r w:rsidRPr="00152208">
        <w:rPr>
          <w:rFonts w:ascii="Arial" w:hAnsi="Arial" w:cs="Arial"/>
          <w:sz w:val="20"/>
          <w:szCs w:val="20"/>
        </w:rPr>
        <w:t>[10.2]. 06 tháng một lần □</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[11]. Nội dung thay đổi, yêu cầu: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[12]. Hồ sơ kèm theo (nếu có):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lang w:val="en-US"/>
        </w:rPr>
        <w:t>………………………………………………………………………………………………………..</w:t>
      </w:r>
    </w:p>
    <w:tbl>
      <w:tblPr>
        <w:tblW w:w="5000" w:type="pct"/>
        <w:tblCellMar>
          <w:left w:w="0" w:type="dxa"/>
          <w:right w:w="0" w:type="dxa"/>
        </w:tblCellMar>
        <w:tblLook w:val="01E0" w:firstRow="1" w:lastRow="1" w:firstColumn="1" w:lastColumn="1" w:noHBand="0" w:noVBand="0"/>
      </w:tblPr>
      <w:tblGrid>
        <w:gridCol w:w="4320"/>
        <w:gridCol w:w="4326"/>
      </w:tblGrid>
      <w:tr w:rsidR="00C44D77" w:rsidRPr="0011507F" w:rsidTr="00133622">
        <w:tc>
          <w:tcPr>
            <w:tcW w:w="2498" w:type="pct"/>
          </w:tcPr>
          <w:p w:rsidR="00C44D77" w:rsidRPr="0011507F" w:rsidRDefault="00C44D77" w:rsidP="00133622">
            <w:pPr>
              <w:spacing w:before="120"/>
              <w:jc w:val="center"/>
              <w:rPr>
                <w:rFonts w:ascii="Arial" w:hAnsi="Arial" w:cs="Arial"/>
                <w:sz w:val="20"/>
                <w:szCs w:val="20"/>
              </w:rPr>
            </w:pPr>
          </w:p>
        </w:tc>
        <w:tc>
          <w:tcPr>
            <w:tcW w:w="2502"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iCs/>
                <w:sz w:val="20"/>
                <w:szCs w:val="20"/>
                <w:lang w:val="en-US"/>
              </w:rPr>
              <w:t>……….., ngày ……. tháng …… năm ………..</w:t>
            </w:r>
            <w:r w:rsidRPr="0011507F">
              <w:rPr>
                <w:rFonts w:ascii="Arial" w:hAnsi="Arial" w:cs="Arial"/>
                <w:sz w:val="20"/>
                <w:szCs w:val="20"/>
                <w:lang w:val="en-US"/>
              </w:rPr>
              <w:br/>
            </w:r>
            <w:r w:rsidRPr="0011507F">
              <w:rPr>
                <w:rFonts w:ascii="Arial" w:hAnsi="Arial" w:cs="Arial"/>
                <w:b/>
                <w:sz w:val="20"/>
                <w:szCs w:val="20"/>
                <w:lang w:val="en-US"/>
              </w:rPr>
              <w:t>Thủ trưởng đơn vị</w:t>
            </w:r>
            <w:r w:rsidRPr="0011507F">
              <w:rPr>
                <w:rFonts w:ascii="Arial" w:hAnsi="Arial" w:cs="Arial"/>
                <w:b/>
                <w:sz w:val="20"/>
                <w:szCs w:val="20"/>
                <w:lang w:val="en-US"/>
              </w:rPr>
              <w:br/>
            </w:r>
            <w:r w:rsidRPr="0011507F">
              <w:rPr>
                <w:rFonts w:ascii="Arial" w:hAnsi="Arial" w:cs="Arial"/>
                <w:i/>
                <w:sz w:val="20"/>
                <w:szCs w:val="20"/>
                <w:lang w:val="en-US"/>
              </w:rPr>
              <w:t>(Ký, ghi rõ họ tên)</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HƯỚNG D</w:t>
      </w:r>
      <w:r w:rsidRPr="00152208">
        <w:rPr>
          <w:rFonts w:ascii="Arial" w:hAnsi="Arial" w:cs="Arial"/>
          <w:b/>
          <w:sz w:val="20"/>
          <w:szCs w:val="20"/>
          <w:lang w:val="en-US"/>
        </w:rPr>
        <w:t>Ẫ</w:t>
      </w:r>
      <w:r w:rsidRPr="00152208">
        <w:rPr>
          <w:rFonts w:ascii="Arial" w:hAnsi="Arial" w:cs="Arial"/>
          <w:b/>
          <w:sz w:val="20"/>
          <w:szCs w:val="20"/>
        </w:rPr>
        <w:t>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Tờ khai đơn vị tham gia, điều chỉnh BHXH, BHYT (mẫu TK3-TS)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kê khai các thông tin của đơn vị khi đăng ký tham gia BHXH, BHYT, BHTN và khi</w:t>
      </w:r>
      <w:r w:rsidRPr="00152208">
        <w:rPr>
          <w:rFonts w:ascii="Arial" w:hAnsi="Arial" w:cs="Arial"/>
          <w:sz w:val="20"/>
          <w:szCs w:val="20"/>
          <w:lang w:val="en-US"/>
        </w:rPr>
        <w:t xml:space="preserve"> </w:t>
      </w:r>
      <w:r w:rsidRPr="00152208">
        <w:rPr>
          <w:rFonts w:ascii="Arial" w:hAnsi="Arial" w:cs="Arial"/>
          <w:sz w:val="20"/>
          <w:szCs w:val="20"/>
        </w:rPr>
        <w:t>thay đổi thông tin của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Đơn vị tham gia BHXH,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đơn vị BHXH, BHYT tham gia lần đầu, đơn vị di chuyển t</w:t>
      </w:r>
      <w:r w:rsidRPr="00152208">
        <w:rPr>
          <w:rFonts w:ascii="Arial" w:hAnsi="Arial" w:cs="Arial"/>
          <w:sz w:val="20"/>
          <w:szCs w:val="20"/>
          <w:lang w:val="en-US"/>
        </w:rPr>
        <w:t>ừ</w:t>
      </w:r>
      <w:r w:rsidRPr="00152208">
        <w:rPr>
          <w:rFonts w:ascii="Arial" w:hAnsi="Arial" w:cs="Arial"/>
          <w:sz w:val="20"/>
          <w:szCs w:val="20"/>
        </w:rPr>
        <w:t xml:space="preserve"> địa bàn tỉnh, thành phố khác đến; khi có thay đổi thông tin của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[01]. Tên đơn vị: ghi đầy đủ tên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[02]. Mã số đơn vị: ghi mã số đơn vị do cơ quan BHXH cấp, trường hợp chưa được cấp mã thì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[03]. Mã số thuế: ghi mã số thuế của đơn vị, trường hợp đơn vị chưa được cấp mã số thuế thì để trống.</w:t>
      </w:r>
    </w:p>
    <w:p w:rsidR="00C44D77" w:rsidRPr="00152208" w:rsidRDefault="00C44D77" w:rsidP="00C44D77">
      <w:pPr>
        <w:spacing w:after="120"/>
        <w:ind w:firstLine="720"/>
        <w:jc w:val="both"/>
        <w:rPr>
          <w:rFonts w:ascii="Arial" w:hAnsi="Arial" w:cs="Arial"/>
          <w:i/>
          <w:sz w:val="20"/>
          <w:szCs w:val="20"/>
          <w:lang w:val="en-US"/>
        </w:rPr>
      </w:pPr>
      <w:r w:rsidRPr="00152208">
        <w:rPr>
          <w:rFonts w:ascii="Arial" w:hAnsi="Arial" w:cs="Arial"/>
          <w:i/>
          <w:sz w:val="20"/>
          <w:szCs w:val="20"/>
          <w:lang w:val="en-US"/>
        </w:rPr>
        <w:t xml:space="preserve">Lưu ý: </w:t>
      </w:r>
    </w:p>
    <w:p w:rsidR="00C44D77" w:rsidRPr="00152208" w:rsidRDefault="00C44D77" w:rsidP="00C44D77">
      <w:pPr>
        <w:spacing w:after="120"/>
        <w:ind w:firstLine="720"/>
        <w:jc w:val="both"/>
        <w:rPr>
          <w:rFonts w:ascii="Arial" w:hAnsi="Arial" w:cs="Arial"/>
          <w:i/>
          <w:sz w:val="20"/>
          <w:szCs w:val="20"/>
        </w:rPr>
      </w:pPr>
      <w:r w:rsidRPr="00152208">
        <w:rPr>
          <w:rFonts w:ascii="Arial" w:hAnsi="Arial" w:cs="Arial"/>
          <w:i/>
          <w:sz w:val="20"/>
          <w:szCs w:val="20"/>
        </w:rPr>
        <w:t>- Mã đơn vị l</w:t>
      </w:r>
      <w:r w:rsidRPr="00152208">
        <w:rPr>
          <w:rFonts w:ascii="Arial" w:hAnsi="Arial" w:cs="Arial"/>
          <w:i/>
          <w:sz w:val="20"/>
          <w:szCs w:val="20"/>
          <w:lang w:val="en-US"/>
        </w:rPr>
        <w:t>ấ</w:t>
      </w:r>
      <w:r w:rsidRPr="00152208">
        <w:rPr>
          <w:rFonts w:ascii="Arial" w:hAnsi="Arial" w:cs="Arial"/>
          <w:i/>
          <w:sz w:val="20"/>
          <w:szCs w:val="20"/>
        </w:rPr>
        <w:t>y theo mã số thuế.</w:t>
      </w:r>
    </w:p>
    <w:p w:rsidR="00C44D77" w:rsidRPr="00152208" w:rsidRDefault="00C44D77" w:rsidP="00C44D77">
      <w:pPr>
        <w:spacing w:after="120"/>
        <w:ind w:firstLine="720"/>
        <w:jc w:val="both"/>
        <w:rPr>
          <w:rFonts w:ascii="Arial" w:hAnsi="Arial" w:cs="Arial"/>
          <w:i/>
          <w:sz w:val="20"/>
          <w:szCs w:val="20"/>
        </w:rPr>
      </w:pPr>
      <w:r w:rsidRPr="00152208">
        <w:rPr>
          <w:rFonts w:ascii="Arial" w:hAnsi="Arial" w:cs="Arial"/>
          <w:i/>
          <w:sz w:val="20"/>
          <w:szCs w:val="20"/>
        </w:rPr>
        <w:t xml:space="preserve">- Đối với đơn vị đã được cấp mã số đơn vị và mã số thuế thì ghi cả hai mã số vào chỉ tiêu tương </w:t>
      </w:r>
      <w:r w:rsidRPr="00152208">
        <w:rPr>
          <w:rFonts w:ascii="Arial" w:hAnsi="Arial" w:cs="Arial"/>
          <w:i/>
          <w:sz w:val="20"/>
          <w:szCs w:val="20"/>
          <w:lang w:val="en-US"/>
        </w:rPr>
        <w:t>ứ</w:t>
      </w:r>
      <w:r w:rsidRPr="00152208">
        <w:rPr>
          <w:rFonts w:ascii="Arial" w:hAnsi="Arial" w:cs="Arial"/>
          <w:i/>
          <w:sz w:val="20"/>
          <w:szCs w:val="20"/>
        </w:rPr>
        <w:t>ng (đối với đơn vị di chuyển từ địa bàn tỉnh, thành phố khác đến; khi có thay đổi thông tin của đơn vị).</w:t>
      </w:r>
    </w:p>
    <w:p w:rsidR="00C44D77" w:rsidRPr="00152208" w:rsidRDefault="00C44D77" w:rsidP="00C44D77">
      <w:pPr>
        <w:spacing w:after="120"/>
        <w:ind w:firstLine="720"/>
        <w:jc w:val="both"/>
        <w:rPr>
          <w:rFonts w:ascii="Arial" w:hAnsi="Arial" w:cs="Arial"/>
          <w:i/>
          <w:sz w:val="20"/>
          <w:szCs w:val="20"/>
          <w:lang w:val="en-US"/>
        </w:rPr>
      </w:pPr>
      <w:r w:rsidRPr="00152208">
        <w:rPr>
          <w:rFonts w:ascii="Arial" w:hAnsi="Arial" w:cs="Arial"/>
          <w:i/>
          <w:sz w:val="20"/>
          <w:szCs w:val="20"/>
        </w:rPr>
        <w:t>- Trường hợp đơn vị chưa, được cấp mã số thuế thì mã đơn vị được cấp theo quy định</w:t>
      </w:r>
      <w:r w:rsidRPr="00152208">
        <w:rPr>
          <w:rFonts w:ascii="Arial" w:hAnsi="Arial" w:cs="Arial"/>
          <w:i/>
          <w:sz w:val="20"/>
          <w:szCs w:val="20"/>
          <w:lang w:val="en-US"/>
        </w:rPr>
        <w:t>.</w:t>
      </w:r>
    </w:p>
    <w:p w:rsidR="00C44D77" w:rsidRPr="00152208" w:rsidRDefault="00C44D77" w:rsidP="00C44D77">
      <w:pPr>
        <w:spacing w:after="120"/>
        <w:ind w:firstLine="720"/>
        <w:jc w:val="both"/>
        <w:rPr>
          <w:rFonts w:ascii="Arial" w:hAnsi="Arial" w:cs="Arial"/>
          <w:i/>
          <w:sz w:val="20"/>
          <w:szCs w:val="20"/>
        </w:rPr>
      </w:pPr>
      <w:r w:rsidRPr="00152208">
        <w:rPr>
          <w:rFonts w:ascii="Arial" w:hAnsi="Arial" w:cs="Arial"/>
          <w:i/>
          <w:sz w:val="20"/>
          <w:szCs w:val="20"/>
        </w:rPr>
        <w:t>- Trường hợp đã được cấp mã s</w:t>
      </w:r>
      <w:r w:rsidRPr="00152208">
        <w:rPr>
          <w:rFonts w:ascii="Arial" w:hAnsi="Arial" w:cs="Arial"/>
          <w:i/>
          <w:sz w:val="20"/>
          <w:szCs w:val="20"/>
          <w:lang w:val="en-US"/>
        </w:rPr>
        <w:t>ố</w:t>
      </w:r>
      <w:r w:rsidRPr="00152208">
        <w:rPr>
          <w:rFonts w:ascii="Arial" w:hAnsi="Arial" w:cs="Arial"/>
          <w:i/>
          <w:sz w:val="20"/>
          <w:szCs w:val="20"/>
        </w:rPr>
        <w:t xml:space="preserve"> đơn vị, sau khi được b</w:t>
      </w:r>
      <w:r w:rsidRPr="00152208">
        <w:rPr>
          <w:rFonts w:ascii="Arial" w:hAnsi="Arial" w:cs="Arial"/>
          <w:i/>
          <w:sz w:val="20"/>
          <w:szCs w:val="20"/>
          <w:lang w:val="en-US"/>
        </w:rPr>
        <w:t>ổ</w:t>
      </w:r>
      <w:r w:rsidRPr="00152208">
        <w:rPr>
          <w:rFonts w:ascii="Arial" w:hAnsi="Arial" w:cs="Arial"/>
          <w:i/>
          <w:sz w:val="20"/>
          <w:szCs w:val="20"/>
        </w:rPr>
        <w:t xml:space="preserve"> sung mã số thuế thì mã đơn vị được điều chỉnh theo mã số thuế.</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lastRenderedPageBreak/>
        <w:t>[04]. Địa chỉ đăng ký kinh doanh: ghi địa chỉ theo quyết định thành lập, giấy phép kinh doanh.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[05]. Địa chỉ giao d</w:t>
      </w:r>
      <w:r w:rsidRPr="00152208">
        <w:rPr>
          <w:rFonts w:ascii="Arial" w:hAnsi="Arial" w:cs="Arial"/>
          <w:sz w:val="20"/>
          <w:szCs w:val="20"/>
          <w:lang w:val="en-US"/>
        </w:rPr>
        <w:t>ị</w:t>
      </w:r>
      <w:r w:rsidRPr="00152208">
        <w:rPr>
          <w:rFonts w:ascii="Arial" w:hAnsi="Arial" w:cs="Arial"/>
          <w:sz w:val="20"/>
          <w:szCs w:val="20"/>
        </w:rPr>
        <w:t>ch hoặc liên hệ: ghi đầy đủ số nhà, đường phố, thôn xóm; xã, phường, thị trấn; quận, huyện thị xã, thành phố thuộc tỉnh; tỉnh, thành phố nơi đơn vị đóng trụ sở.</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[06].</w:t>
      </w:r>
      <w:r w:rsidRPr="00152208">
        <w:rPr>
          <w:rFonts w:ascii="Arial" w:hAnsi="Arial" w:cs="Arial"/>
          <w:sz w:val="20"/>
          <w:szCs w:val="20"/>
          <w:lang w:val="en-US"/>
        </w:rPr>
        <w:t xml:space="preserve"> </w:t>
      </w:r>
      <w:r w:rsidRPr="00152208">
        <w:rPr>
          <w:rFonts w:ascii="Arial" w:hAnsi="Arial" w:cs="Arial"/>
          <w:sz w:val="20"/>
          <w:szCs w:val="20"/>
        </w:rPr>
        <w:t>Loại hình đơn vị: ghi các loại hình đơn vị như:</w:t>
      </w:r>
      <w:r w:rsidRPr="00152208">
        <w:rPr>
          <w:rFonts w:ascii="Arial" w:hAnsi="Arial" w:cs="Arial"/>
          <w:sz w:val="20"/>
          <w:szCs w:val="20"/>
          <w:lang w:val="en-US"/>
        </w:rPr>
        <w:t xml:space="preserve"> </w:t>
      </w:r>
      <w:r w:rsidRPr="00152208">
        <w:rPr>
          <w:rFonts w:ascii="Arial" w:hAnsi="Arial" w:cs="Arial"/>
          <w:sz w:val="20"/>
          <w:szCs w:val="20"/>
        </w:rPr>
        <w:t>Cơ</w:t>
      </w:r>
      <w:r w:rsidRPr="00152208">
        <w:rPr>
          <w:rFonts w:ascii="Arial" w:hAnsi="Arial" w:cs="Arial"/>
          <w:sz w:val="20"/>
          <w:szCs w:val="20"/>
          <w:lang w:val="en-US"/>
        </w:rPr>
        <w:t xml:space="preserve"> </w:t>
      </w:r>
      <w:r w:rsidRPr="00152208">
        <w:rPr>
          <w:rFonts w:ascii="Arial" w:hAnsi="Arial" w:cs="Arial"/>
          <w:sz w:val="20"/>
          <w:szCs w:val="20"/>
        </w:rPr>
        <w:t>quan hành chính,</w:t>
      </w:r>
      <w:r w:rsidRPr="00152208">
        <w:rPr>
          <w:rFonts w:ascii="Arial" w:hAnsi="Arial" w:cs="Arial"/>
          <w:sz w:val="20"/>
          <w:szCs w:val="20"/>
          <w:lang w:val="en-US"/>
        </w:rPr>
        <w:t xml:space="preserve"> </w:t>
      </w:r>
      <w:r w:rsidRPr="00152208">
        <w:rPr>
          <w:rFonts w:ascii="Arial" w:hAnsi="Arial" w:cs="Arial"/>
          <w:sz w:val="20"/>
          <w:szCs w:val="20"/>
        </w:rPr>
        <w:t>Đảng, đoàn; Sự nghiệp công lập; Sự nghiệp ngoài công lập; Doanh nghiệp nhà</w:t>
      </w:r>
      <w:r w:rsidRPr="00152208">
        <w:rPr>
          <w:rFonts w:ascii="Arial" w:hAnsi="Arial" w:cs="Arial"/>
          <w:sz w:val="20"/>
          <w:szCs w:val="20"/>
          <w:lang w:val="en-US"/>
        </w:rPr>
        <w:t xml:space="preserve"> </w:t>
      </w:r>
      <w:r w:rsidRPr="00152208">
        <w:rPr>
          <w:rFonts w:ascii="Arial" w:hAnsi="Arial" w:cs="Arial"/>
          <w:sz w:val="20"/>
          <w:szCs w:val="20"/>
        </w:rPr>
        <w:t>nước; doanh nghiệp ngoài nhà nước; doanh nghiệp có vốn đầu tư nước ngoài; Hợp tác xã; Tổ hợp tác; hộ kinh doanh cá thể; cá nhân có sử dụng lao động; Văn phòng đại diện, tổ chức quốc tế.</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[07]. Số điện thoại: ghi số điện thoại của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[08]. Địa chỉ email: ghi địa chỉ email của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[09]. Quyết định thành lập/Giấy phép đăng ký kinh doanh: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[09.1].</w:t>
      </w:r>
      <w:r w:rsidRPr="00152208">
        <w:rPr>
          <w:rFonts w:ascii="Arial" w:hAnsi="Arial" w:cs="Arial"/>
          <w:sz w:val="20"/>
          <w:szCs w:val="20"/>
          <w:lang w:val="en-US"/>
        </w:rPr>
        <w:t xml:space="preserve"> </w:t>
      </w:r>
      <w:r w:rsidRPr="00152208">
        <w:rPr>
          <w:rFonts w:ascii="Arial" w:hAnsi="Arial" w:cs="Arial"/>
          <w:sz w:val="20"/>
          <w:szCs w:val="20"/>
        </w:rPr>
        <w:t xml:space="preserve">Số: ghi số quyết định thành </w:t>
      </w:r>
      <w:r w:rsidRPr="00152208">
        <w:rPr>
          <w:rFonts w:ascii="Arial" w:hAnsi="Arial" w:cs="Arial"/>
          <w:sz w:val="20"/>
          <w:szCs w:val="20"/>
          <w:lang w:val="en-US"/>
        </w:rPr>
        <w:t>l</w:t>
      </w:r>
      <w:r w:rsidRPr="00152208">
        <w:rPr>
          <w:rFonts w:ascii="Arial" w:hAnsi="Arial" w:cs="Arial"/>
          <w:sz w:val="20"/>
          <w:szCs w:val="20"/>
        </w:rPr>
        <w:t>ập/Giấy phép đăng ký kinh doanh.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[09.2]. Nơi cấp: ghi cơ quan cấp Quyết định thành lập/Giấy phép đăng ký kinh doanh cho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[10]. Phương thức đóng khác (chỉ áp dụng đối với doanh nghiệp, hợp tác xã, hộ kinh doanh cá thể, tổ hợp tác hoạt động trong lĩnh vực nông nghiệp, lâm nghiệp, ngư nghiệp, diêm nghiệp trả lương theo sản phẩm, theo khoán): nếu chọn phương thức đóng 03 tháng một lần thì đánh dấu x với ô [10.1]; nếu chọn phương thức đóng 06 tháng một lần thì đánh dấu x với ô [10.2].</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[11]. Nội dung thay đổi, yêu cầu: ghi nội dung yêu cầu thay đổi như: tên đơn vị, địa chỉ đơn vị, loại hình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[12]. Hồ sơ kèm theo: kê chi tiết, số lượng các loại giấy tờ gửi kèm.</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Lưu 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Khi thay đổi thông tin đơn vị tham gia BHXH, BHYT, BHTN thì chỉ cần ghi mã số thuế đơn vị và chỉ tiêu [01], [02], [09], [10];</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Đơn vị chịu trách nhiệm trước pháp luật về việc lập hồ sơ; lưu trữ hồ sơ tham gia BHXH, BHYT, BHTN.</w:t>
      </w:r>
    </w:p>
    <w:p w:rsidR="00C44D77" w:rsidRPr="00152208" w:rsidRDefault="00C44D77" w:rsidP="00C44D77">
      <w:pPr>
        <w:spacing w:after="120"/>
        <w:ind w:firstLine="720"/>
        <w:jc w:val="both"/>
        <w:rPr>
          <w:rFonts w:ascii="Arial" w:hAnsi="Arial" w:cs="Arial"/>
          <w:sz w:val="20"/>
          <w:szCs w:val="20"/>
        </w:rPr>
        <w:sectPr w:rsidR="00C44D77" w:rsidRPr="00152208" w:rsidSect="0067011D">
          <w:pgSz w:w="12240" w:h="15840"/>
          <w:pgMar w:top="1440" w:right="1797" w:bottom="1440" w:left="1797" w:header="0" w:footer="0" w:gutter="0"/>
          <w:cols w:space="720"/>
          <w:noEndnote/>
          <w:docGrid w:linePitch="360"/>
        </w:sectPr>
      </w:pPr>
      <w:r w:rsidRPr="00152208">
        <w:rPr>
          <w:rFonts w:ascii="Arial" w:hAnsi="Arial" w:cs="Arial"/>
          <w:sz w:val="20"/>
          <w:szCs w:val="20"/>
        </w:rPr>
        <w:t>Đ) Sau khi hoàn tất việc kê khai, thủ trưởng đơn vị ký, ghi rõ họ tên và đóng dấu.</w:t>
      </w: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jc w:val="right"/>
              <w:rPr>
                <w:rFonts w:ascii="Arial" w:hAnsi="Arial" w:cs="Arial"/>
                <w:sz w:val="20"/>
                <w:szCs w:val="20"/>
              </w:rPr>
            </w:pP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D01</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lang w:val="en-US"/>
        </w:rPr>
        <w:t>CỘNG HÒA XÃ HỘI CHỦ NGHĨA VIỆT NAM</w:t>
      </w:r>
      <w:r w:rsidRPr="00152208">
        <w:rPr>
          <w:rFonts w:ascii="Arial" w:hAnsi="Arial" w:cs="Arial"/>
          <w:b/>
          <w:sz w:val="20"/>
          <w:szCs w:val="20"/>
          <w:lang w:val="en-US"/>
        </w:rPr>
        <w:br/>
        <w:t>Độc lập - Tự do - Hạnh phúc</w:t>
      </w:r>
      <w:r w:rsidRPr="00152208">
        <w:rPr>
          <w:rFonts w:ascii="Arial" w:hAnsi="Arial" w:cs="Arial"/>
          <w:b/>
          <w:sz w:val="20"/>
          <w:szCs w:val="20"/>
          <w:lang w:val="en-US"/>
        </w:rPr>
        <w:br/>
        <w:t>----------------</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BẢNG KÊ THÔNG TIN</w:t>
      </w:r>
    </w:p>
    <w:p w:rsidR="00C44D77" w:rsidRPr="00152208" w:rsidRDefault="00C44D77" w:rsidP="00C44D77">
      <w:pPr>
        <w:spacing w:before="120"/>
        <w:jc w:val="center"/>
        <w:rPr>
          <w:rFonts w:ascii="Arial" w:hAnsi="Arial" w:cs="Arial"/>
          <w:sz w:val="20"/>
          <w:szCs w:val="20"/>
          <w:lang w:val="en-US"/>
        </w:rPr>
      </w:pPr>
      <w:r w:rsidRPr="00152208">
        <w:rPr>
          <w:rFonts w:ascii="Arial" w:hAnsi="Arial" w:cs="Arial"/>
          <w:sz w:val="20"/>
          <w:szCs w:val="20"/>
        </w:rPr>
        <w:t xml:space="preserve">(1): </w:t>
      </w:r>
      <w:r w:rsidRPr="00152208">
        <w:rPr>
          <w:rFonts w:ascii="Arial" w:hAnsi="Arial" w:cs="Arial"/>
          <w:sz w:val="20"/>
          <w:szCs w:val="20"/>
          <w:lang w:val="en-US"/>
        </w:rPr>
        <w:t xml:space="preserve"> ……………………………………………………………………………………………………………</w:t>
      </w:r>
    </w:p>
    <w:p w:rsidR="00C44D77" w:rsidRPr="00152208" w:rsidRDefault="00C44D77" w:rsidP="00C44D77">
      <w:pPr>
        <w:spacing w:before="120"/>
        <w:jc w:val="center"/>
        <w:rPr>
          <w:rFonts w:ascii="Arial" w:hAnsi="Arial" w:cs="Arial"/>
          <w:sz w:val="20"/>
          <w:szCs w:val="20"/>
        </w:rPr>
      </w:pPr>
      <w:r w:rsidRPr="00152208">
        <w:rPr>
          <w:rFonts w:ascii="Arial" w:hAnsi="Arial" w:cs="Arial"/>
          <w:sz w:val="20"/>
          <w:szCs w:val="20"/>
        </w:rPr>
        <w:t>(Kèm</w:t>
      </w:r>
      <w:r w:rsidRPr="00152208">
        <w:rPr>
          <w:rFonts w:ascii="Arial" w:hAnsi="Arial" w:cs="Arial"/>
          <w:sz w:val="20"/>
          <w:szCs w:val="20"/>
          <w:lang w:val="en-US"/>
        </w:rPr>
        <w:t xml:space="preserve"> </w:t>
      </w:r>
      <w:r w:rsidRPr="00152208">
        <w:rPr>
          <w:rFonts w:ascii="Arial" w:hAnsi="Arial" w:cs="Arial"/>
          <w:sz w:val="20"/>
          <w:szCs w:val="20"/>
        </w:rPr>
        <w:t>theo(2)</w:t>
      </w:r>
      <w:r w:rsidRPr="00152208">
        <w:rPr>
          <w:rFonts w:ascii="Arial" w:hAnsi="Arial" w:cs="Arial"/>
          <w:sz w:val="20"/>
          <w:szCs w:val="20"/>
          <w:lang w:val="en-US"/>
        </w:rPr>
        <w:t xml:space="preserve"> ……………………………………………………………………………………………………</w:t>
      </w:r>
      <w:r w:rsidRPr="00152208">
        <w:rPr>
          <w:rFonts w:ascii="Arial" w:hAnsi="Arial" w:cs="Arial"/>
          <w:sz w:val="20"/>
          <w:szCs w:val="20"/>
        </w:rPr>
        <w:t xml:space="preserve"> )</w:t>
      </w:r>
    </w:p>
    <w:tbl>
      <w:tblPr>
        <w:tblW w:w="5000" w:type="pct"/>
        <w:tblCellMar>
          <w:left w:w="0" w:type="dxa"/>
          <w:right w:w="0" w:type="dxa"/>
        </w:tblCellMar>
        <w:tblLook w:val="0000" w:firstRow="0" w:lastRow="0" w:firstColumn="0" w:lastColumn="0" w:noHBand="0" w:noVBand="0"/>
      </w:tblPr>
      <w:tblGrid>
        <w:gridCol w:w="590"/>
        <w:gridCol w:w="1505"/>
        <w:gridCol w:w="1054"/>
        <w:gridCol w:w="1189"/>
        <w:gridCol w:w="1184"/>
        <w:gridCol w:w="1114"/>
        <w:gridCol w:w="1383"/>
        <w:gridCol w:w="1494"/>
        <w:gridCol w:w="1318"/>
        <w:gridCol w:w="2119"/>
      </w:tblGrid>
      <w:tr w:rsidR="00C44D77" w:rsidRPr="00152208" w:rsidTr="00133622">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TT</w:t>
            </w:r>
          </w:p>
        </w:tc>
        <w:tc>
          <w:tcPr>
            <w:tcW w:w="5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Họ và tên</w:t>
            </w:r>
          </w:p>
        </w:tc>
        <w:tc>
          <w:tcPr>
            <w:tcW w:w="4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số BHXH</w:t>
            </w:r>
          </w:p>
        </w:tc>
        <w:tc>
          <w:tcPr>
            <w:tcW w:w="4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Tên, loại văn bản</w:t>
            </w:r>
          </w:p>
        </w:tc>
        <w:tc>
          <w:tcPr>
            <w:tcW w:w="4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hiệu văn bản</w:t>
            </w: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Ngày ban hành</w:t>
            </w:r>
          </w:p>
        </w:tc>
        <w:tc>
          <w:tcPr>
            <w:tcW w:w="5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Ngày văn bản có hiệu lực</w:t>
            </w: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Cơ quan ban hành văn bản</w:t>
            </w: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Trích yếu văn bản</w:t>
            </w:r>
          </w:p>
        </w:tc>
        <w:tc>
          <w:tcPr>
            <w:tcW w:w="8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Trích lược nội dung cần thẩm định</w:t>
            </w:r>
          </w:p>
        </w:tc>
      </w:tr>
      <w:tr w:rsidR="00C44D77" w:rsidRPr="00152208" w:rsidTr="00133622">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5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4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4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4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5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7</w:t>
            </w: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8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r>
      <w:tr w:rsidR="00C44D77" w:rsidRPr="00152208" w:rsidTr="00133622">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w:t>
            </w:r>
          </w:p>
        </w:tc>
        <w:tc>
          <w:tcPr>
            <w:tcW w:w="40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r w:rsidRPr="00152208">
        <w:rPr>
          <w:rFonts w:ascii="Arial" w:hAnsi="Arial" w:cs="Arial"/>
          <w:sz w:val="20"/>
          <w:szCs w:val="20"/>
        </w:rPr>
        <w:t>Đơn vị cam kết chịu trách nhiệm trước pháp luật về kiểm tra, đối chiếu, lập bảng kê và lưu trữ hồ sơ của người lao động./.</w:t>
      </w:r>
    </w:p>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6475"/>
        <w:gridCol w:w="6485"/>
      </w:tblGrid>
      <w:tr w:rsidR="00C44D77" w:rsidRPr="0011507F" w:rsidTr="00133622">
        <w:tc>
          <w:tcPr>
            <w:tcW w:w="2498" w:type="pct"/>
          </w:tcPr>
          <w:p w:rsidR="00C44D77" w:rsidRPr="0011507F" w:rsidRDefault="00C44D77" w:rsidP="00133622">
            <w:pPr>
              <w:spacing w:before="120"/>
              <w:jc w:val="center"/>
              <w:rPr>
                <w:rFonts w:ascii="Arial" w:hAnsi="Arial" w:cs="Arial"/>
                <w:sz w:val="20"/>
                <w:szCs w:val="20"/>
              </w:rPr>
            </w:pPr>
          </w:p>
        </w:tc>
        <w:tc>
          <w:tcPr>
            <w:tcW w:w="2502"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iCs/>
                <w:sz w:val="20"/>
                <w:szCs w:val="20"/>
                <w:lang w:val="en-US"/>
              </w:rPr>
              <w:t>Ngày ……. tháng …… năm ………..</w:t>
            </w:r>
            <w:r w:rsidRPr="0011507F">
              <w:rPr>
                <w:rFonts w:ascii="Arial" w:hAnsi="Arial" w:cs="Arial"/>
                <w:sz w:val="20"/>
                <w:szCs w:val="20"/>
                <w:lang w:val="en-US"/>
              </w:rPr>
              <w:br/>
            </w:r>
            <w:r w:rsidRPr="0011507F">
              <w:rPr>
                <w:rFonts w:ascii="Arial" w:hAnsi="Arial" w:cs="Arial"/>
                <w:b/>
                <w:sz w:val="20"/>
                <w:szCs w:val="20"/>
                <w:lang w:val="en-US"/>
              </w:rPr>
              <w:t>Thủ trưởng đơn vị</w:t>
            </w:r>
            <w:r w:rsidRPr="0011507F">
              <w:rPr>
                <w:rFonts w:ascii="Arial" w:hAnsi="Arial" w:cs="Arial"/>
                <w:b/>
                <w:sz w:val="20"/>
                <w:szCs w:val="20"/>
                <w:lang w:val="en-US"/>
              </w:rPr>
              <w:br/>
            </w:r>
            <w:r w:rsidRPr="0011507F">
              <w:rPr>
                <w:rFonts w:ascii="Arial" w:hAnsi="Arial" w:cs="Arial"/>
                <w:i/>
                <w:sz w:val="20"/>
                <w:szCs w:val="20"/>
                <w:lang w:val="en-US"/>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A517E4">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sz w:val="20"/>
          <w:szCs w:val="20"/>
          <w:lang w:val="en-US"/>
        </w:rPr>
      </w:pPr>
      <w:r w:rsidRPr="00152208">
        <w:rPr>
          <w:rFonts w:ascii="Arial" w:hAnsi="Arial" w:cs="Arial"/>
          <w:b/>
          <w:sz w:val="20"/>
          <w:szCs w:val="20"/>
          <w:lang w:val="en-US"/>
        </w:rPr>
        <w:lastRenderedPageBreak/>
        <w:t xml:space="preserve">HƯỚNG DẪN LẬP </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 xml:space="preserve"> Bảng kê thông tin (mẫu D01-TS)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 Mục đích: tổng hợp hồ sơ, giấy tờ của đơn vị</w:t>
      </w:r>
      <w:r w:rsidRPr="00152208">
        <w:rPr>
          <w:rFonts w:ascii="Arial" w:hAnsi="Arial" w:cs="Arial"/>
          <w:sz w:val="20"/>
          <w:szCs w:val="20"/>
          <w:lang w:val="en-US"/>
        </w:rPr>
        <w:t>,</w:t>
      </w:r>
      <w:r w:rsidRPr="00152208">
        <w:rPr>
          <w:rFonts w:ascii="Arial" w:hAnsi="Arial" w:cs="Arial"/>
          <w:sz w:val="20"/>
          <w:szCs w:val="20"/>
        </w:rPr>
        <w:t xml:space="preserve"> người tham gia làm căn cứ truy thu BHXH, BHYT, BHTN,</w:t>
      </w:r>
      <w:r w:rsidRPr="00152208">
        <w:rPr>
          <w:rFonts w:ascii="Arial" w:hAnsi="Arial" w:cs="Arial"/>
          <w:sz w:val="20"/>
          <w:szCs w:val="20"/>
          <w:lang w:val="en-US"/>
        </w:rPr>
        <w:t xml:space="preserve"> </w:t>
      </w:r>
      <w:r w:rsidRPr="00152208">
        <w:rPr>
          <w:rFonts w:ascii="Arial" w:hAnsi="Arial" w:cs="Arial"/>
          <w:sz w:val="20"/>
          <w:szCs w:val="20"/>
        </w:rPr>
        <w:t>BHTNLĐ, BNN; c</w:t>
      </w:r>
      <w:r w:rsidRPr="00152208">
        <w:rPr>
          <w:rFonts w:ascii="Arial" w:hAnsi="Arial" w:cs="Arial"/>
          <w:sz w:val="20"/>
          <w:szCs w:val="20"/>
          <w:lang w:val="en-US"/>
        </w:rPr>
        <w:t>ấ</w:t>
      </w:r>
      <w:r w:rsidRPr="00152208">
        <w:rPr>
          <w:rFonts w:ascii="Arial" w:hAnsi="Arial" w:cs="Arial"/>
          <w:sz w:val="20"/>
          <w:szCs w:val="20"/>
        </w:rPr>
        <w:t>p lại, đổi, điều chỉnh nội dung đã ghi trên sổ BHXH, thẻ BHYT gửi kèm Danh sách lao động tham gia B</w:t>
      </w:r>
      <w:r w:rsidRPr="00152208">
        <w:rPr>
          <w:rFonts w:ascii="Arial" w:hAnsi="Arial" w:cs="Arial"/>
          <w:sz w:val="20"/>
          <w:szCs w:val="20"/>
          <w:lang w:val="en-US"/>
        </w:rPr>
        <w:t>H</w:t>
      </w:r>
      <w:r w:rsidRPr="00152208">
        <w:rPr>
          <w:rFonts w:ascii="Arial" w:hAnsi="Arial" w:cs="Arial"/>
          <w:sz w:val="20"/>
          <w:szCs w:val="20"/>
        </w:rPr>
        <w:t>XH, BHYT, BHTN, BHTNLĐ, BNN (Mẫu D02-TS) hoặc Tờ khai tham gia B</w:t>
      </w:r>
      <w:r w:rsidRPr="00152208">
        <w:rPr>
          <w:rFonts w:ascii="Arial" w:hAnsi="Arial" w:cs="Arial"/>
          <w:sz w:val="20"/>
          <w:szCs w:val="20"/>
          <w:lang w:val="en-US"/>
        </w:rPr>
        <w:t>H</w:t>
      </w:r>
      <w:r w:rsidRPr="00152208">
        <w:rPr>
          <w:rFonts w:ascii="Arial" w:hAnsi="Arial" w:cs="Arial"/>
          <w:sz w:val="20"/>
          <w:szCs w:val="20"/>
        </w:rPr>
        <w:t>XH, BHYT (Mẫu TK1-TS).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2. Trách nhiệm lập: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3. Thời gian lập: khi có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4. Căn cứ lập: các loại giấy tờ theo mục 2 Phụ lục 01; Phụ lục 02; Phụ lục 03. Ghi rõ bản chính/ bản sao/ bản chứng thực của giấy tờ.</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5.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hàng ngang: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(1): ghi nội dung lập bảng kê (ví dụ: hồ sơ làm căn cứ truy thu BHXH, BHYT, BHTN, BHTNLĐ, BNN</w:t>
      </w:r>
      <w:r w:rsidRPr="00152208">
        <w:rPr>
          <w:rFonts w:ascii="Arial" w:hAnsi="Arial" w:cs="Arial"/>
          <w:sz w:val="20"/>
          <w:szCs w:val="20"/>
          <w:lang w:val="en-US"/>
        </w:rPr>
        <w:t xml:space="preserve"> </w:t>
      </w:r>
      <w:r w:rsidRPr="00152208">
        <w:rPr>
          <w:rFonts w:ascii="Arial" w:hAnsi="Arial" w:cs="Arial"/>
          <w:sz w:val="20"/>
          <w:szCs w:val="20"/>
        </w:rPr>
        <w:t xml:space="preserve">hoặc hồ sơ </w:t>
      </w:r>
      <w:r w:rsidRPr="00152208">
        <w:rPr>
          <w:rFonts w:ascii="Arial" w:hAnsi="Arial" w:cs="Arial"/>
          <w:sz w:val="20"/>
          <w:szCs w:val="20"/>
          <w:lang w:val="en-US"/>
        </w:rPr>
        <w:t>l</w:t>
      </w:r>
      <w:r w:rsidRPr="00152208">
        <w:rPr>
          <w:rFonts w:ascii="Arial" w:hAnsi="Arial" w:cs="Arial"/>
          <w:sz w:val="20"/>
          <w:szCs w:val="20"/>
        </w:rPr>
        <w:t>àm căn cứ điều chỉnh thông tin tham gia BHXH, BHYT, BHTN, BHTNLĐ, BNN).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(2): ghi bảng kê nộp kèm theo [ví dụ: kèm theo danh sách lao động tham gia BHXH, BHYT, BHTN, BHTNLĐ, BNN</w:t>
      </w:r>
      <w:r w:rsidRPr="00152208">
        <w:rPr>
          <w:rFonts w:ascii="Arial" w:hAnsi="Arial" w:cs="Arial"/>
          <w:sz w:val="20"/>
          <w:szCs w:val="20"/>
          <w:lang w:val="en-US"/>
        </w:rPr>
        <w:t xml:space="preserve"> </w:t>
      </w:r>
      <w:r w:rsidRPr="00152208">
        <w:rPr>
          <w:rFonts w:ascii="Arial" w:hAnsi="Arial" w:cs="Arial"/>
          <w:sz w:val="20"/>
          <w:szCs w:val="20"/>
        </w:rPr>
        <w:t>(Mẫu D02-TS) hoặc kèm theo tờ khai tham gia BHXH, B</w:t>
      </w:r>
      <w:r w:rsidRPr="00152208">
        <w:rPr>
          <w:rFonts w:ascii="Arial" w:hAnsi="Arial" w:cs="Arial"/>
          <w:sz w:val="20"/>
          <w:szCs w:val="20"/>
          <w:lang w:val="en-US"/>
        </w:rPr>
        <w:t>H</w:t>
      </w:r>
      <w:r w:rsidRPr="00152208">
        <w:rPr>
          <w:rFonts w:ascii="Arial" w:hAnsi="Arial" w:cs="Arial"/>
          <w:sz w:val="20"/>
          <w:szCs w:val="20"/>
        </w:rPr>
        <w:t>YT (Mẫu TK1-TS)].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w:t>
      </w:r>
      <w:r w:rsidRPr="00152208">
        <w:rPr>
          <w:rFonts w:ascii="Arial" w:hAnsi="Arial" w:cs="Arial"/>
          <w:sz w:val="20"/>
          <w:szCs w:val="20"/>
          <w:lang w:val="en-US"/>
        </w:rPr>
        <w:t>ỉ</w:t>
      </w:r>
      <w:r w:rsidRPr="00152208">
        <w:rPr>
          <w:rFonts w:ascii="Arial" w:hAnsi="Arial" w:cs="Arial"/>
          <w:sz w:val="20"/>
          <w:szCs w:val="20"/>
        </w:rPr>
        <w:t xml:space="preserve"> tiêu theo cột: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họ tên người tham gia điều chỉnh.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mã số BHXH của người tham gia điều chỉnh.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tên, loại văn bản (Quyết định, HĐLĐ, Giấy xác nhận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số hiệu văn bản (99/QĐ-UBND, 88/LĐTBXH-NCC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ngày ban hành văn bản.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ngày văn bản có hiệu lực.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ghi cơ quan ban hành văn bản (UBND huyện, tỉnh hoặc Sở, ngành ...; Công ty A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9: ghi nội dung trích yếu văn bản (V/v tuyển dụng, điều động, tăng lương; xác nhận người có công với cách mạng ...).</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Cột 10: ghi một số thông tin được trích lược nêu trong giấy tờ để cơ quan BHXH có căn cứ thẩm định như:</w:t>
      </w:r>
      <w:r w:rsidRPr="00152208">
        <w:rPr>
          <w:rFonts w:ascii="Arial" w:hAnsi="Arial" w:cs="Arial"/>
          <w:sz w:val="20"/>
          <w:szCs w:val="20"/>
          <w:lang w:val="en-US"/>
        </w:rPr>
        <w:t xml:space="preserve">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Truy thu: ghi một số nội dung trong văn b</w:t>
      </w:r>
      <w:r w:rsidRPr="00152208">
        <w:rPr>
          <w:rFonts w:ascii="Arial" w:hAnsi="Arial" w:cs="Arial"/>
          <w:sz w:val="20"/>
          <w:szCs w:val="20"/>
          <w:lang w:val="en-US"/>
        </w:rPr>
        <w:t>ả</w:t>
      </w:r>
      <w:r w:rsidRPr="00152208">
        <w:rPr>
          <w:rFonts w:ascii="Arial" w:hAnsi="Arial" w:cs="Arial"/>
          <w:sz w:val="20"/>
          <w:szCs w:val="20"/>
        </w:rPr>
        <w:t>n làm căn cứ truy thu.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điều chỉnh nội dung đã ghi trên sổ BHXH (điều chỉnh làm nghề hoặc công việc nặng nhọc, độc hại nguy hiểm hoặc đặc biệt nặng nhọc, độc hại nguy hiểm thuộc danh mục do Bộ Lao động - Thương binh và Xã hội, Bộ y tế ban hành): ghi rõ công việc, địa điểm làm việc; mức lương, phụ cấp lương, các khoản bổ sung hoặc bậc lương, hệ số lương, thời điểm hưởng lương của</w:t>
      </w:r>
      <w:r w:rsidRPr="00152208">
        <w:rPr>
          <w:rFonts w:ascii="Arial" w:hAnsi="Arial" w:cs="Arial"/>
          <w:sz w:val="20"/>
          <w:szCs w:val="20"/>
          <w:lang w:val="en-US"/>
        </w:rPr>
        <w:t xml:space="preserve"> </w:t>
      </w:r>
      <w:r w:rsidRPr="00152208">
        <w:rPr>
          <w:rFonts w:ascii="Arial" w:hAnsi="Arial" w:cs="Arial"/>
          <w:sz w:val="20"/>
          <w:szCs w:val="20"/>
        </w:rPr>
        <w:t>người lao động theo Quyết định phân công nghề, công việc hoặc Quyết định tiền lương hoặc H</w:t>
      </w:r>
      <w:r w:rsidRPr="00152208">
        <w:rPr>
          <w:rFonts w:ascii="Arial" w:hAnsi="Arial" w:cs="Arial"/>
          <w:sz w:val="20"/>
          <w:szCs w:val="20"/>
          <w:lang w:val="en-US"/>
        </w:rPr>
        <w:t>Đ</w:t>
      </w:r>
      <w:r w:rsidRPr="00152208">
        <w:rPr>
          <w:rFonts w:ascii="Arial" w:hAnsi="Arial" w:cs="Arial"/>
          <w:sz w:val="20"/>
          <w:szCs w:val="20"/>
        </w:rPr>
        <w:t>LĐ, HĐLV theo nghề hoặc công việc.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Cấp lại sổ BHXH do thay đổi họ, tên, chữ đệm; ngày, tháng, năm sinh; giới tính; quốc tịch: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Ghi r</w:t>
      </w:r>
      <w:r w:rsidRPr="00152208">
        <w:rPr>
          <w:rFonts w:ascii="Arial" w:hAnsi="Arial" w:cs="Arial"/>
          <w:sz w:val="20"/>
          <w:szCs w:val="20"/>
          <w:lang w:val="en-US"/>
        </w:rPr>
        <w:t>õ</w:t>
      </w:r>
      <w:r w:rsidRPr="00152208">
        <w:rPr>
          <w:rFonts w:ascii="Arial" w:hAnsi="Arial" w:cs="Arial"/>
          <w:sz w:val="20"/>
          <w:szCs w:val="20"/>
        </w:rPr>
        <w:t xml:space="preserve">: họ tên; ngày tháng năm sinh; giới tính; quốc tịch của người tham gia </w:t>
      </w:r>
      <w:r w:rsidRPr="00152208">
        <w:rPr>
          <w:rFonts w:ascii="Arial" w:hAnsi="Arial" w:cs="Arial"/>
          <w:sz w:val="20"/>
          <w:szCs w:val="20"/>
          <w:lang w:val="en-US"/>
        </w:rPr>
        <w:t>đ</w:t>
      </w:r>
      <w:r w:rsidRPr="00152208">
        <w:rPr>
          <w:rFonts w:ascii="Arial" w:hAnsi="Arial" w:cs="Arial"/>
          <w:sz w:val="20"/>
          <w:szCs w:val="20"/>
        </w:rPr>
        <w:t>ược ghi trong Giấy khai sinh hoặc bản Trích lục khai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lastRenderedPageBreak/>
        <w:t>Ghi rõ: số chứng minh thư/thẻ căn cước/hộ chiếu; họ và tên, ngày th</w:t>
      </w:r>
      <w:r w:rsidRPr="00152208">
        <w:rPr>
          <w:rFonts w:ascii="Arial" w:hAnsi="Arial" w:cs="Arial"/>
          <w:sz w:val="20"/>
          <w:szCs w:val="20"/>
          <w:lang w:val="en-US"/>
        </w:rPr>
        <w:t>á</w:t>
      </w:r>
      <w:r w:rsidRPr="00152208">
        <w:rPr>
          <w:rFonts w:ascii="Arial" w:hAnsi="Arial" w:cs="Arial"/>
          <w:sz w:val="20"/>
          <w:szCs w:val="20"/>
        </w:rPr>
        <w:t>ng năm sinh của người tham gia được ghi trong chứng minh thư/thẻ căn cước/hộ chiếu.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Trường hợp là đảng viên ghi rõ: họ t</w:t>
      </w:r>
      <w:r w:rsidRPr="00152208">
        <w:rPr>
          <w:rFonts w:ascii="Arial" w:hAnsi="Arial" w:cs="Arial"/>
          <w:sz w:val="20"/>
          <w:szCs w:val="20"/>
          <w:lang w:val="en-US"/>
        </w:rPr>
        <w:t>ê</w:t>
      </w:r>
      <w:r w:rsidRPr="00152208">
        <w:rPr>
          <w:rFonts w:ascii="Arial" w:hAnsi="Arial" w:cs="Arial"/>
          <w:sz w:val="20"/>
          <w:szCs w:val="20"/>
        </w:rPr>
        <w:t>n; ngày tháng năm sinh; ngày tháng năm khai lý lịch của người th</w:t>
      </w:r>
      <w:r w:rsidRPr="00152208">
        <w:rPr>
          <w:rFonts w:ascii="Arial" w:hAnsi="Arial" w:cs="Arial"/>
          <w:sz w:val="20"/>
          <w:szCs w:val="20"/>
          <w:lang w:val="en-US"/>
        </w:rPr>
        <w:t>a</w:t>
      </w:r>
      <w:r w:rsidRPr="00152208">
        <w:rPr>
          <w:rFonts w:ascii="Arial" w:hAnsi="Arial" w:cs="Arial"/>
          <w:sz w:val="20"/>
          <w:szCs w:val="20"/>
        </w:rPr>
        <w:t>m gia được ghi trong Lý lịch đảng viên.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được hưởng quyền lợi BHYT cao hơn: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Đối với người có công với cách mạng được cấp thẻ thương binh, thẻ bệnh binh, giấy chứng nhận người hưởng chính sách như thương binh: ghi rõ họ tên, ngày tháng năm sinh, tỷ lệ mất sức lao động của người có công với cách mạng được ghi trong thẻ; họ và tên, chức vụ của người ký cấp th</w:t>
      </w:r>
      <w:r w:rsidRPr="00152208">
        <w:rPr>
          <w:rFonts w:ascii="Arial" w:hAnsi="Arial" w:cs="Arial"/>
          <w:sz w:val="20"/>
          <w:szCs w:val="20"/>
          <w:lang w:val="en-US"/>
        </w:rPr>
        <w:t>ẻ</w:t>
      </w:r>
      <w:r w:rsidRPr="00152208">
        <w:rPr>
          <w:rFonts w:ascii="Arial" w:hAnsi="Arial" w:cs="Arial"/>
          <w:sz w:val="20"/>
          <w:szCs w:val="20"/>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Đối với người có công với cách mạng được cấp Quyết định công</w:t>
      </w:r>
      <w:r w:rsidRPr="00152208">
        <w:rPr>
          <w:rFonts w:ascii="Arial" w:hAnsi="Arial" w:cs="Arial"/>
          <w:sz w:val="20"/>
          <w:szCs w:val="20"/>
          <w:lang w:val="en-US"/>
        </w:rPr>
        <w:t xml:space="preserve"> </w:t>
      </w:r>
      <w:r w:rsidRPr="00152208">
        <w:rPr>
          <w:rFonts w:ascii="Arial" w:hAnsi="Arial" w:cs="Arial"/>
          <w:sz w:val="20"/>
          <w:szCs w:val="20"/>
        </w:rPr>
        <w:t>nhận, Quyết định hưởng trợ cấp, Giấy xác nhận, Giấy chứng nhận, Huân chương, Huy chương... (viết tắt là văn bản): ghi rõ họ tên, ngày tháng năm sinh của người có công với cách mạng được nêu trong văn bản (nếu có); họ và tên, chức vụ của người ký văn bản.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Đối với cựu </w:t>
      </w:r>
      <w:r w:rsidRPr="00152208">
        <w:rPr>
          <w:rFonts w:ascii="Arial" w:hAnsi="Arial" w:cs="Arial"/>
          <w:sz w:val="20"/>
          <w:szCs w:val="20"/>
          <w:lang w:val="en-US"/>
        </w:rPr>
        <w:t>ch</w:t>
      </w:r>
      <w:r w:rsidRPr="00152208">
        <w:rPr>
          <w:rFonts w:ascii="Arial" w:hAnsi="Arial" w:cs="Arial"/>
          <w:sz w:val="20"/>
          <w:szCs w:val="20"/>
        </w:rPr>
        <w:t>iến binh theo Nghị định 150/2006/NĐ-CP ngày 12/12/2006 của Chính phủ (Nghị định số 157/2016/NĐ-CP ngày 24/11/2016 của Chính phủ sửa đổi, bổ sung Nghị định số 150/2006/NĐ-CP): ghi rõ tên Quyết định (là phục viên, xuất ngũ, chuyển ngành); ngày nhập ngũ; cấp bậc quân hàm (chuẩn úy, thiếu úy...); địa điểm nơi đóng quân của cựu chiến binh được nêu tr</w:t>
      </w:r>
      <w:r w:rsidRPr="00152208">
        <w:rPr>
          <w:rFonts w:ascii="Arial" w:hAnsi="Arial" w:cs="Arial"/>
          <w:sz w:val="20"/>
          <w:szCs w:val="20"/>
          <w:lang w:val="en-US"/>
        </w:rPr>
        <w:t>o</w:t>
      </w:r>
      <w:r w:rsidRPr="00152208">
        <w:rPr>
          <w:rFonts w:ascii="Arial" w:hAnsi="Arial" w:cs="Arial"/>
          <w:sz w:val="20"/>
          <w:szCs w:val="20"/>
        </w:rPr>
        <w:t xml:space="preserve">ng văn bản; họ và tên, cấp bậc của người ký văn bản (hoặc </w:t>
      </w:r>
      <w:r w:rsidRPr="00152208">
        <w:rPr>
          <w:rFonts w:ascii="Arial" w:hAnsi="Arial" w:cs="Arial"/>
          <w:sz w:val="20"/>
          <w:szCs w:val="20"/>
          <w:lang w:val="en-US"/>
        </w:rPr>
        <w:t>ký</w:t>
      </w:r>
      <w:r w:rsidRPr="00152208">
        <w:rPr>
          <w:rFonts w:ascii="Arial" w:hAnsi="Arial" w:cs="Arial"/>
          <w:sz w:val="20"/>
          <w:szCs w:val="20"/>
        </w:rPr>
        <w:t xml:space="preserve"> thẩm định văn bản).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Đối với cựu chiến binh là người trực tiếp tham gia kháng chiến được cấp Giấy chứng nhận, Giấy khen, Quyết định hưởng trợ cấp, Lý lịch (cán bộ, đảng viên): ghi rõ họ t</w:t>
      </w:r>
      <w:r w:rsidRPr="00152208">
        <w:rPr>
          <w:rFonts w:ascii="Arial" w:hAnsi="Arial" w:cs="Arial"/>
          <w:sz w:val="20"/>
          <w:szCs w:val="20"/>
          <w:lang w:val="en-US"/>
        </w:rPr>
        <w:t>ê</w:t>
      </w:r>
      <w:r w:rsidRPr="00152208">
        <w:rPr>
          <w:rFonts w:ascii="Arial" w:hAnsi="Arial" w:cs="Arial"/>
          <w:sz w:val="20"/>
          <w:szCs w:val="20"/>
        </w:rPr>
        <w:t>n, ngày tháng năm sinh của cựu chiến binh được nêu văn bản; họ và tên, chức vụ của người ký văn bản.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Đối với người được hưởng quyền lợi cao hơn theo hộ gia đình (như:</w:t>
      </w:r>
      <w:r w:rsidRPr="00152208">
        <w:rPr>
          <w:rFonts w:ascii="Arial" w:hAnsi="Arial" w:cs="Arial"/>
          <w:sz w:val="20"/>
          <w:szCs w:val="20"/>
          <w:lang w:val="en-US"/>
        </w:rPr>
        <w:t xml:space="preserve"> </w:t>
      </w:r>
      <w:r w:rsidRPr="00152208">
        <w:rPr>
          <w:rFonts w:ascii="Arial" w:hAnsi="Arial" w:cs="Arial"/>
          <w:sz w:val="20"/>
          <w:szCs w:val="20"/>
        </w:rPr>
        <w:t>thân nhân người có công với cách mạng, hộ gia đình nghèo...) được cấp giấy chứng nhận, giấy xác nhận, sổ hộ kh</w:t>
      </w:r>
      <w:r w:rsidRPr="00152208">
        <w:rPr>
          <w:rFonts w:ascii="Arial" w:hAnsi="Arial" w:cs="Arial"/>
          <w:sz w:val="20"/>
          <w:szCs w:val="20"/>
          <w:lang w:val="en-US"/>
        </w:rPr>
        <w:t>ẩ</w:t>
      </w:r>
      <w:r w:rsidRPr="00152208">
        <w:rPr>
          <w:rFonts w:ascii="Arial" w:hAnsi="Arial" w:cs="Arial"/>
          <w:sz w:val="20"/>
          <w:szCs w:val="20"/>
        </w:rPr>
        <w:t>u, sổ tạm trú: ghi rõ họ tên của người có công với cách mạng (hoặc chủ hộ), họ và tên các thân nhân được ghi trong văn bản; họ và t</w:t>
      </w:r>
      <w:r w:rsidRPr="00152208">
        <w:rPr>
          <w:rFonts w:ascii="Arial" w:hAnsi="Arial" w:cs="Arial"/>
          <w:sz w:val="20"/>
          <w:szCs w:val="20"/>
          <w:lang w:val="en-US"/>
        </w:rPr>
        <w:t>ê</w:t>
      </w:r>
      <w:r w:rsidRPr="00152208">
        <w:rPr>
          <w:rFonts w:ascii="Arial" w:hAnsi="Arial" w:cs="Arial"/>
          <w:sz w:val="20"/>
          <w:szCs w:val="20"/>
        </w:rPr>
        <w:t>n, chức vụ của người ký văn bản.</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b/>
          <w:sz w:val="20"/>
          <w:szCs w:val="20"/>
        </w:rPr>
        <w:t>* Lưu ý:</w:t>
      </w:r>
      <w:r w:rsidRPr="00152208">
        <w:rPr>
          <w:rFonts w:ascii="Arial" w:hAnsi="Arial" w:cs="Arial"/>
          <w:sz w:val="20"/>
          <w:szCs w:val="20"/>
        </w:rPr>
        <w:t xml:space="preserve"> Trường hợp người tham gia không có giấy tờ nêu tại Phụ lục 02, Mục II, III Phụ lục 03 mà có giấy tờ khác chứng minh thì đơn vị nộp cho cơ quan BHXH để xem xét giải quyết, không ghi vào bảng kê này.</w:t>
      </w:r>
    </w:p>
    <w:p w:rsidR="00C44D77" w:rsidRPr="00152208" w:rsidRDefault="00C44D77" w:rsidP="00C44D77">
      <w:pPr>
        <w:spacing w:before="120"/>
        <w:rPr>
          <w:rFonts w:ascii="Arial" w:hAnsi="Arial" w:cs="Arial"/>
          <w:sz w:val="20"/>
          <w:szCs w:val="20"/>
          <w:lang w:val="en-US"/>
        </w:rPr>
        <w:sectPr w:rsidR="00C44D77" w:rsidRPr="00152208" w:rsidSect="00A517E4">
          <w:pgSz w:w="12240" w:h="15840"/>
          <w:pgMar w:top="1440" w:right="1797" w:bottom="1440" w:left="1797" w:header="0" w:footer="0" w:gutter="0"/>
          <w:cols w:space="720"/>
          <w:noEndnote/>
          <w:docGrid w:linePitch="360"/>
        </w:sectPr>
      </w:pPr>
    </w:p>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rPr>
              <w:t xml:space="preserve">Tên đơn vị: </w:t>
            </w:r>
            <w:r w:rsidRPr="0011507F">
              <w:rPr>
                <w:rFonts w:ascii="Arial" w:hAnsi="Arial" w:cs="Arial"/>
                <w:color w:val="auto"/>
                <w:sz w:val="20"/>
                <w:szCs w:val="20"/>
                <w:lang w:val="en-US"/>
              </w:rPr>
              <w:t>.………………………</w:t>
            </w: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rPr>
              <w:t xml:space="preserve">Mã đơn vị: </w:t>
            </w:r>
            <w:r w:rsidRPr="0011507F">
              <w:rPr>
                <w:rFonts w:ascii="Arial" w:hAnsi="Arial" w:cs="Arial"/>
                <w:color w:val="auto"/>
                <w:sz w:val="20"/>
                <w:szCs w:val="20"/>
                <w:lang w:val="en-US"/>
              </w:rPr>
              <w:t>.………………………</w:t>
            </w: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rPr>
            </w:pPr>
            <w:r w:rsidRPr="0011507F">
              <w:rPr>
                <w:rFonts w:ascii="Arial" w:hAnsi="Arial" w:cs="Arial"/>
                <w:sz w:val="20"/>
                <w:szCs w:val="20"/>
              </w:rPr>
              <w:t>Địa ch</w:t>
            </w:r>
            <w:r w:rsidRPr="0011507F">
              <w:rPr>
                <w:rFonts w:ascii="Arial" w:hAnsi="Arial" w:cs="Arial"/>
                <w:sz w:val="20"/>
                <w:szCs w:val="20"/>
                <w:lang w:val="en-US"/>
              </w:rPr>
              <w:t>ỉ</w:t>
            </w:r>
            <w:r w:rsidRPr="0011507F">
              <w:rPr>
                <w:rFonts w:ascii="Arial" w:hAnsi="Arial" w:cs="Arial"/>
                <w:sz w:val="20"/>
                <w:szCs w:val="20"/>
              </w:rPr>
              <w:t>: ....</w:t>
            </w:r>
            <w:r w:rsidRPr="0011507F">
              <w:rPr>
                <w:rFonts w:ascii="Arial" w:hAnsi="Arial" w:cs="Arial"/>
                <w:sz w:val="20"/>
                <w:szCs w:val="20"/>
                <w:lang w:val="en-US"/>
              </w:rPr>
              <w:t>……………………………….</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D02</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i/>
          <w:sz w:val="20"/>
          <w:szCs w:val="20"/>
          <w:lang w:val="en-US"/>
        </w:rPr>
      </w:pPr>
      <w:r w:rsidRPr="00152208">
        <w:rPr>
          <w:rFonts w:ascii="Arial" w:hAnsi="Arial" w:cs="Arial"/>
          <w:b/>
          <w:sz w:val="20"/>
          <w:szCs w:val="20"/>
        </w:rPr>
        <w:t xml:space="preserve">DANH SÁCH LAO ĐỘNG </w:t>
      </w:r>
      <w:r w:rsidRPr="00152208">
        <w:rPr>
          <w:rFonts w:ascii="Arial" w:hAnsi="Arial" w:cs="Arial"/>
          <w:b/>
          <w:i/>
          <w:sz w:val="20"/>
          <w:szCs w:val="20"/>
        </w:rPr>
        <w:t xml:space="preserve">Số: </w:t>
      </w:r>
      <w:r w:rsidRPr="00152208">
        <w:rPr>
          <w:rFonts w:ascii="Arial" w:hAnsi="Arial" w:cs="Arial"/>
          <w:b/>
          <w:i/>
          <w:sz w:val="20"/>
          <w:szCs w:val="20"/>
          <w:lang w:val="en-US"/>
        </w:rPr>
        <w:t xml:space="preserve">…………… </w:t>
      </w:r>
      <w:r w:rsidRPr="00152208">
        <w:rPr>
          <w:rFonts w:ascii="Arial" w:hAnsi="Arial" w:cs="Arial"/>
          <w:b/>
          <w:i/>
          <w:sz w:val="20"/>
          <w:szCs w:val="20"/>
        </w:rPr>
        <w:t xml:space="preserve">tháng </w:t>
      </w:r>
      <w:r w:rsidRPr="00152208">
        <w:rPr>
          <w:rFonts w:ascii="Arial" w:hAnsi="Arial" w:cs="Arial"/>
          <w:b/>
          <w:i/>
          <w:sz w:val="20"/>
          <w:szCs w:val="20"/>
          <w:lang w:val="en-US"/>
        </w:rPr>
        <w:t>……….n</w:t>
      </w:r>
      <w:r w:rsidRPr="00152208">
        <w:rPr>
          <w:rFonts w:ascii="Arial" w:hAnsi="Arial" w:cs="Arial"/>
          <w:b/>
          <w:i/>
          <w:sz w:val="20"/>
          <w:szCs w:val="20"/>
        </w:rPr>
        <w:t>ăm</w:t>
      </w:r>
      <w:r w:rsidRPr="00152208">
        <w:rPr>
          <w:rFonts w:ascii="Arial" w:hAnsi="Arial" w:cs="Arial"/>
          <w:b/>
          <w:i/>
          <w:sz w:val="20"/>
          <w:szCs w:val="20"/>
          <w:lang w:val="en-US"/>
        </w:rPr>
        <w:t>……</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THAM GIA BHXH, BHYT, BHTN, BHTNLĐ, BNN</w:t>
      </w:r>
    </w:p>
    <w:p w:rsidR="00C44D77" w:rsidRPr="00152208" w:rsidRDefault="00C44D77" w:rsidP="00C44D77">
      <w:pPr>
        <w:spacing w:before="120"/>
        <w:jc w:val="center"/>
        <w:rPr>
          <w:rFonts w:ascii="Arial" w:hAnsi="Arial" w:cs="Arial"/>
          <w:i/>
          <w:sz w:val="20"/>
          <w:szCs w:val="20"/>
          <w:lang w:val="en-US"/>
        </w:rPr>
      </w:pPr>
      <w:r w:rsidRPr="00152208">
        <w:rPr>
          <w:rFonts w:ascii="Arial" w:hAnsi="Arial" w:cs="Arial"/>
          <w:i/>
          <w:sz w:val="20"/>
          <w:szCs w:val="20"/>
          <w:lang w:val="en-US"/>
        </w:rPr>
        <w:t>…</w:t>
      </w:r>
    </w:p>
    <w:tbl>
      <w:tblPr>
        <w:tblW w:w="5000" w:type="pct"/>
        <w:tblCellMar>
          <w:left w:w="0" w:type="dxa"/>
          <w:right w:w="0" w:type="dxa"/>
        </w:tblCellMar>
        <w:tblLook w:val="0000" w:firstRow="0" w:lastRow="0" w:firstColumn="0" w:lastColumn="0" w:noHBand="0" w:noVBand="0"/>
      </w:tblPr>
      <w:tblGrid>
        <w:gridCol w:w="388"/>
        <w:gridCol w:w="2606"/>
        <w:gridCol w:w="1123"/>
        <w:gridCol w:w="2397"/>
        <w:gridCol w:w="869"/>
        <w:gridCol w:w="533"/>
        <w:gridCol w:w="593"/>
        <w:gridCol w:w="611"/>
        <w:gridCol w:w="597"/>
        <w:gridCol w:w="599"/>
        <w:gridCol w:w="733"/>
        <w:gridCol w:w="733"/>
        <w:gridCol w:w="1168"/>
      </w:tblGrid>
      <w:tr w:rsidR="00C44D77" w:rsidRPr="00152208" w:rsidTr="00133622">
        <w:tblPrEx>
          <w:tblCellMar>
            <w:top w:w="0" w:type="dxa"/>
            <w:left w:w="0" w:type="dxa"/>
            <w:bottom w:w="0" w:type="dxa"/>
            <w:right w:w="0" w:type="dxa"/>
          </w:tblCellMar>
        </w:tblPrEx>
        <w:tc>
          <w:tcPr>
            <w:tcW w:w="15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STT</w:t>
            </w:r>
          </w:p>
        </w:tc>
        <w:tc>
          <w:tcPr>
            <w:tcW w:w="102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Họ và t</w:t>
            </w:r>
            <w:r w:rsidRPr="00152208">
              <w:rPr>
                <w:rFonts w:ascii="Arial" w:hAnsi="Arial" w:cs="Arial"/>
                <w:b/>
                <w:color w:val="auto"/>
                <w:sz w:val="20"/>
                <w:szCs w:val="20"/>
                <w:lang w:val="en-US"/>
              </w:rPr>
              <w:t>ê</w:t>
            </w:r>
            <w:r w:rsidRPr="00152208">
              <w:rPr>
                <w:rFonts w:ascii="Arial" w:hAnsi="Arial" w:cs="Arial"/>
                <w:b/>
                <w:color w:val="auto"/>
                <w:sz w:val="20"/>
                <w:szCs w:val="20"/>
              </w:rPr>
              <w:t>n</w:t>
            </w:r>
          </w:p>
        </w:tc>
        <w:tc>
          <w:tcPr>
            <w:tcW w:w="38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Mã số BHXH</w:t>
            </w:r>
          </w:p>
        </w:tc>
        <w:tc>
          <w:tcPr>
            <w:tcW w:w="93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C</w:t>
            </w:r>
            <w:r w:rsidRPr="00152208">
              <w:rPr>
                <w:rFonts w:ascii="Arial" w:hAnsi="Arial" w:cs="Arial"/>
                <w:b/>
                <w:color w:val="auto"/>
                <w:sz w:val="20"/>
                <w:szCs w:val="20"/>
                <w:lang w:val="en-US"/>
              </w:rPr>
              <w:t>ấ</w:t>
            </w:r>
            <w:r w:rsidRPr="00152208">
              <w:rPr>
                <w:rFonts w:ascii="Arial" w:hAnsi="Arial" w:cs="Arial"/>
                <w:b/>
                <w:color w:val="auto"/>
                <w:sz w:val="20"/>
                <w:szCs w:val="20"/>
              </w:rPr>
              <w:t>p bậc, chức vụ, chức danh nghề, n</w:t>
            </w:r>
            <w:r w:rsidRPr="00152208">
              <w:rPr>
                <w:rFonts w:ascii="Arial" w:hAnsi="Arial" w:cs="Arial"/>
                <w:b/>
                <w:color w:val="auto"/>
                <w:sz w:val="20"/>
                <w:szCs w:val="20"/>
                <w:lang w:val="en-US"/>
              </w:rPr>
              <w:t>ơ</w:t>
            </w:r>
            <w:r w:rsidRPr="00152208">
              <w:rPr>
                <w:rFonts w:ascii="Arial" w:hAnsi="Arial" w:cs="Arial"/>
                <w:b/>
                <w:color w:val="auto"/>
                <w:sz w:val="20"/>
                <w:szCs w:val="20"/>
              </w:rPr>
              <w:t>i làm việc</w:t>
            </w:r>
          </w:p>
        </w:tc>
        <w:tc>
          <w:tcPr>
            <w:tcW w:w="1486" w:type="pct"/>
            <w:gridSpan w:val="6"/>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Tiền lương</w:t>
            </w:r>
          </w:p>
        </w:tc>
        <w:tc>
          <w:tcPr>
            <w:tcW w:w="27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Từ tháng, năm</w:t>
            </w:r>
          </w:p>
        </w:tc>
        <w:tc>
          <w:tcPr>
            <w:tcW w:w="27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Đ</w:t>
            </w:r>
            <w:r w:rsidRPr="00152208">
              <w:rPr>
                <w:rFonts w:ascii="Arial" w:hAnsi="Arial" w:cs="Arial"/>
                <w:b/>
                <w:color w:val="auto"/>
                <w:sz w:val="20"/>
                <w:szCs w:val="20"/>
                <w:lang w:val="en-US"/>
              </w:rPr>
              <w:t>ế</w:t>
            </w:r>
            <w:r w:rsidRPr="00152208">
              <w:rPr>
                <w:rFonts w:ascii="Arial" w:hAnsi="Arial" w:cs="Arial"/>
                <w:b/>
                <w:color w:val="auto"/>
                <w:sz w:val="20"/>
                <w:szCs w:val="20"/>
              </w:rPr>
              <w:t>n tháng, năm</w:t>
            </w:r>
          </w:p>
        </w:tc>
        <w:tc>
          <w:tcPr>
            <w:tcW w:w="464"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Ghi chú</w:t>
            </w:r>
          </w:p>
        </w:tc>
      </w:tr>
      <w:tr w:rsidR="00C44D77" w:rsidRPr="00152208" w:rsidTr="00133622">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102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color w:val="auto"/>
                <w:sz w:val="20"/>
                <w:szCs w:val="20"/>
              </w:rPr>
            </w:pPr>
          </w:p>
        </w:tc>
        <w:tc>
          <w:tcPr>
            <w:tcW w:w="38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93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34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rPr>
              <w:t>Hệ</w:t>
            </w:r>
            <w:r w:rsidRPr="00152208">
              <w:rPr>
                <w:rFonts w:ascii="Arial" w:hAnsi="Arial" w:cs="Arial"/>
                <w:b/>
                <w:color w:val="auto"/>
                <w:sz w:val="20"/>
                <w:szCs w:val="20"/>
                <w:lang w:val="en-US"/>
              </w:rPr>
              <w:t xml:space="preserve"> </w:t>
            </w:r>
            <w:r w:rsidRPr="00152208">
              <w:rPr>
                <w:rFonts w:ascii="Arial" w:hAnsi="Arial" w:cs="Arial"/>
                <w:b/>
                <w:color w:val="auto"/>
                <w:sz w:val="20"/>
                <w:szCs w:val="20"/>
              </w:rPr>
              <w:t>số/M</w:t>
            </w:r>
            <w:r w:rsidRPr="00152208">
              <w:rPr>
                <w:rFonts w:ascii="Arial" w:hAnsi="Arial" w:cs="Arial"/>
                <w:b/>
                <w:color w:val="auto"/>
                <w:sz w:val="20"/>
                <w:szCs w:val="20"/>
                <w:lang w:val="en-US"/>
              </w:rPr>
              <w:t>ức lương</w:t>
            </w:r>
          </w:p>
        </w:tc>
        <w:tc>
          <w:tcPr>
            <w:tcW w:w="1137" w:type="pct"/>
            <w:gridSpan w:val="5"/>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Phụ c</w:t>
            </w:r>
            <w:r w:rsidRPr="00152208">
              <w:rPr>
                <w:rFonts w:ascii="Arial" w:hAnsi="Arial" w:cs="Arial"/>
                <w:b/>
                <w:color w:val="auto"/>
                <w:sz w:val="20"/>
                <w:szCs w:val="20"/>
                <w:lang w:val="en-US"/>
              </w:rPr>
              <w:t>ấ</w:t>
            </w:r>
            <w:r w:rsidRPr="00152208">
              <w:rPr>
                <w:rFonts w:ascii="Arial" w:hAnsi="Arial" w:cs="Arial"/>
                <w:b/>
                <w:color w:val="auto"/>
                <w:sz w:val="20"/>
                <w:szCs w:val="20"/>
              </w:rPr>
              <w:t>p</w:t>
            </w:r>
          </w:p>
        </w:tc>
        <w:tc>
          <w:tcPr>
            <w:tcW w:w="27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27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464"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r>
      <w:tr w:rsidR="00C44D77" w:rsidRPr="00152208" w:rsidTr="00133622">
        <w:tblPrEx>
          <w:tblCellMar>
            <w:top w:w="0" w:type="dxa"/>
            <w:left w:w="0" w:type="dxa"/>
            <w:bottom w:w="0" w:type="dxa"/>
            <w:right w:w="0" w:type="dxa"/>
          </w:tblCellMar>
        </w:tblPrEx>
        <w:tc>
          <w:tcPr>
            <w:tcW w:w="15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102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color w:val="auto"/>
                <w:sz w:val="20"/>
                <w:szCs w:val="20"/>
              </w:rPr>
            </w:pPr>
          </w:p>
        </w:tc>
        <w:tc>
          <w:tcPr>
            <w:tcW w:w="38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93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34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Chức vụ</w:t>
            </w: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Thâm niên VK (%)</w:t>
            </w: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Thâm niên ngh</w:t>
            </w:r>
            <w:r w:rsidRPr="00152208">
              <w:rPr>
                <w:rFonts w:ascii="Arial" w:hAnsi="Arial" w:cs="Arial"/>
                <w:b/>
                <w:color w:val="auto"/>
                <w:sz w:val="20"/>
                <w:szCs w:val="20"/>
                <w:lang w:val="en-US"/>
              </w:rPr>
              <w:t>ề</w:t>
            </w:r>
            <w:r w:rsidRPr="00152208">
              <w:rPr>
                <w:rFonts w:ascii="Arial" w:hAnsi="Arial" w:cs="Arial"/>
                <w:b/>
                <w:color w:val="auto"/>
                <w:sz w:val="20"/>
                <w:szCs w:val="20"/>
              </w:rPr>
              <w:t xml:space="preserve"> (%)</w:t>
            </w: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Phụ</w:t>
            </w:r>
            <w:r w:rsidRPr="00152208">
              <w:rPr>
                <w:rFonts w:ascii="Arial" w:hAnsi="Arial" w:cs="Arial"/>
                <w:b/>
                <w:color w:val="auto"/>
                <w:sz w:val="20"/>
                <w:szCs w:val="20"/>
                <w:lang w:val="en-US"/>
              </w:rPr>
              <w:t xml:space="preserve"> </w:t>
            </w:r>
            <w:r w:rsidRPr="00152208">
              <w:rPr>
                <w:rFonts w:ascii="Arial" w:hAnsi="Arial" w:cs="Arial"/>
                <w:b/>
                <w:color w:val="auto"/>
                <w:sz w:val="20"/>
                <w:szCs w:val="20"/>
              </w:rPr>
              <w:t>cấp</w:t>
            </w:r>
            <w:r w:rsidRPr="00152208">
              <w:rPr>
                <w:rFonts w:ascii="Arial" w:hAnsi="Arial" w:cs="Arial"/>
                <w:b/>
                <w:color w:val="auto"/>
                <w:sz w:val="20"/>
                <w:szCs w:val="20"/>
                <w:lang w:val="en-US"/>
              </w:rPr>
              <w:t xml:space="preserve"> l</w:t>
            </w:r>
            <w:r w:rsidRPr="00152208">
              <w:rPr>
                <w:rFonts w:ascii="Arial" w:hAnsi="Arial" w:cs="Arial"/>
                <w:b/>
                <w:color w:val="auto"/>
                <w:sz w:val="20"/>
                <w:szCs w:val="20"/>
              </w:rPr>
              <w:t>ương</w:t>
            </w: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Các</w:t>
            </w:r>
            <w:r w:rsidRPr="00152208">
              <w:rPr>
                <w:rFonts w:ascii="Arial" w:hAnsi="Arial" w:cs="Arial"/>
                <w:b/>
                <w:color w:val="auto"/>
                <w:sz w:val="20"/>
                <w:szCs w:val="20"/>
                <w:lang w:val="en-US"/>
              </w:rPr>
              <w:t xml:space="preserve"> k</w:t>
            </w:r>
            <w:r w:rsidRPr="00152208">
              <w:rPr>
                <w:rFonts w:ascii="Arial" w:hAnsi="Arial" w:cs="Arial"/>
                <w:b/>
                <w:color w:val="auto"/>
                <w:sz w:val="20"/>
                <w:szCs w:val="20"/>
              </w:rPr>
              <w:t>ho</w:t>
            </w:r>
            <w:r w:rsidRPr="00152208">
              <w:rPr>
                <w:rFonts w:ascii="Arial" w:hAnsi="Arial" w:cs="Arial"/>
                <w:b/>
                <w:color w:val="auto"/>
                <w:sz w:val="20"/>
                <w:szCs w:val="20"/>
                <w:lang w:val="en-US"/>
              </w:rPr>
              <w:t>ả</w:t>
            </w:r>
            <w:r w:rsidRPr="00152208">
              <w:rPr>
                <w:rFonts w:ascii="Arial" w:hAnsi="Arial" w:cs="Arial"/>
                <w:b/>
                <w:color w:val="auto"/>
                <w:sz w:val="20"/>
                <w:szCs w:val="20"/>
              </w:rPr>
              <w:t>n</w:t>
            </w:r>
            <w:r w:rsidRPr="00152208">
              <w:rPr>
                <w:rFonts w:ascii="Arial" w:hAnsi="Arial" w:cs="Arial"/>
                <w:b/>
                <w:color w:val="auto"/>
                <w:sz w:val="20"/>
                <w:szCs w:val="20"/>
                <w:lang w:val="en-US"/>
              </w:rPr>
              <w:t xml:space="preserve"> </w:t>
            </w:r>
            <w:r w:rsidRPr="00152208">
              <w:rPr>
                <w:rFonts w:ascii="Arial" w:hAnsi="Arial" w:cs="Arial"/>
                <w:b/>
                <w:color w:val="auto"/>
                <w:sz w:val="20"/>
                <w:szCs w:val="20"/>
              </w:rPr>
              <w:t>bổ</w:t>
            </w:r>
            <w:r w:rsidRPr="00152208">
              <w:rPr>
                <w:rFonts w:ascii="Arial" w:hAnsi="Arial" w:cs="Arial"/>
                <w:b/>
                <w:color w:val="auto"/>
                <w:sz w:val="20"/>
                <w:szCs w:val="20"/>
                <w:lang w:val="en-US"/>
              </w:rPr>
              <w:t xml:space="preserve"> </w:t>
            </w:r>
            <w:r w:rsidRPr="00152208">
              <w:rPr>
                <w:rFonts w:ascii="Arial" w:hAnsi="Arial" w:cs="Arial"/>
                <w:b/>
                <w:color w:val="auto"/>
                <w:sz w:val="20"/>
                <w:szCs w:val="20"/>
              </w:rPr>
              <w:t>sung</w:t>
            </w:r>
          </w:p>
        </w:tc>
        <w:tc>
          <w:tcPr>
            <w:tcW w:w="27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27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464"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Tăng</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1.1</w:t>
            </w: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Lao động</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w:t>
            </w:r>
            <w:r w:rsidRPr="00152208">
              <w:rPr>
                <w:rFonts w:ascii="Arial" w:hAnsi="Arial" w:cs="Arial"/>
                <w:sz w:val="20"/>
                <w:szCs w:val="20"/>
                <w:lang w:val="en-US"/>
              </w:rPr>
              <w:t>g</w:t>
            </w:r>
            <w:r w:rsidRPr="00152208">
              <w:rPr>
                <w:rFonts w:ascii="Arial" w:hAnsi="Arial" w:cs="Arial"/>
                <w:sz w:val="20"/>
                <w:szCs w:val="20"/>
              </w:rPr>
              <w:t>uyễn Thị A</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123456789</w:t>
            </w: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w:t>
            </w:r>
            <w:r w:rsidRPr="00152208">
              <w:rPr>
                <w:rFonts w:ascii="Arial" w:hAnsi="Arial" w:cs="Arial"/>
                <w:sz w:val="20"/>
                <w:szCs w:val="20"/>
                <w:lang w:val="en-US"/>
              </w:rPr>
              <w:t>ó</w:t>
            </w:r>
            <w:r w:rsidRPr="00152208">
              <w:rPr>
                <w:rFonts w:ascii="Arial" w:hAnsi="Arial" w:cs="Arial"/>
                <w:sz w:val="20"/>
                <w:szCs w:val="20"/>
              </w:rPr>
              <w:t xml:space="preserve"> Chánh thanh tra Sở A</w:t>
            </w: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4.74</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0.40</w:t>
            </w: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06/2015</w:t>
            </w: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1</w:t>
            </w:r>
            <w:r w:rsidRPr="00152208">
              <w:rPr>
                <w:rFonts w:ascii="Arial" w:hAnsi="Arial" w:cs="Arial"/>
                <w:sz w:val="20"/>
                <w:szCs w:val="20"/>
                <w:lang w:val="en-US"/>
              </w:rPr>
              <w:t>1</w:t>
            </w:r>
            <w:r w:rsidRPr="00152208">
              <w:rPr>
                <w:rFonts w:ascii="Arial" w:hAnsi="Arial" w:cs="Arial"/>
                <w:sz w:val="20"/>
                <w:szCs w:val="20"/>
              </w:rPr>
              <w:t>/QĐ-S</w:t>
            </w:r>
            <w:r w:rsidRPr="00152208">
              <w:rPr>
                <w:rFonts w:ascii="Arial" w:hAnsi="Arial" w:cs="Arial"/>
                <w:sz w:val="20"/>
                <w:szCs w:val="20"/>
                <w:lang w:val="en-US"/>
              </w:rPr>
              <w:t xml:space="preserve">ở </w:t>
            </w:r>
            <w:r w:rsidRPr="00152208">
              <w:rPr>
                <w:rFonts w:ascii="Arial" w:hAnsi="Arial" w:cs="Arial"/>
                <w:sz w:val="20"/>
                <w:szCs w:val="20"/>
              </w:rPr>
              <w:t>A</w:t>
            </w: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Ngu</w:t>
            </w:r>
            <w:r w:rsidRPr="00152208">
              <w:rPr>
                <w:rFonts w:ascii="Arial" w:hAnsi="Arial" w:cs="Arial"/>
                <w:sz w:val="20"/>
                <w:szCs w:val="20"/>
                <w:lang w:val="en-US"/>
              </w:rPr>
              <w:t>y</w:t>
            </w:r>
            <w:r w:rsidRPr="00152208">
              <w:rPr>
                <w:rFonts w:ascii="Arial" w:hAnsi="Arial" w:cs="Arial"/>
                <w:sz w:val="20"/>
                <w:szCs w:val="20"/>
              </w:rPr>
              <w:t>ễn Văn B</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Thanh tra viên Sở A</w:t>
            </w: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3.33</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06/2015</w:t>
            </w: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1</w:t>
            </w:r>
            <w:r w:rsidRPr="00152208">
              <w:rPr>
                <w:rFonts w:ascii="Arial" w:hAnsi="Arial" w:cs="Arial"/>
                <w:sz w:val="20"/>
                <w:szCs w:val="20"/>
                <w:lang w:val="en-US"/>
              </w:rPr>
              <w:t>2</w:t>
            </w:r>
            <w:r w:rsidRPr="00152208">
              <w:rPr>
                <w:rFonts w:ascii="Arial" w:hAnsi="Arial" w:cs="Arial"/>
                <w:sz w:val="20"/>
                <w:szCs w:val="20"/>
              </w:rPr>
              <w:t>/QĐ-S</w:t>
            </w:r>
            <w:r w:rsidRPr="00152208">
              <w:rPr>
                <w:rFonts w:ascii="Arial" w:hAnsi="Arial" w:cs="Arial"/>
                <w:sz w:val="20"/>
                <w:szCs w:val="20"/>
                <w:lang w:val="en-US"/>
              </w:rPr>
              <w:t xml:space="preserve">ở </w:t>
            </w:r>
            <w:r w:rsidRPr="00152208">
              <w:rPr>
                <w:rFonts w:ascii="Arial" w:hAnsi="Arial" w:cs="Arial"/>
                <w:sz w:val="20"/>
                <w:szCs w:val="20"/>
              </w:rPr>
              <w:t>A</w:t>
            </w: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Tiền lương</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Nguyễn V</w:t>
            </w:r>
            <w:r w:rsidRPr="00152208">
              <w:rPr>
                <w:rFonts w:ascii="Arial" w:hAnsi="Arial" w:cs="Arial"/>
                <w:sz w:val="20"/>
                <w:szCs w:val="20"/>
                <w:lang w:val="en-US"/>
              </w:rPr>
              <w:t>ăn</w:t>
            </w:r>
            <w:r w:rsidRPr="00152208">
              <w:rPr>
                <w:rFonts w:ascii="Arial" w:hAnsi="Arial" w:cs="Arial"/>
                <w:sz w:val="20"/>
                <w:szCs w:val="20"/>
              </w:rPr>
              <w:t xml:space="preserve"> </w:t>
            </w:r>
            <w:r w:rsidRPr="00152208">
              <w:rPr>
                <w:rFonts w:ascii="Arial" w:hAnsi="Arial" w:cs="Arial"/>
                <w:sz w:val="20"/>
                <w:szCs w:val="20"/>
                <w:lang w:val="en-US"/>
              </w:rPr>
              <w:t>C</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2222333333</w:t>
            </w: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4.98</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0.40</w:t>
            </w: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02/2015</w:t>
            </w: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Cộng tăng</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II</w:t>
            </w: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Gi</w:t>
            </w:r>
            <w:r w:rsidRPr="00152208">
              <w:rPr>
                <w:rFonts w:ascii="Arial" w:hAnsi="Arial" w:cs="Arial"/>
                <w:b/>
                <w:sz w:val="20"/>
                <w:szCs w:val="20"/>
                <w:lang w:val="en-US"/>
              </w:rPr>
              <w:t>ả</w:t>
            </w:r>
            <w:r w:rsidRPr="00152208">
              <w:rPr>
                <w:rFonts w:ascii="Arial" w:hAnsi="Arial" w:cs="Arial"/>
                <w:b/>
                <w:sz w:val="20"/>
                <w:szCs w:val="20"/>
              </w:rPr>
              <w:t>m</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II.1</w:t>
            </w: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Lao động</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II.2</w:t>
            </w: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Tiền lương</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III</w:t>
            </w: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Khác</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0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Cộng gi</w:t>
            </w:r>
            <w:r w:rsidRPr="00152208">
              <w:rPr>
                <w:rFonts w:ascii="Arial" w:hAnsi="Arial" w:cs="Arial"/>
                <w:b/>
                <w:sz w:val="20"/>
                <w:szCs w:val="20"/>
                <w:lang w:val="en-US"/>
              </w:rPr>
              <w:t>ả</w:t>
            </w:r>
            <w:r w:rsidRPr="00152208">
              <w:rPr>
                <w:rFonts w:ascii="Arial" w:hAnsi="Arial" w:cs="Arial"/>
                <w:b/>
                <w:sz w:val="20"/>
                <w:szCs w:val="20"/>
              </w:rPr>
              <w:t>m</w:t>
            </w:r>
          </w:p>
        </w:tc>
        <w:tc>
          <w:tcPr>
            <w:tcW w:w="3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9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p>
        </w:tc>
      </w:tr>
      <w:tr w:rsidR="00C44D77" w:rsidRPr="00152208" w:rsidTr="00133622">
        <w:tblPrEx>
          <w:tblCellMar>
            <w:top w:w="0" w:type="dxa"/>
            <w:left w:w="0" w:type="dxa"/>
            <w:bottom w:w="0" w:type="dxa"/>
            <w:right w:w="0" w:type="dxa"/>
          </w:tblCellMar>
        </w:tblPrEx>
        <w:tc>
          <w:tcPr>
            <w:tcW w:w="1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jc w:val="center"/>
        <w:rPr>
          <w:rFonts w:ascii="Arial" w:hAnsi="Arial" w:cs="Arial"/>
          <w:sz w:val="20"/>
          <w:szCs w:val="20"/>
          <w:lang w:val="en-US"/>
        </w:rPr>
      </w:pPr>
      <w:r w:rsidRPr="00152208">
        <w:rPr>
          <w:rFonts w:ascii="Arial" w:hAnsi="Arial" w:cs="Arial"/>
          <w:sz w:val="20"/>
          <w:szCs w:val="20"/>
          <w:lang w:val="en-US"/>
        </w:rPr>
        <w:t>Tổng số Sổ BHXH đề nghị cấp: ………………………………….</w:t>
      </w:r>
    </w:p>
    <w:p w:rsidR="00C44D77" w:rsidRPr="00152208" w:rsidRDefault="00C44D77" w:rsidP="00C44D77">
      <w:pPr>
        <w:spacing w:before="120"/>
        <w:jc w:val="center"/>
        <w:rPr>
          <w:rFonts w:ascii="Arial" w:hAnsi="Arial" w:cs="Arial"/>
          <w:sz w:val="20"/>
          <w:szCs w:val="20"/>
          <w:lang w:val="en-US"/>
        </w:rPr>
      </w:pPr>
      <w:r w:rsidRPr="00152208">
        <w:rPr>
          <w:rFonts w:ascii="Arial" w:hAnsi="Arial" w:cs="Arial"/>
          <w:sz w:val="20"/>
          <w:szCs w:val="20"/>
          <w:lang w:val="en-US"/>
        </w:rPr>
        <w:t>Tổng số thẻ BHYT đề nghị cấp: ………………………………….</w:t>
      </w:r>
    </w:p>
    <w:tbl>
      <w:tblPr>
        <w:tblW w:w="5000" w:type="pct"/>
        <w:tblCellMar>
          <w:left w:w="0" w:type="dxa"/>
          <w:right w:w="0" w:type="dxa"/>
        </w:tblCellMar>
        <w:tblLook w:val="01E0" w:firstRow="1" w:lastRow="1" w:firstColumn="1" w:lastColumn="1" w:noHBand="0" w:noVBand="0"/>
      </w:tblPr>
      <w:tblGrid>
        <w:gridCol w:w="6475"/>
        <w:gridCol w:w="6485"/>
      </w:tblGrid>
      <w:tr w:rsidR="00C44D77" w:rsidRPr="0011507F" w:rsidTr="00133622">
        <w:tc>
          <w:tcPr>
            <w:tcW w:w="2498" w:type="pct"/>
          </w:tcPr>
          <w:p w:rsidR="00C44D77" w:rsidRPr="0011507F" w:rsidRDefault="00C44D77" w:rsidP="00133622">
            <w:pPr>
              <w:spacing w:before="120"/>
              <w:jc w:val="center"/>
              <w:rPr>
                <w:rFonts w:ascii="Arial" w:hAnsi="Arial" w:cs="Arial"/>
                <w:sz w:val="20"/>
                <w:szCs w:val="20"/>
                <w:lang w:val="en-US"/>
              </w:rPr>
            </w:pPr>
          </w:p>
          <w:p w:rsidR="00C44D77" w:rsidRPr="0011507F" w:rsidRDefault="00C44D77" w:rsidP="00133622">
            <w:pPr>
              <w:spacing w:before="120"/>
              <w:jc w:val="center"/>
              <w:rPr>
                <w:rFonts w:ascii="Arial" w:hAnsi="Arial" w:cs="Arial"/>
                <w:i/>
                <w:sz w:val="20"/>
                <w:szCs w:val="20"/>
                <w:lang w:val="en-US"/>
              </w:rPr>
            </w:pPr>
            <w:r w:rsidRPr="0011507F">
              <w:rPr>
                <w:rFonts w:ascii="Arial" w:hAnsi="Arial" w:cs="Arial"/>
                <w:b/>
                <w:sz w:val="20"/>
                <w:szCs w:val="20"/>
                <w:lang w:val="en-US"/>
              </w:rPr>
              <w:t>Người lập biểu</w:t>
            </w:r>
            <w:r w:rsidRPr="0011507F">
              <w:rPr>
                <w:rFonts w:ascii="Arial" w:hAnsi="Arial" w:cs="Arial"/>
                <w:b/>
                <w:sz w:val="20"/>
                <w:szCs w:val="20"/>
                <w:lang w:val="en-US"/>
              </w:rPr>
              <w:br/>
            </w:r>
            <w:r w:rsidRPr="0011507F">
              <w:rPr>
                <w:rFonts w:ascii="Arial" w:hAnsi="Arial" w:cs="Arial"/>
                <w:i/>
                <w:sz w:val="20"/>
                <w:szCs w:val="20"/>
                <w:lang w:val="en-US"/>
              </w:rPr>
              <w:t>Ký, ghi rõ họ tên</w:t>
            </w:r>
          </w:p>
        </w:tc>
        <w:tc>
          <w:tcPr>
            <w:tcW w:w="2502" w:type="pct"/>
          </w:tcPr>
          <w:p w:rsidR="00C44D77" w:rsidRPr="0011507F" w:rsidRDefault="00C44D77" w:rsidP="00133622">
            <w:pPr>
              <w:spacing w:before="120"/>
              <w:jc w:val="center"/>
              <w:rPr>
                <w:rFonts w:ascii="Arial" w:hAnsi="Arial" w:cs="Arial"/>
                <w:i/>
                <w:sz w:val="20"/>
                <w:szCs w:val="20"/>
              </w:rPr>
            </w:pPr>
            <w:r w:rsidRPr="0011507F">
              <w:rPr>
                <w:rFonts w:ascii="Arial" w:hAnsi="Arial" w:cs="Arial"/>
                <w:i/>
                <w:iCs/>
                <w:sz w:val="20"/>
                <w:szCs w:val="20"/>
                <w:lang w:val="en-US"/>
              </w:rPr>
              <w:t>Ngày</w:t>
            </w:r>
            <w:r w:rsidRPr="0011507F">
              <w:rPr>
                <w:rFonts w:ascii="Arial" w:hAnsi="Arial" w:cs="Arial"/>
                <w:i/>
                <w:iCs/>
                <w:sz w:val="20"/>
                <w:szCs w:val="20"/>
              </w:rPr>
              <w:t xml:space="preserve"> ……. tháng …… năm ………..</w:t>
            </w:r>
            <w:r w:rsidRPr="0011507F">
              <w:rPr>
                <w:rFonts w:ascii="Arial" w:hAnsi="Arial" w:cs="Arial"/>
                <w:sz w:val="20"/>
                <w:szCs w:val="20"/>
              </w:rPr>
              <w:br/>
            </w:r>
            <w:r w:rsidRPr="0011507F">
              <w:rPr>
                <w:rFonts w:ascii="Arial" w:hAnsi="Arial" w:cs="Arial"/>
                <w:b/>
                <w:sz w:val="20"/>
                <w:szCs w:val="20"/>
                <w:lang w:val="en-US"/>
              </w:rPr>
              <w:t>Đơn vị</w:t>
            </w:r>
            <w:r w:rsidRPr="0011507F">
              <w:rPr>
                <w:rFonts w:ascii="Arial" w:hAnsi="Arial" w:cs="Arial"/>
                <w:b/>
                <w:sz w:val="20"/>
                <w:szCs w:val="20"/>
              </w:rPr>
              <w:br/>
            </w:r>
            <w:r w:rsidRPr="0011507F">
              <w:rPr>
                <w:rFonts w:ascii="Arial" w:hAnsi="Arial" w:cs="Arial"/>
                <w:i/>
                <w:sz w:val="20"/>
                <w:szCs w:val="20"/>
              </w:rPr>
              <w:t>(Ký, ghi rõ họ tên</w:t>
            </w:r>
            <w:r w:rsidRPr="0011507F">
              <w:rPr>
                <w:rFonts w:ascii="Arial" w:hAnsi="Arial" w:cs="Arial"/>
                <w:i/>
                <w:sz w:val="20"/>
                <w:szCs w:val="20"/>
                <w:lang w:val="en-US"/>
              </w:rPr>
              <w:t>, đóng dấu</w:t>
            </w:r>
            <w:r w:rsidRPr="0011507F">
              <w:rPr>
                <w:rFonts w:ascii="Arial" w:hAnsi="Arial" w:cs="Arial"/>
                <w:i/>
                <w:sz w:val="20"/>
                <w:szCs w:val="20"/>
              </w:rPr>
              <w:t>)</w:t>
            </w:r>
          </w:p>
        </w:tc>
      </w:tr>
    </w:tbl>
    <w:p w:rsidR="00C44D77" w:rsidRPr="00152208" w:rsidRDefault="00C44D77" w:rsidP="00C44D77">
      <w:pPr>
        <w:spacing w:before="120"/>
        <w:rPr>
          <w:rFonts w:ascii="Arial" w:hAnsi="Arial" w:cs="Arial"/>
          <w:sz w:val="20"/>
          <w:szCs w:val="20"/>
          <w:lang w:val="en-US"/>
        </w:rPr>
        <w:sectPr w:rsidR="00C44D77" w:rsidRPr="00152208" w:rsidSect="003E1937">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lao động tham gia BHXH, BHYT, BHTN, BHTNLĐ, BNN (Mẫu D02-TS)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đ</w:t>
      </w:r>
      <w:r w:rsidRPr="00152208">
        <w:rPr>
          <w:rFonts w:ascii="Arial" w:hAnsi="Arial" w:cs="Arial"/>
          <w:sz w:val="20"/>
          <w:szCs w:val="20"/>
          <w:lang w:val="en-US"/>
        </w:rPr>
        <w:t>ơ</w:t>
      </w:r>
      <w:r w:rsidRPr="00152208">
        <w:rPr>
          <w:rFonts w:ascii="Arial" w:hAnsi="Arial" w:cs="Arial"/>
          <w:sz w:val="20"/>
          <w:szCs w:val="20"/>
        </w:rPr>
        <w:t>n vị đăng ký; truy thu, điều chỉnh đóng BHXH, BHYT, BHTN, BHTNLĐ, BNN; cấp sổ BHXH, thẻ BHYT đối với người lao động thuộc</w:t>
      </w:r>
      <w:r w:rsidRPr="00152208">
        <w:rPr>
          <w:rFonts w:ascii="Arial" w:hAnsi="Arial" w:cs="Arial"/>
          <w:sz w:val="20"/>
          <w:szCs w:val="20"/>
          <w:lang w:val="en-US"/>
        </w:rPr>
        <w:t xml:space="preserve"> </w:t>
      </w:r>
      <w:r w:rsidRPr="00152208">
        <w:rPr>
          <w:rFonts w:ascii="Arial" w:hAnsi="Arial" w:cs="Arial"/>
          <w:sz w:val="20"/>
          <w:szCs w:val="20"/>
        </w:rPr>
        <w:t>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Trách nhiệm lập: đơn vị sử dụng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khi có phát sinh về lao động, tiền lương và truy thu đối với người lao động thuộc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Tờ khai tham gia BHXH, BHYT (Mẫu TK1-TS);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HĐLĐ, HĐLV, quyết định tuyển dụng, tiếp nhận; quyết định nâng lương, thuyên chuyển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Hồ sơ khác có liên quan.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Ghi tăng, giảm lao động hoặc tăng, giảm tiền lương vào từng mục tương ứng, cụ thể:</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cột: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w:t>
      </w:r>
      <w:r w:rsidRPr="00152208">
        <w:rPr>
          <w:rFonts w:ascii="Arial" w:hAnsi="Arial" w:cs="Arial"/>
          <w:sz w:val="20"/>
          <w:szCs w:val="20"/>
          <w:lang w:val="en-US"/>
        </w:rPr>
        <w:t>ừ</w:t>
      </w:r>
      <w:r w:rsidRPr="00152208">
        <w:rPr>
          <w:rFonts w:ascii="Arial" w:hAnsi="Arial" w:cs="Arial"/>
          <w:sz w:val="20"/>
          <w:szCs w:val="20"/>
        </w:rPr>
        <w:t xml:space="preserve"> nhỏ đến lớn theo t</w:t>
      </w:r>
      <w:r w:rsidRPr="00152208">
        <w:rPr>
          <w:rFonts w:ascii="Arial" w:hAnsi="Arial" w:cs="Arial"/>
          <w:sz w:val="20"/>
          <w:szCs w:val="20"/>
          <w:lang w:val="en-US"/>
        </w:rPr>
        <w:t>ừ</w:t>
      </w:r>
      <w:r w:rsidRPr="00152208">
        <w:rPr>
          <w:rFonts w:ascii="Arial" w:hAnsi="Arial" w:cs="Arial"/>
          <w:sz w:val="20"/>
          <w:szCs w:val="20"/>
        </w:rPr>
        <w:t>ng mục.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rõ họ, tên của từng người lao động và ghi tương ứng vào t</w:t>
      </w:r>
      <w:r w:rsidRPr="00152208">
        <w:rPr>
          <w:rFonts w:ascii="Arial" w:hAnsi="Arial" w:cs="Arial"/>
          <w:sz w:val="20"/>
          <w:szCs w:val="20"/>
          <w:lang w:val="en-US"/>
        </w:rPr>
        <w:t>ừ</w:t>
      </w:r>
      <w:r w:rsidRPr="00152208">
        <w:rPr>
          <w:rFonts w:ascii="Arial" w:hAnsi="Arial" w:cs="Arial"/>
          <w:sz w:val="20"/>
          <w:szCs w:val="20"/>
        </w:rPr>
        <w:t>ng mục tăng lao động, tăng tiền lương hoặc giảm</w:t>
      </w:r>
      <w:r w:rsidRPr="00152208">
        <w:rPr>
          <w:rFonts w:ascii="Arial" w:hAnsi="Arial" w:cs="Arial"/>
          <w:sz w:val="20"/>
          <w:szCs w:val="20"/>
          <w:lang w:val="en-US"/>
        </w:rPr>
        <w:t xml:space="preserve"> </w:t>
      </w:r>
      <w:r w:rsidRPr="00152208">
        <w:rPr>
          <w:rFonts w:ascii="Arial" w:hAnsi="Arial" w:cs="Arial"/>
          <w:sz w:val="20"/>
          <w:szCs w:val="20"/>
        </w:rPr>
        <w:t>lao động, giảm tiền lương.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Đối với những đơn vị có số lượng người tham gia BHYT lớn, có yêu cầu phân nhóm đối tượng để thuận tiện trong việc tiếp nhận và trả thẻ BHYT, cơ quan BHX</w:t>
      </w:r>
      <w:r w:rsidRPr="00152208">
        <w:rPr>
          <w:rFonts w:ascii="Arial" w:hAnsi="Arial" w:cs="Arial"/>
          <w:sz w:val="20"/>
          <w:szCs w:val="20"/>
          <w:lang w:val="en-US"/>
        </w:rPr>
        <w:t>H</w:t>
      </w:r>
      <w:r w:rsidRPr="00152208">
        <w:rPr>
          <w:rFonts w:ascii="Arial" w:hAnsi="Arial" w:cs="Arial"/>
          <w:sz w:val="20"/>
          <w:szCs w:val="20"/>
        </w:rPr>
        <w:t xml:space="preserve">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bằng số hoặc bằng chữ).</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mã số 02, kèm theo danh sách 50 lao động của Phân xưởng 2 (mã số đơn vị trực thuộc có thể là 01, 02 hoặc AA, AB hoặc nhiều ký tự h</w:t>
      </w:r>
      <w:r w:rsidRPr="00152208">
        <w:rPr>
          <w:rFonts w:ascii="Arial" w:hAnsi="Arial" w:cs="Arial"/>
          <w:sz w:val="20"/>
          <w:szCs w:val="20"/>
          <w:lang w:val="en-US"/>
        </w:rPr>
        <w:t>ơ</w:t>
      </w:r>
      <w:r w:rsidRPr="00152208">
        <w:rPr>
          <w:rFonts w:ascii="Arial" w:hAnsi="Arial" w:cs="Arial"/>
          <w:sz w:val="20"/>
          <w:szCs w:val="20"/>
        </w:rPr>
        <w:t>n nhưng không quá 6 ký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mã số đối với người đã có mã số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tiền lương được hưởng: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Người lao động thực hiện chế độ tiền lương do Nhà nước quy định thì ghi bằng hệ số (bao gồm cả hệ số chênh lệch bảo lưu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Ví dụ: Tiền lương ghi trong quyết định tu</w:t>
      </w:r>
      <w:r w:rsidRPr="00152208">
        <w:rPr>
          <w:rFonts w:ascii="Arial" w:hAnsi="Arial" w:cs="Arial"/>
          <w:sz w:val="20"/>
          <w:szCs w:val="20"/>
          <w:lang w:val="en-US"/>
        </w:rPr>
        <w:t>y</w:t>
      </w:r>
      <w:r w:rsidRPr="00152208">
        <w:rPr>
          <w:rFonts w:ascii="Arial" w:hAnsi="Arial" w:cs="Arial"/>
          <w:sz w:val="20"/>
          <w:szCs w:val="20"/>
        </w:rPr>
        <w:t xml:space="preserve">ển dụng hoặc HĐLV là 2,34 thì ghi 2,34.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Người lao động thực hiện chế độ tiền lương do chủ sử dụng lao động quyết định thì ghi mức lương theo công việc hoặc chức danh, bằng tiền đồng Việt Nam.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Ví dụ: mức lương của người lao động là 52.000.000 đồng thì ghi 52.000.000 đồng.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4, 5: ghi phụ cấp chức vụ bằng hệ số; phụ cấp thâ</w:t>
      </w:r>
      <w:r w:rsidRPr="00152208">
        <w:rPr>
          <w:rFonts w:ascii="Arial" w:hAnsi="Arial" w:cs="Arial"/>
          <w:sz w:val="20"/>
          <w:szCs w:val="20"/>
          <w:lang w:val="en-US"/>
        </w:rPr>
        <w:t>m</w:t>
      </w:r>
      <w:r w:rsidRPr="00152208">
        <w:rPr>
          <w:rFonts w:ascii="Arial" w:hAnsi="Arial" w:cs="Arial"/>
          <w:sz w:val="20"/>
          <w:szCs w:val="20"/>
        </w:rPr>
        <w:t xml:space="preserve"> niên vượt khung, thâm niên nghề bằng tỷ lệ phần trăm (%) vào cột tương ứng, nếu không hưởng phụ cấp nào thì bỏ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phụ cấp lương theo quy định của pháp luật lao động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các khoản bổ sung khác theo quy định của pháp luật lao động từ ngày 01/01/2018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lastRenderedPageBreak/>
        <w:t>- Cột 8, 9: ghi từ tháng năm đến tháng năm người lao động bắt đầu tham gia hoặc điều chỉnh mức đóng.</w:t>
      </w:r>
      <w:r w:rsidRPr="00152208">
        <w:rPr>
          <w:rFonts w:ascii="Arial" w:hAnsi="Arial" w:cs="Arial"/>
          <w:sz w:val="20"/>
          <w:szCs w:val="20"/>
          <w:lang w:val="en-US"/>
        </w:rPr>
        <w:t xml:space="preserve"> </w:t>
      </w:r>
      <w:r w:rsidRPr="00152208">
        <w:rPr>
          <w:rFonts w:ascii="Arial" w:hAnsi="Arial" w:cs="Arial"/>
          <w:sz w:val="20"/>
          <w:szCs w:val="20"/>
        </w:rPr>
        <w:t>Trường hợp người lao động có thời gian truy đóng BHXH, BHYT, BHTN, BHTNLĐ-BNN thì ghi từng dòng, theo từng mốc thời gian truy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10: ghi số; ngày, tháng, năm của HĐLĐ, HĐLV hoặc q</w:t>
      </w:r>
      <w:r w:rsidRPr="00152208">
        <w:rPr>
          <w:rFonts w:ascii="Arial" w:hAnsi="Arial" w:cs="Arial"/>
          <w:sz w:val="20"/>
          <w:szCs w:val="20"/>
          <w:lang w:val="en-US"/>
        </w:rPr>
        <w:t>u</w:t>
      </w:r>
      <w:r w:rsidRPr="00152208">
        <w:rPr>
          <w:rFonts w:ascii="Arial" w:hAnsi="Arial" w:cs="Arial"/>
          <w:sz w:val="20"/>
          <w:szCs w:val="20"/>
        </w:rPr>
        <w:t>yết định (tuy</w:t>
      </w:r>
      <w:r w:rsidRPr="00152208">
        <w:rPr>
          <w:rFonts w:ascii="Arial" w:hAnsi="Arial" w:cs="Arial"/>
          <w:sz w:val="20"/>
          <w:szCs w:val="20"/>
          <w:lang w:val="en-US"/>
        </w:rPr>
        <w:t>ể</w:t>
      </w:r>
      <w:r w:rsidRPr="00152208">
        <w:rPr>
          <w:rFonts w:ascii="Arial" w:hAnsi="Arial" w:cs="Arial"/>
          <w:sz w:val="20"/>
          <w:szCs w:val="20"/>
        </w:rPr>
        <w:t>n dụng, tiếp nhận); tạm hoãn HĐLĐ, nghỉ việc không hưởng lương ... Ghi đối tượng được hưởng quyền lợi BHYT cao hơn nếu có giấy tờ chứng minh như: người có công, cựu chiến binh,....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hàng ngang: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Tăng: ghi theo thứ tự la</w:t>
      </w:r>
      <w:r w:rsidRPr="00152208">
        <w:rPr>
          <w:rFonts w:ascii="Arial" w:hAnsi="Arial" w:cs="Arial"/>
          <w:sz w:val="20"/>
          <w:szCs w:val="20"/>
          <w:lang w:val="en-US"/>
        </w:rPr>
        <w:t>o</w:t>
      </w:r>
      <w:r w:rsidRPr="00152208">
        <w:rPr>
          <w:rFonts w:ascii="Arial" w:hAnsi="Arial" w:cs="Arial"/>
          <w:sz w:val="20"/>
          <w:szCs w:val="20"/>
        </w:rPr>
        <w:t xml:space="preserve"> động tăng mới; lao động điều chỉnh tăng mức đ</w:t>
      </w:r>
      <w:r w:rsidRPr="00152208">
        <w:rPr>
          <w:rFonts w:ascii="Arial" w:hAnsi="Arial" w:cs="Arial"/>
          <w:sz w:val="20"/>
          <w:szCs w:val="20"/>
          <w:lang w:val="en-US"/>
        </w:rPr>
        <w:t>ó</w:t>
      </w:r>
      <w:r w:rsidRPr="00152208">
        <w:rPr>
          <w:rFonts w:ascii="Arial" w:hAnsi="Arial" w:cs="Arial"/>
          <w:sz w:val="20"/>
          <w:szCs w:val="20"/>
        </w:rPr>
        <w:t>ng trong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Giảm: ghi theo thứ tự lao động giảm do ngừng việc, nghỉ hưởng chế độ BHXH...; lao động điều chỉnh giảm mức đ</w:t>
      </w:r>
      <w:r w:rsidRPr="00152208">
        <w:rPr>
          <w:rFonts w:ascii="Arial" w:hAnsi="Arial" w:cs="Arial"/>
          <w:sz w:val="20"/>
          <w:szCs w:val="20"/>
          <w:lang w:val="en-US"/>
        </w:rPr>
        <w:t>ó</w:t>
      </w:r>
      <w:r w:rsidRPr="00152208">
        <w:rPr>
          <w:rFonts w:ascii="Arial" w:hAnsi="Arial" w:cs="Arial"/>
          <w:sz w:val="20"/>
          <w:szCs w:val="20"/>
        </w:rPr>
        <w:t>ng trong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Ghi tổng số sổ BHXH, thẻ BHYT đề nghị cơ quan BHXH cấp.</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Lưu 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Nếu trong tháng đơn vị lập nhiều danh sách lao động đóng BHXH, BHYT, BHTN thì đánh số các danh sách.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Đơn vị kê khai đầy đủ, chính xác tiền lương đóng BHXH, BHYT, BHTN, BHTNLĐ-BNN của t</w:t>
      </w:r>
      <w:r w:rsidRPr="00152208">
        <w:rPr>
          <w:rFonts w:ascii="Arial" w:hAnsi="Arial" w:cs="Arial"/>
          <w:sz w:val="20"/>
          <w:szCs w:val="20"/>
          <w:lang w:val="en-US"/>
        </w:rPr>
        <w:t>ừ</w:t>
      </w:r>
      <w:r w:rsidRPr="00152208">
        <w:rPr>
          <w:rFonts w:ascii="Arial" w:hAnsi="Arial" w:cs="Arial"/>
          <w:sz w:val="20"/>
          <w:szCs w:val="20"/>
        </w:rPr>
        <w:t>ng người lao động theo quy định của pháp luật</w:t>
      </w:r>
      <w:r w:rsidRPr="00152208">
        <w:rPr>
          <w:rFonts w:ascii="Arial" w:hAnsi="Arial" w:cs="Arial"/>
          <w:sz w:val="20"/>
          <w:szCs w:val="20"/>
          <w:lang w:val="en-US"/>
        </w:rPr>
        <w:t xml:space="preserve"> </w:t>
      </w:r>
      <w:r w:rsidRPr="00152208">
        <w:rPr>
          <w:rFonts w:ascii="Arial" w:hAnsi="Arial" w:cs="Arial"/>
          <w:sz w:val="20"/>
          <w:szCs w:val="20"/>
        </w:rPr>
        <w:t>và chịu trách nhiệm về việc lập hồ sơ; l</w:t>
      </w:r>
      <w:r w:rsidRPr="00152208">
        <w:rPr>
          <w:rFonts w:ascii="Arial" w:hAnsi="Arial" w:cs="Arial"/>
          <w:sz w:val="20"/>
          <w:szCs w:val="20"/>
          <w:lang w:val="en-US"/>
        </w:rPr>
        <w:t>ư</w:t>
      </w:r>
      <w:r w:rsidRPr="00152208">
        <w:rPr>
          <w:rFonts w:ascii="Arial" w:hAnsi="Arial" w:cs="Arial"/>
          <w:sz w:val="20"/>
          <w:szCs w:val="20"/>
        </w:rPr>
        <w:t>u trữ hồ sơ tham gia BHXH, BHYT, BHTN, BHTNLĐ-BNN.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người lao động chỉ tham gia BHTNLĐ, BNN thì ghi vào mục III (Chỉ đóng BHTNLĐ, BNN) tương tự như trên.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đơn vị báo tăng lao động đối với người lao động đã có mã số B</w:t>
      </w:r>
      <w:r w:rsidRPr="00152208">
        <w:rPr>
          <w:rFonts w:ascii="Arial" w:hAnsi="Arial" w:cs="Arial"/>
          <w:sz w:val="20"/>
          <w:szCs w:val="20"/>
          <w:lang w:val="en-US"/>
        </w:rPr>
        <w:t>H</w:t>
      </w:r>
      <w:r w:rsidRPr="00152208">
        <w:rPr>
          <w:rFonts w:ascii="Arial" w:hAnsi="Arial" w:cs="Arial"/>
          <w:sz w:val="20"/>
          <w:szCs w:val="20"/>
        </w:rPr>
        <w:t xml:space="preserve">XH, ghi đầy đủ các tiêu thức trên biểu mẫu và ghi </w:t>
      </w:r>
      <w:r w:rsidRPr="00152208">
        <w:rPr>
          <w:rFonts w:ascii="Arial" w:hAnsi="Arial" w:cs="Arial"/>
          <w:sz w:val="20"/>
          <w:szCs w:val="20"/>
          <w:lang w:val="en-US"/>
        </w:rPr>
        <w:t>nơ</w:t>
      </w:r>
      <w:r w:rsidRPr="00152208">
        <w:rPr>
          <w:rFonts w:ascii="Arial" w:hAnsi="Arial" w:cs="Arial"/>
          <w:sz w:val="20"/>
          <w:szCs w:val="20"/>
        </w:rPr>
        <w:t>i đăng ký KCB ban đầu vào cột 10.</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 Trường hợp đơn vị có nhiều người thay đổi nơi đăng ký KCB ban đầu thì </w:t>
      </w:r>
      <w:r w:rsidRPr="00152208">
        <w:rPr>
          <w:rFonts w:ascii="Arial" w:hAnsi="Arial" w:cs="Arial"/>
          <w:sz w:val="20"/>
          <w:szCs w:val="20"/>
          <w:lang w:val="en-US"/>
        </w:rPr>
        <w:t>g</w:t>
      </w:r>
      <w:r w:rsidRPr="00152208">
        <w:rPr>
          <w:rFonts w:ascii="Arial" w:hAnsi="Arial" w:cs="Arial"/>
          <w:sz w:val="20"/>
          <w:szCs w:val="20"/>
        </w:rPr>
        <w:t xml:space="preserve">hi cột B, cột </w:t>
      </w:r>
      <w:r w:rsidRPr="00152208">
        <w:rPr>
          <w:rFonts w:ascii="Arial" w:hAnsi="Arial" w:cs="Arial"/>
          <w:sz w:val="20"/>
          <w:szCs w:val="20"/>
          <w:lang w:val="en-US"/>
        </w:rPr>
        <w:t>C</w:t>
      </w:r>
      <w:r w:rsidRPr="00152208">
        <w:rPr>
          <w:rFonts w:ascii="Arial" w:hAnsi="Arial" w:cs="Arial"/>
          <w:sz w:val="20"/>
          <w:szCs w:val="20"/>
        </w:rPr>
        <w:t xml:space="preserve"> và ghi nội dung thay đổi nơi đăng ký KCB ban đầu vào cột 10, các cột khác bỏ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e) Sau khi hoàn tất việc kê khai đơn vị ký, ghi rõ họ tên.</w:t>
      </w:r>
    </w:p>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rPr>
          <w:rFonts w:ascii="Arial" w:hAnsi="Arial" w:cs="Arial"/>
          <w:sz w:val="20"/>
          <w:szCs w:val="20"/>
          <w:lang w:val="en-US"/>
        </w:rPr>
        <w:sectPr w:rsidR="00C44D77" w:rsidRPr="00152208" w:rsidSect="00865017">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rPr>
            </w:pPr>
            <w:r w:rsidRPr="0011507F">
              <w:rPr>
                <w:rFonts w:ascii="Arial" w:hAnsi="Arial" w:cs="Arial"/>
                <w:sz w:val="20"/>
                <w:szCs w:val="20"/>
              </w:rPr>
              <w:lastRenderedPageBreak/>
              <w:t>Tên đơn vị: .……………………………</w:t>
            </w:r>
          </w:p>
          <w:p w:rsidR="00C44D77" w:rsidRPr="0011507F" w:rsidRDefault="00C44D77" w:rsidP="00133622">
            <w:pPr>
              <w:spacing w:before="120"/>
              <w:rPr>
                <w:rFonts w:ascii="Arial" w:hAnsi="Arial" w:cs="Arial"/>
                <w:sz w:val="20"/>
                <w:szCs w:val="20"/>
              </w:rPr>
            </w:pPr>
            <w:r w:rsidRPr="0011507F">
              <w:rPr>
                <w:rFonts w:ascii="Arial" w:hAnsi="Arial" w:cs="Arial"/>
                <w:sz w:val="20"/>
                <w:szCs w:val="20"/>
              </w:rPr>
              <w:t>Mã đơn vị: .……………………………..</w:t>
            </w:r>
          </w:p>
          <w:p w:rsidR="00C44D77" w:rsidRPr="0011507F" w:rsidRDefault="00C44D77" w:rsidP="00133622">
            <w:pPr>
              <w:spacing w:before="120"/>
              <w:rPr>
                <w:rFonts w:ascii="Arial" w:hAnsi="Arial" w:cs="Arial"/>
                <w:sz w:val="20"/>
                <w:szCs w:val="20"/>
              </w:rPr>
            </w:pPr>
            <w:r w:rsidRPr="0011507F">
              <w:rPr>
                <w:rFonts w:ascii="Arial" w:hAnsi="Arial" w:cs="Arial"/>
                <w:sz w:val="20"/>
                <w:szCs w:val="20"/>
              </w:rPr>
              <w:t>Địa chỉ: ....……………………………….</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D03</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b/>
          <w:sz w:val="20"/>
          <w:szCs w:val="20"/>
          <w:lang w:val="en-US"/>
        </w:rPr>
      </w:pP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lang w:val="en-US"/>
        </w:rPr>
        <w:t xml:space="preserve">DANH SÁCH NGƯỜI CHỈ THAM GIA BHYT </w:t>
      </w:r>
      <w:r w:rsidRPr="00152208">
        <w:rPr>
          <w:rFonts w:ascii="Arial" w:hAnsi="Arial" w:cs="Arial"/>
          <w:b/>
          <w:sz w:val="20"/>
          <w:szCs w:val="20"/>
          <w:lang w:val="en-US"/>
        </w:rPr>
        <w:br/>
        <w:t>Số: ………. tháng ……năm…………</w:t>
      </w:r>
    </w:p>
    <w:p w:rsidR="00C44D77" w:rsidRPr="00152208" w:rsidRDefault="00C44D77" w:rsidP="00C44D77">
      <w:pPr>
        <w:spacing w:before="120"/>
        <w:rPr>
          <w:rFonts w:ascii="Arial" w:hAnsi="Arial" w:cs="Arial"/>
          <w:b/>
          <w:sz w:val="20"/>
          <w:szCs w:val="20"/>
        </w:rPr>
      </w:pPr>
      <w:r w:rsidRPr="00152208">
        <w:rPr>
          <w:rFonts w:ascii="Arial" w:hAnsi="Arial" w:cs="Arial"/>
          <w:b/>
          <w:sz w:val="20"/>
          <w:szCs w:val="20"/>
          <w:lang w:val="en-US"/>
        </w:rPr>
        <w:t xml:space="preserve">Đối tượng tham gia </w:t>
      </w:r>
      <w:r w:rsidRPr="00152208">
        <w:rPr>
          <w:rFonts w:ascii="Arial" w:hAnsi="Arial" w:cs="Arial"/>
          <w:b/>
          <w:sz w:val="20"/>
          <w:szCs w:val="20"/>
          <w:lang w:val="en-US"/>
        </w:rPr>
        <w:tab/>
        <w:t xml:space="preserve">                                                        Lương cơ sở…………….đồng</w:t>
      </w:r>
    </w:p>
    <w:tbl>
      <w:tblPr>
        <w:tblW w:w="5000" w:type="pct"/>
        <w:tblCellMar>
          <w:left w:w="0" w:type="dxa"/>
          <w:right w:w="0" w:type="dxa"/>
        </w:tblCellMar>
        <w:tblLook w:val="0000" w:firstRow="0" w:lastRow="0" w:firstColumn="0" w:lastColumn="0" w:noHBand="0" w:noVBand="0"/>
      </w:tblPr>
      <w:tblGrid>
        <w:gridCol w:w="402"/>
        <w:gridCol w:w="2156"/>
        <w:gridCol w:w="1114"/>
        <w:gridCol w:w="826"/>
        <w:gridCol w:w="572"/>
        <w:gridCol w:w="1924"/>
        <w:gridCol w:w="774"/>
        <w:gridCol w:w="932"/>
        <w:gridCol w:w="896"/>
        <w:gridCol w:w="502"/>
        <w:gridCol w:w="772"/>
        <w:gridCol w:w="925"/>
        <w:gridCol w:w="1155"/>
      </w:tblGrid>
      <w:tr w:rsidR="00C44D77" w:rsidRPr="00152208" w:rsidTr="00133622">
        <w:tblPrEx>
          <w:tblCellMar>
            <w:top w:w="0" w:type="dxa"/>
            <w:left w:w="0" w:type="dxa"/>
            <w:bottom w:w="0" w:type="dxa"/>
            <w:right w:w="0" w:type="dxa"/>
          </w:tblCellMar>
        </w:tblPrEx>
        <w:tc>
          <w:tcPr>
            <w:tcW w:w="15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83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 xml:space="preserve">Họ </w:t>
            </w:r>
            <w:r w:rsidRPr="00152208">
              <w:rPr>
                <w:rFonts w:ascii="Arial" w:hAnsi="Arial" w:cs="Arial"/>
                <w:b/>
                <w:sz w:val="20"/>
                <w:szCs w:val="20"/>
                <w:lang w:val="en-US"/>
              </w:rPr>
              <w:t>và tên</w:t>
            </w:r>
          </w:p>
        </w:tc>
        <w:tc>
          <w:tcPr>
            <w:tcW w:w="43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số B</w:t>
            </w:r>
            <w:r w:rsidRPr="00152208">
              <w:rPr>
                <w:rFonts w:ascii="Arial" w:hAnsi="Arial" w:cs="Arial"/>
                <w:b/>
                <w:sz w:val="20"/>
                <w:szCs w:val="20"/>
                <w:lang w:val="en-US"/>
              </w:rPr>
              <w:t>H</w:t>
            </w:r>
            <w:r w:rsidRPr="00152208">
              <w:rPr>
                <w:rFonts w:ascii="Arial" w:hAnsi="Arial" w:cs="Arial"/>
                <w:b/>
                <w:sz w:val="20"/>
                <w:szCs w:val="20"/>
              </w:rPr>
              <w:t>XH</w:t>
            </w:r>
          </w:p>
        </w:tc>
        <w:tc>
          <w:tcPr>
            <w:tcW w:w="31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Ngày tháng năm sinh</w:t>
            </w:r>
          </w:p>
        </w:tc>
        <w:tc>
          <w:tcPr>
            <w:tcW w:w="22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Giới tính</w:t>
            </w:r>
          </w:p>
        </w:tc>
        <w:tc>
          <w:tcPr>
            <w:tcW w:w="74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Nơi đăng ký KCB ban đầu</w:t>
            </w:r>
          </w:p>
        </w:tc>
        <w:tc>
          <w:tcPr>
            <w:tcW w:w="659"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Biên lai, ngày tham gia</w:t>
            </w:r>
          </w:p>
        </w:tc>
        <w:tc>
          <w:tcPr>
            <w:tcW w:w="34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Tiền lương, trợ cấp hoặc số tiền đóng</w:t>
            </w:r>
          </w:p>
        </w:tc>
        <w:tc>
          <w:tcPr>
            <w:tcW w:w="19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Tỷ lệ NS hỗ trợ (%)</w:t>
            </w:r>
          </w:p>
        </w:tc>
        <w:tc>
          <w:tcPr>
            <w:tcW w:w="655"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Th</w:t>
            </w:r>
            <w:r w:rsidRPr="00152208">
              <w:rPr>
                <w:rFonts w:ascii="Arial" w:hAnsi="Arial" w:cs="Arial"/>
                <w:b/>
                <w:sz w:val="20"/>
                <w:szCs w:val="20"/>
                <w:lang w:val="en-US"/>
              </w:rPr>
              <w:t>ờ</w:t>
            </w:r>
            <w:r w:rsidRPr="00152208">
              <w:rPr>
                <w:rFonts w:ascii="Arial" w:hAnsi="Arial" w:cs="Arial"/>
                <w:b/>
                <w:sz w:val="20"/>
                <w:szCs w:val="20"/>
              </w:rPr>
              <w:t>i hạn sử dụng th</w:t>
            </w:r>
            <w:r w:rsidRPr="00152208">
              <w:rPr>
                <w:rFonts w:ascii="Arial" w:hAnsi="Arial" w:cs="Arial"/>
                <w:b/>
                <w:sz w:val="20"/>
                <w:szCs w:val="20"/>
                <w:lang w:val="en-US"/>
              </w:rPr>
              <w:t>ẻ</w:t>
            </w:r>
          </w:p>
        </w:tc>
        <w:tc>
          <w:tcPr>
            <w:tcW w:w="446"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15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83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p>
        </w:tc>
        <w:tc>
          <w:tcPr>
            <w:tcW w:w="43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4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S</w:t>
            </w:r>
            <w:r w:rsidRPr="00152208">
              <w:rPr>
                <w:rFonts w:ascii="Arial" w:hAnsi="Arial" w:cs="Arial"/>
                <w:b/>
                <w:sz w:val="20"/>
                <w:szCs w:val="20"/>
                <w:lang w:val="en-US"/>
              </w:rPr>
              <w:t>ố</w:t>
            </w: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Ngày</w:t>
            </w:r>
          </w:p>
        </w:tc>
        <w:tc>
          <w:tcPr>
            <w:tcW w:w="34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9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Số tháng</w:t>
            </w: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Từ ngày</w:t>
            </w:r>
          </w:p>
        </w:tc>
        <w:tc>
          <w:tcPr>
            <w:tcW w:w="446"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w:t>
            </w: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4</w:t>
            </w: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11</w:t>
            </w: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Tăng</w:t>
            </w: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r w:rsidRPr="00152208">
              <w:rPr>
                <w:rFonts w:ascii="Arial" w:hAnsi="Arial" w:cs="Arial"/>
                <w:sz w:val="20"/>
                <w:szCs w:val="20"/>
                <w:lang w:val="en-US"/>
              </w:rPr>
              <w:t>.</w:t>
            </w:r>
            <w:r w:rsidRPr="00152208">
              <w:rPr>
                <w:rFonts w:ascii="Arial" w:hAnsi="Arial" w:cs="Arial"/>
                <w:sz w:val="20"/>
                <w:szCs w:val="20"/>
              </w:rPr>
              <w:t>1</w:t>
            </w: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tham gia</w:t>
            </w: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Tiền lương</w:t>
            </w: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Cộng t</w:t>
            </w:r>
            <w:r w:rsidRPr="00152208">
              <w:rPr>
                <w:rFonts w:ascii="Arial" w:hAnsi="Arial" w:cs="Arial"/>
                <w:b/>
                <w:sz w:val="20"/>
                <w:szCs w:val="20"/>
                <w:lang w:val="en-US"/>
              </w:rPr>
              <w:t>ă</w:t>
            </w:r>
            <w:r w:rsidRPr="00152208">
              <w:rPr>
                <w:rFonts w:ascii="Arial" w:hAnsi="Arial" w:cs="Arial"/>
                <w:b/>
                <w:sz w:val="20"/>
                <w:szCs w:val="20"/>
              </w:rPr>
              <w:t>ng</w:t>
            </w: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II</w:t>
            </w: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Giảm</w:t>
            </w: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II</w:t>
            </w:r>
            <w:r w:rsidRPr="00152208">
              <w:rPr>
                <w:rFonts w:ascii="Arial" w:hAnsi="Arial" w:cs="Arial"/>
                <w:sz w:val="20"/>
                <w:szCs w:val="20"/>
              </w:rPr>
              <w:t>.1</w:t>
            </w: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tham gia</w:t>
            </w: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II.2</w:t>
            </w: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Tiền lương</w:t>
            </w: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3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8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Cộng gi</w:t>
            </w:r>
            <w:r w:rsidRPr="00152208">
              <w:rPr>
                <w:rFonts w:ascii="Arial" w:hAnsi="Arial" w:cs="Arial"/>
                <w:b/>
                <w:sz w:val="20"/>
                <w:szCs w:val="20"/>
                <w:lang w:val="en-US"/>
              </w:rPr>
              <w:t>ả</w:t>
            </w:r>
            <w:r w:rsidRPr="00152208">
              <w:rPr>
                <w:rFonts w:ascii="Arial" w:hAnsi="Arial" w:cs="Arial"/>
                <w:b/>
                <w:sz w:val="20"/>
                <w:szCs w:val="20"/>
              </w:rPr>
              <w:t>m</w:t>
            </w:r>
          </w:p>
        </w:tc>
        <w:tc>
          <w:tcPr>
            <w:tcW w:w="43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4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9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5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bl>
    <w:p w:rsidR="00C44D77" w:rsidRPr="00152208" w:rsidRDefault="00C44D77" w:rsidP="00C44D77">
      <w:pPr>
        <w:spacing w:before="120"/>
        <w:rPr>
          <w:rFonts w:ascii="Arial" w:hAnsi="Arial" w:cs="Arial"/>
          <w:sz w:val="20"/>
          <w:szCs w:val="20"/>
          <w:lang w:val="en-US"/>
        </w:rPr>
      </w:pPr>
      <w:r w:rsidRPr="00152208">
        <w:rPr>
          <w:rFonts w:ascii="Arial" w:hAnsi="Arial" w:cs="Arial"/>
          <w:sz w:val="20"/>
          <w:szCs w:val="20"/>
        </w:rPr>
        <w:lastRenderedPageBreak/>
        <w:t>T</w:t>
      </w:r>
      <w:r w:rsidRPr="00152208">
        <w:rPr>
          <w:rFonts w:ascii="Arial" w:hAnsi="Arial" w:cs="Arial"/>
          <w:sz w:val="20"/>
          <w:szCs w:val="20"/>
          <w:lang w:val="en-US"/>
        </w:rPr>
        <w:t>ổ</w:t>
      </w:r>
      <w:r w:rsidRPr="00152208">
        <w:rPr>
          <w:rFonts w:ascii="Arial" w:hAnsi="Arial" w:cs="Arial"/>
          <w:sz w:val="20"/>
          <w:szCs w:val="20"/>
        </w:rPr>
        <w:t>ng Số thẻ BHYT đề ngh</w:t>
      </w:r>
      <w:r w:rsidRPr="00152208">
        <w:rPr>
          <w:rFonts w:ascii="Arial" w:hAnsi="Arial" w:cs="Arial"/>
          <w:sz w:val="20"/>
          <w:szCs w:val="20"/>
          <w:lang w:val="en-US"/>
        </w:rPr>
        <w:t>ị</w:t>
      </w:r>
      <w:r w:rsidRPr="00152208">
        <w:rPr>
          <w:rFonts w:ascii="Arial" w:hAnsi="Arial" w:cs="Arial"/>
          <w:sz w:val="20"/>
          <w:szCs w:val="20"/>
        </w:rPr>
        <w:t xml:space="preserve"> cấp: </w:t>
      </w:r>
      <w:r w:rsidRPr="00152208">
        <w:rPr>
          <w:rFonts w:ascii="Arial" w:hAnsi="Arial" w:cs="Arial"/>
          <w:sz w:val="20"/>
          <w:szCs w:val="20"/>
          <w:lang w:val="en-US"/>
        </w:rPr>
        <w:t xml:space="preserve"> …………………………….</w:t>
      </w:r>
    </w:p>
    <w:tbl>
      <w:tblPr>
        <w:tblW w:w="0" w:type="auto"/>
        <w:jc w:val="center"/>
        <w:tblLook w:val="01E0" w:firstRow="1" w:lastRow="1" w:firstColumn="1" w:lastColumn="1" w:noHBand="0" w:noVBand="0"/>
      </w:tblPr>
      <w:tblGrid>
        <w:gridCol w:w="4330"/>
        <w:gridCol w:w="4315"/>
        <w:gridCol w:w="4315"/>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UBND xã/Đại lý thu/nhà trường………...</w:t>
            </w:r>
            <w:r w:rsidRPr="0011507F">
              <w:rPr>
                <w:rFonts w:ascii="Arial" w:hAnsi="Arial" w:cs="Arial"/>
                <w:b/>
                <w:iCs/>
                <w:sz w:val="20"/>
                <w:szCs w:val="20"/>
                <w:lang w:val="en-US"/>
              </w:rPr>
              <w:br/>
            </w:r>
            <w:r w:rsidRPr="0011507F">
              <w:rPr>
                <w:rFonts w:ascii="Arial" w:hAnsi="Arial" w:cs="Arial"/>
                <w:i/>
                <w:iCs/>
                <w:sz w:val="20"/>
                <w:szCs w:val="20"/>
                <w:lang w:val="en-US"/>
              </w:rPr>
              <w:t>(ký, ghi rõ họ tên và đóng dấu)</w:t>
            </w: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Cơ quan BHXH</w:t>
            </w:r>
            <w:r w:rsidRPr="0011507F">
              <w:rPr>
                <w:rFonts w:ascii="Arial" w:hAnsi="Arial" w:cs="Arial"/>
                <w:iCs/>
                <w:sz w:val="20"/>
                <w:szCs w:val="20"/>
                <w:lang w:val="en-US"/>
              </w:rPr>
              <w:br/>
            </w:r>
            <w:r w:rsidRPr="0011507F">
              <w:rPr>
                <w:rFonts w:ascii="Arial" w:hAnsi="Arial" w:cs="Arial"/>
                <w:i/>
                <w:iCs/>
                <w:sz w:val="20"/>
                <w:szCs w:val="20"/>
                <w:lang w:val="en-US"/>
              </w:rPr>
              <w:t>(ký, ghi rõ họ tên  và đóng dấu)</w:t>
            </w: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Cơ quan quản lý đối tượng</w:t>
            </w:r>
            <w:r w:rsidRPr="0011507F">
              <w:rPr>
                <w:rFonts w:ascii="Arial" w:hAnsi="Arial" w:cs="Arial"/>
                <w:b/>
                <w:iCs/>
                <w:sz w:val="20"/>
                <w:szCs w:val="20"/>
                <w:lang w:val="en-US"/>
              </w:rPr>
              <w:br/>
            </w:r>
            <w:r w:rsidRPr="0011507F">
              <w:rPr>
                <w:rFonts w:ascii="Arial" w:hAnsi="Arial" w:cs="Arial"/>
                <w:i/>
                <w:iCs/>
                <w:sz w:val="20"/>
                <w:szCs w:val="20"/>
                <w:lang w:val="en-US"/>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CD4905">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người chỉ tham gia BHYT (Mẫu số D03-TS).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kê khai các thông tin của người chỉ tham gia BHYT để thu, cấp thẻ BHYT theo quy định.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UBND cấp xã, đơn vị quản lý người tham gia BHYT hoặc đại lý thu/nhà trường hoặc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lập khi đơn vị bắt đầu tham gia đóng BHYT và khi có biến động (tăng, giảm) về người tham gia, số tiền đóng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tượng tham gia: ghi loại đối tượng tham gia BHYT (người nghèo, người có công, trẻ em dưới 6 tuổi, hộ gia đình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Lương cơ sở: ghi</w:t>
      </w:r>
      <w:r w:rsidRPr="00152208">
        <w:rPr>
          <w:rFonts w:ascii="Arial" w:hAnsi="Arial" w:cs="Arial"/>
          <w:sz w:val="20"/>
          <w:szCs w:val="20"/>
          <w:lang w:val="en-US"/>
        </w:rPr>
        <w:t xml:space="preserve"> </w:t>
      </w:r>
      <w:r w:rsidRPr="00152208">
        <w:rPr>
          <w:rFonts w:ascii="Arial" w:hAnsi="Arial" w:cs="Arial"/>
          <w:sz w:val="20"/>
          <w:szCs w:val="20"/>
        </w:rPr>
        <w:t>mức tiền lương cơ sở do Nhà nước quy định tại thời điểm lập danh sách.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cột: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từ nhỏ đến lớn theo từng mục: tăng người tham gia, tăng tiền lương, trợ cấp; giảm người tham gia, giảm tiền lương, trợ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họ, tên người tham gia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Đối với những đ</w:t>
      </w:r>
      <w:r w:rsidRPr="00152208">
        <w:rPr>
          <w:rFonts w:ascii="Arial" w:hAnsi="Arial" w:cs="Arial"/>
          <w:sz w:val="20"/>
          <w:szCs w:val="20"/>
          <w:lang w:val="en-US"/>
        </w:rPr>
        <w:t>ơ</w:t>
      </w:r>
      <w:r w:rsidRPr="00152208">
        <w:rPr>
          <w:rFonts w:ascii="Arial" w:hAnsi="Arial" w:cs="Arial"/>
          <w:sz w:val="20"/>
          <w:szCs w:val="20"/>
        </w:rPr>
        <w:t xml:space="preserve">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w:t>
      </w:r>
      <w:r w:rsidRPr="00152208">
        <w:rPr>
          <w:rFonts w:ascii="Arial" w:hAnsi="Arial" w:cs="Arial"/>
          <w:sz w:val="20"/>
          <w:szCs w:val="20"/>
          <w:lang w:val="en-US"/>
        </w:rPr>
        <w:t>bằng số</w:t>
      </w:r>
      <w:r w:rsidRPr="00152208">
        <w:rPr>
          <w:rFonts w:ascii="Arial" w:hAnsi="Arial" w:cs="Arial"/>
          <w:sz w:val="20"/>
          <w:szCs w:val="20"/>
        </w:rPr>
        <w:t xml:space="preserve"> hoặc b</w:t>
      </w:r>
      <w:r w:rsidRPr="00152208">
        <w:rPr>
          <w:rFonts w:ascii="Arial" w:hAnsi="Arial" w:cs="Arial"/>
          <w:sz w:val="20"/>
          <w:szCs w:val="20"/>
          <w:lang w:val="en-US"/>
        </w:rPr>
        <w:t>ằ</w:t>
      </w:r>
      <w:r w:rsidRPr="00152208">
        <w:rPr>
          <w:rFonts w:ascii="Arial" w:hAnsi="Arial" w:cs="Arial"/>
          <w:sz w:val="20"/>
          <w:szCs w:val="20"/>
        </w:rPr>
        <w:t>ng chữ).</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Ví dụ: Trường A có </w:t>
      </w:r>
      <w:r w:rsidRPr="00152208">
        <w:rPr>
          <w:rFonts w:ascii="Arial" w:hAnsi="Arial" w:cs="Arial"/>
          <w:sz w:val="20"/>
          <w:szCs w:val="20"/>
          <w:lang w:val="en-US"/>
        </w:rPr>
        <w:t>n</w:t>
      </w:r>
      <w:r w:rsidRPr="00152208">
        <w:rPr>
          <w:rFonts w:ascii="Arial" w:hAnsi="Arial" w:cs="Arial"/>
          <w:sz w:val="20"/>
          <w:szCs w:val="20"/>
        </w:rPr>
        <w:t xml:space="preserve"> lớp trực thuộc, mỗi lớp có 50 học sinh thì Trường A khi lập danh sách phân thành n nhóm: lớp 1, mã số 01, kèm theo danh sách của 50 học sinh thuộc lớp 1; tiếp theo là lớp 2, mã số 02, kèm theo danh sách 50 học sinh của lớp 2... (mã số đơn vị trực thuộc có thể là 01, 02 hoặc AA, AB hoặc nhiều ký tự hơn nhưng không quá 6 ký t</w:t>
      </w:r>
      <w:r w:rsidRPr="00152208">
        <w:rPr>
          <w:rFonts w:ascii="Arial" w:hAnsi="Arial" w:cs="Arial"/>
          <w:sz w:val="20"/>
          <w:szCs w:val="20"/>
          <w:lang w:val="en-US"/>
        </w:rPr>
        <w: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mã số BHXH của từng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ngày tháng năm sinh như trong giấy kha</w:t>
      </w:r>
      <w:r w:rsidRPr="00152208">
        <w:rPr>
          <w:rFonts w:ascii="Arial" w:hAnsi="Arial" w:cs="Arial"/>
          <w:sz w:val="20"/>
          <w:szCs w:val="20"/>
          <w:lang w:val="en-US"/>
        </w:rPr>
        <w:t>i</w:t>
      </w:r>
      <w:r w:rsidRPr="00152208">
        <w:rPr>
          <w:rFonts w:ascii="Arial" w:hAnsi="Arial" w:cs="Arial"/>
          <w:sz w:val="20"/>
          <w:szCs w:val="20"/>
        </w:rPr>
        <w:t xml:space="preserve"> sinh hoặc chứng minh thư, hộ chi</w:t>
      </w:r>
      <w:r w:rsidRPr="00152208">
        <w:rPr>
          <w:rFonts w:ascii="Arial" w:hAnsi="Arial" w:cs="Arial"/>
          <w:sz w:val="20"/>
          <w:szCs w:val="20"/>
          <w:lang w:val="en-US"/>
        </w:rPr>
        <w:t>ế</w:t>
      </w:r>
      <w:r w:rsidRPr="00152208">
        <w:rPr>
          <w:rFonts w:ascii="Arial" w:hAnsi="Arial" w:cs="Arial"/>
          <w:sz w:val="20"/>
          <w:szCs w:val="20"/>
        </w:rPr>
        <w:t>u, thẻ căn cước.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3: ghi giới tính của người tham gia BHYT là nữ bằng </w:t>
      </w:r>
      <w:r w:rsidRPr="00152208">
        <w:rPr>
          <w:rFonts w:ascii="Arial" w:hAnsi="Arial" w:cs="Arial"/>
          <w:sz w:val="20"/>
          <w:szCs w:val="20"/>
          <w:lang w:val="en-US"/>
        </w:rPr>
        <w:t>cách</w:t>
      </w:r>
      <w:r w:rsidRPr="00152208">
        <w:rPr>
          <w:rFonts w:ascii="Arial" w:hAnsi="Arial" w:cs="Arial"/>
          <w:sz w:val="20"/>
          <w:szCs w:val="20"/>
        </w:rPr>
        <w:t xml:space="preserve"> đánh dấu nhân (x), là nam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nơi đăng ký khám chữa bệnh ban đầu theo hướng dẫn của cơ quan BHXH ho</w:t>
      </w:r>
      <w:r w:rsidRPr="00152208">
        <w:rPr>
          <w:rFonts w:ascii="Arial" w:hAnsi="Arial" w:cs="Arial"/>
          <w:sz w:val="20"/>
          <w:szCs w:val="20"/>
          <w:lang w:val="en-US"/>
        </w:rPr>
        <w:t>ặ</w:t>
      </w:r>
      <w:r w:rsidRPr="00152208">
        <w:rPr>
          <w:rFonts w:ascii="Arial" w:hAnsi="Arial" w:cs="Arial"/>
          <w:sz w:val="20"/>
          <w:szCs w:val="20"/>
        </w:rPr>
        <w:t>c đại lý thu BHXH,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số, ngày của biên lai thu tiền đối với người tham gia BHYT tự</w:t>
      </w:r>
      <w:r w:rsidRPr="00152208">
        <w:rPr>
          <w:rFonts w:ascii="Arial" w:hAnsi="Arial" w:cs="Arial"/>
          <w:sz w:val="20"/>
          <w:szCs w:val="20"/>
          <w:lang w:val="en-US"/>
        </w:rPr>
        <w:t xml:space="preserve"> </w:t>
      </w:r>
      <w:r w:rsidRPr="00152208">
        <w:rPr>
          <w:rFonts w:ascii="Arial" w:hAnsi="Arial" w:cs="Arial"/>
          <w:sz w:val="20"/>
          <w:szCs w:val="20"/>
        </w:rPr>
        <w:t>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ngày biên lai thu tiền hoặc ngày văn bản phê duyệt đối tượng có hiệu lực.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w:t>
      </w:r>
      <w:r w:rsidRPr="00152208">
        <w:rPr>
          <w:rFonts w:ascii="Arial" w:hAnsi="Arial" w:cs="Arial"/>
          <w:sz w:val="20"/>
          <w:szCs w:val="20"/>
          <w:lang w:val="en-US"/>
        </w:rPr>
        <w:t>:</w:t>
      </w:r>
      <w:r w:rsidRPr="00152208">
        <w:rPr>
          <w:rFonts w:ascii="Arial" w:hAnsi="Arial" w:cs="Arial"/>
          <w:sz w:val="20"/>
          <w:szCs w:val="20"/>
        </w:rPr>
        <w:t xml:space="preserve"> Tiền lương, trợ cấp hoặc số tiền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người được ngân sách nhà nước đóng, ngân sách nhà nước hỗ trợ 100% mức đóng (bao gồm cả ngân sách địa phương hỗ trợ), người được tổ chức BHXH đóng theo mức lương cơ sở: không ghi số liệu.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người lao động:</w:t>
      </w:r>
      <w:r w:rsidRPr="00152208">
        <w:rPr>
          <w:rFonts w:ascii="Arial" w:hAnsi="Arial" w:cs="Arial"/>
          <w:sz w:val="20"/>
          <w:szCs w:val="20"/>
          <w:lang w:val="en-US"/>
        </w:rPr>
        <w:t xml:space="preserve"> </w:t>
      </w:r>
      <w:r w:rsidRPr="00152208">
        <w:rPr>
          <w:rFonts w:ascii="Arial" w:hAnsi="Arial" w:cs="Arial"/>
          <w:sz w:val="20"/>
          <w:szCs w:val="20"/>
        </w:rPr>
        <w:t>ghi tiền lương làm căn cứ đóng; trường hợp người th</w:t>
      </w:r>
      <w:r w:rsidRPr="00152208">
        <w:rPr>
          <w:rFonts w:ascii="Arial" w:hAnsi="Arial" w:cs="Arial"/>
          <w:sz w:val="20"/>
          <w:szCs w:val="20"/>
          <w:lang w:val="en-US"/>
        </w:rPr>
        <w:t>u</w:t>
      </w:r>
      <w:r w:rsidRPr="00152208">
        <w:rPr>
          <w:rFonts w:ascii="Arial" w:hAnsi="Arial" w:cs="Arial"/>
          <w:sz w:val="20"/>
          <w:szCs w:val="20"/>
        </w:rPr>
        <w:t>ộc chế độ tiền lương do nhà nước quy định ghi bằng t</w:t>
      </w:r>
      <w:r w:rsidRPr="00152208">
        <w:rPr>
          <w:rFonts w:ascii="Arial" w:hAnsi="Arial" w:cs="Arial"/>
          <w:sz w:val="20"/>
          <w:szCs w:val="20"/>
          <w:lang w:val="en-US"/>
        </w:rPr>
        <w:t>ổ</w:t>
      </w:r>
      <w:r w:rsidRPr="00152208">
        <w:rPr>
          <w:rFonts w:ascii="Arial" w:hAnsi="Arial" w:cs="Arial"/>
          <w:sz w:val="20"/>
          <w:szCs w:val="20"/>
        </w:rPr>
        <w:t>ng hệ số lương theo ngạch, bậc, cấp bậc quân hàm và các khoản phụ cấp chức vụ, phụ cấp thâm niên vượt khung, phụ cấp thâm niên nghề (nếu</w:t>
      </w:r>
      <w:r w:rsidRPr="00152208">
        <w:rPr>
          <w:rFonts w:ascii="Arial" w:hAnsi="Arial" w:cs="Arial"/>
          <w:sz w:val="20"/>
          <w:szCs w:val="20"/>
          <w:lang w:val="en-US"/>
        </w:rPr>
        <w:t xml:space="preserve"> </w:t>
      </w:r>
      <w:r w:rsidRPr="00152208">
        <w:rPr>
          <w:rFonts w:ascii="Arial" w:hAnsi="Arial" w:cs="Arial"/>
          <w:sz w:val="20"/>
          <w:szCs w:val="20"/>
        </w:rPr>
        <w:t>có) nhân mức lương cơ sở tại thời điểm hiện tại.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w:t>
      </w:r>
      <w:r w:rsidRPr="00152208">
        <w:rPr>
          <w:rFonts w:ascii="Arial" w:hAnsi="Arial" w:cs="Arial"/>
          <w:sz w:val="20"/>
          <w:szCs w:val="20"/>
          <w:lang w:val="en-US"/>
        </w:rPr>
        <w:t>ối</w:t>
      </w:r>
      <w:r w:rsidRPr="00152208">
        <w:rPr>
          <w:rFonts w:ascii="Arial" w:hAnsi="Arial" w:cs="Arial"/>
          <w:sz w:val="20"/>
          <w:szCs w:val="20"/>
        </w:rPr>
        <w:t xml:space="preserve"> với người hưởng lương hưu, trợ cấp mất sức</w:t>
      </w:r>
      <w:r w:rsidRPr="00152208">
        <w:rPr>
          <w:rFonts w:ascii="Arial" w:hAnsi="Arial" w:cs="Arial"/>
          <w:sz w:val="20"/>
          <w:szCs w:val="20"/>
          <w:lang w:val="en-US"/>
        </w:rPr>
        <w:t xml:space="preserve"> </w:t>
      </w:r>
      <w:r w:rsidRPr="00152208">
        <w:rPr>
          <w:rFonts w:ascii="Arial" w:hAnsi="Arial" w:cs="Arial"/>
          <w:sz w:val="20"/>
          <w:szCs w:val="20"/>
        </w:rPr>
        <w:t xml:space="preserve">lao động hằng tháng: ghi tiền lương </w:t>
      </w:r>
      <w:r w:rsidRPr="00152208">
        <w:rPr>
          <w:rFonts w:ascii="Arial" w:hAnsi="Arial" w:cs="Arial"/>
          <w:sz w:val="20"/>
          <w:szCs w:val="20"/>
        </w:rPr>
        <w:lastRenderedPageBreak/>
        <w:t>hưu,</w:t>
      </w:r>
      <w:r w:rsidRPr="00152208">
        <w:rPr>
          <w:rFonts w:ascii="Arial" w:hAnsi="Arial" w:cs="Arial"/>
          <w:sz w:val="20"/>
          <w:szCs w:val="20"/>
          <w:lang w:val="en-US"/>
        </w:rPr>
        <w:t xml:space="preserve"> </w:t>
      </w:r>
      <w:r w:rsidRPr="00152208">
        <w:rPr>
          <w:rFonts w:ascii="Arial" w:hAnsi="Arial" w:cs="Arial"/>
          <w:sz w:val="20"/>
          <w:szCs w:val="20"/>
        </w:rPr>
        <w:t>trợ cấp MSLĐ.</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người lao động đã được đơn vị báo giảm khi đủ điều kiện nghỉ hưởng chế độ hưu trí: để trống, sau khi có quyết định nghỉ hưởng chế độ hưu trí của cơ quan BHXH thì Phòng/Tổ chế độ BHXH l</w:t>
      </w:r>
      <w:r w:rsidRPr="00152208">
        <w:rPr>
          <w:rFonts w:ascii="Arial" w:hAnsi="Arial" w:cs="Arial"/>
          <w:sz w:val="20"/>
          <w:szCs w:val="20"/>
          <w:lang w:val="en-US"/>
        </w:rPr>
        <w:t>ậ</w:t>
      </w:r>
      <w:r w:rsidRPr="00152208">
        <w:rPr>
          <w:rFonts w:ascii="Arial" w:hAnsi="Arial" w:cs="Arial"/>
          <w:sz w:val="20"/>
          <w:szCs w:val="20"/>
        </w:rPr>
        <w:t>p Mẫu D03-TS ghi mức tiền lương hưu theo quyết định được hưởng gửi Phòng/Tổ quản lý thu điều chỉnh theo quy định.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người hưởng trợ cấp thất nghiệp: ghi mức tiền hưởng trợ cấp thất nghiệp.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người hưởng chế độ thai sản: ghi tiền lương tháng liền kề trước khi nghỉ thai sản.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người tham gia BHYT được ngân sách nhà nước hỗ trợ một phần mức đóng: ghi số tiền do người tham gia đóng bao gồm cả số tiền do tổ chức, cá nhân hỗ trợ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Ví dụ: Ông Nguyễn Văn A thuộc hộ cận nghèo tham gia BHYT từ ngày 01/01/2017 với thời gian 6 tháng. Ngân sách nhà nước hỗ trợ 70%, giả sử ngân sách địa phương hỗ trợ thêm 10%, lương cơ sở là 1.300.000 đồng thì số tiền ghi tại cột 8 là 70.200 đồng (=1</w:t>
      </w:r>
      <w:r w:rsidRPr="00152208">
        <w:rPr>
          <w:rFonts w:ascii="Arial" w:hAnsi="Arial" w:cs="Arial"/>
          <w:sz w:val="20"/>
          <w:szCs w:val="20"/>
          <w:lang w:val="en-US"/>
        </w:rPr>
        <w:t>.</w:t>
      </w:r>
      <w:r w:rsidRPr="00152208">
        <w:rPr>
          <w:rFonts w:ascii="Arial" w:hAnsi="Arial" w:cs="Arial"/>
          <w:sz w:val="20"/>
          <w:szCs w:val="20"/>
        </w:rPr>
        <w:t>300.000 đồng x 4,5% x 6 tháng x 20%).</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người tham gia BHYT theo hộ gia đình: ghi số tiền do người tham gia đóng bao gồm cả số tiền do tổ chức, cá nhân hỗ trợ (nếu có) theo thứ tự giảm d</w:t>
      </w:r>
      <w:r w:rsidRPr="00152208">
        <w:rPr>
          <w:rFonts w:ascii="Arial" w:hAnsi="Arial" w:cs="Arial"/>
          <w:sz w:val="20"/>
          <w:szCs w:val="20"/>
          <w:lang w:val="en-US"/>
        </w:rPr>
        <w:t>ầ</w:t>
      </w:r>
      <w:r w:rsidRPr="00152208">
        <w:rPr>
          <w:rFonts w:ascii="Arial" w:hAnsi="Arial" w:cs="Arial"/>
          <w:sz w:val="20"/>
          <w:szCs w:val="20"/>
        </w:rPr>
        <w:t>n mức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Ví dụ: Gia đình ông Nguyễn Văn B, bà </w:t>
      </w:r>
      <w:r w:rsidRPr="00152208">
        <w:rPr>
          <w:rFonts w:ascii="Arial" w:hAnsi="Arial" w:cs="Arial"/>
          <w:sz w:val="20"/>
          <w:szCs w:val="20"/>
          <w:lang w:val="en-US"/>
        </w:rPr>
        <w:t>C</w:t>
      </w:r>
      <w:r w:rsidRPr="00152208">
        <w:rPr>
          <w:rFonts w:ascii="Arial" w:hAnsi="Arial" w:cs="Arial"/>
          <w:sz w:val="20"/>
          <w:szCs w:val="20"/>
        </w:rPr>
        <w:t xml:space="preserve"> (vợ ông B), anh D (con ông B) tham gia BHYT từ ngày 01/01/2017 với thời gian 12 tháng, lương cơ sở là 1.210.000 đồng thì số tiền ghi tại cột 8 như sau: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Ông B là: 702.000 đồng (=1.300.000 đồng x 4,5% x 12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Bà </w:t>
      </w:r>
      <w:r w:rsidRPr="00152208">
        <w:rPr>
          <w:rFonts w:ascii="Arial" w:hAnsi="Arial" w:cs="Arial"/>
          <w:sz w:val="20"/>
          <w:szCs w:val="20"/>
          <w:lang w:val="en-US"/>
        </w:rPr>
        <w:t>C</w:t>
      </w:r>
      <w:r w:rsidRPr="00152208">
        <w:rPr>
          <w:rFonts w:ascii="Arial" w:hAnsi="Arial" w:cs="Arial"/>
          <w:sz w:val="20"/>
          <w:szCs w:val="20"/>
        </w:rPr>
        <w:t xml:space="preserve"> là: 491.400 đồng (=1.300.000 đồng x 4,5% x 12 tháng x 70%).</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Anh D là: 421.200 đồng (=1.300.</w:t>
      </w:r>
      <w:r w:rsidRPr="00152208">
        <w:rPr>
          <w:rFonts w:ascii="Arial" w:hAnsi="Arial" w:cs="Arial"/>
          <w:sz w:val="20"/>
          <w:szCs w:val="20"/>
          <w:lang w:val="en-US"/>
        </w:rPr>
        <w:t>000</w:t>
      </w:r>
      <w:r w:rsidRPr="00152208">
        <w:rPr>
          <w:rFonts w:ascii="Arial" w:hAnsi="Arial" w:cs="Arial"/>
          <w:sz w:val="20"/>
          <w:szCs w:val="20"/>
        </w:rPr>
        <w:t>đồng x 4,5% x 12 tháng x 60%).</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ghi tỷ lệ % ngân sách nhà nước hỗ trợ đối với đối tượng được ngân sách nhà nước hỗ trợ (bao gồm cả ngân sách địa phương).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9: ghi số tháng thẻ BHYT có giá trị sử dụng (chỉ áp dụng đối với người tham gia theo hộ gia đình và người tham gia BHYT được ngân sách nhà nước hoặc tổ chức, cá nhân hỗ trợ một phần mức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10: ghi ngày tháng năm bắt đầu thẻ BHYT có giá trị sử dụng.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11: Ghi chú</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Ghi họ và tên cha hoặc mẹ hoặc người giám hộ đối với trẻ em dưới 6</w:t>
      </w:r>
      <w:r w:rsidRPr="00152208">
        <w:rPr>
          <w:rFonts w:ascii="Arial" w:hAnsi="Arial" w:cs="Arial"/>
          <w:sz w:val="20"/>
          <w:szCs w:val="20"/>
          <w:lang w:val="en-US"/>
        </w:rPr>
        <w:t xml:space="preserve"> </w:t>
      </w:r>
      <w:r w:rsidRPr="00152208">
        <w:rPr>
          <w:rFonts w:ascii="Arial" w:hAnsi="Arial" w:cs="Arial"/>
          <w:sz w:val="20"/>
          <w:szCs w:val="20"/>
        </w:rPr>
        <w:t>tuổi.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w:t>
      </w:r>
      <w:r w:rsidRPr="00152208">
        <w:rPr>
          <w:rFonts w:ascii="Arial" w:hAnsi="Arial" w:cs="Arial"/>
          <w:sz w:val="20"/>
          <w:szCs w:val="20"/>
        </w:rPr>
        <w:t xml:space="preserve"> Ghi các nội dung bổ sung.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hàng ngang: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Tăng: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Ghi thứ t</w:t>
      </w:r>
      <w:r w:rsidRPr="00152208">
        <w:rPr>
          <w:rFonts w:ascii="Arial" w:hAnsi="Arial" w:cs="Arial"/>
          <w:sz w:val="20"/>
          <w:szCs w:val="20"/>
          <w:lang w:val="en-US"/>
        </w:rPr>
        <w:t>ự</w:t>
      </w:r>
      <w:r w:rsidRPr="00152208">
        <w:rPr>
          <w:rFonts w:ascii="Arial" w:hAnsi="Arial" w:cs="Arial"/>
          <w:sz w:val="20"/>
          <w:szCs w:val="20"/>
        </w:rPr>
        <w:t xml:space="preserve"> tăng</w:t>
      </w:r>
      <w:r w:rsidRPr="00152208">
        <w:rPr>
          <w:rFonts w:ascii="Arial" w:hAnsi="Arial" w:cs="Arial"/>
          <w:sz w:val="20"/>
          <w:szCs w:val="20"/>
          <w:lang w:val="en-US"/>
        </w:rPr>
        <w:t xml:space="preserve"> </w:t>
      </w:r>
      <w:r w:rsidRPr="00152208">
        <w:rPr>
          <w:rFonts w:ascii="Arial" w:hAnsi="Arial" w:cs="Arial"/>
          <w:sz w:val="20"/>
          <w:szCs w:val="20"/>
        </w:rPr>
        <w:t>người tham gia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Ghi thứ tự tăng tiền lương.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Giảm: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Ghi thứ tự giảm người tham gia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w:t>
      </w:r>
      <w:r w:rsidRPr="00152208">
        <w:rPr>
          <w:rFonts w:ascii="Arial" w:hAnsi="Arial" w:cs="Arial"/>
          <w:sz w:val="20"/>
          <w:szCs w:val="20"/>
        </w:rPr>
        <w:t xml:space="preserve"> Ghi thứ tự giảm tiền lương.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Lưu 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có nhiều người thay đổi nơi đăng ký KCB ban đầu thì ghi cột B, cột 1 và ghi nội dung thay đổi vào cột 11, các cột khác bỏ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Trường hợp có nhiều người đề nghị hoàn trả tiền đóng BHYT thì ghi cột B, cột 1 và ghi </w:t>
      </w:r>
      <w:r w:rsidRPr="00152208">
        <w:rPr>
          <w:rFonts w:ascii="Arial" w:hAnsi="Arial" w:cs="Arial"/>
          <w:sz w:val="20"/>
          <w:szCs w:val="20"/>
        </w:rPr>
        <w:lastRenderedPageBreak/>
        <w:t>nội dung thay đổi vào cột 11, các cột khác bỏ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Phần ký, xác nhận của cơ quan BHXH và cơ quan quản lý đối tượng chỉ thực hiện đối với nhóm đối tượng được ngân sách nhà nước đóng 100% mức đóng do UBND xã lập, sau khi đã rà soát, đối chiếu với đối tượng đang quản lý.</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Trong thời hạn ba (03) ngày làm việc, kể từ ngày nhận được danh sách đối tượng tham gia bảo hiểm y tế, thực hiện việc rà soát, đối chiếu danh sách đối t</w:t>
      </w:r>
      <w:r w:rsidRPr="00152208">
        <w:rPr>
          <w:rFonts w:ascii="Arial" w:hAnsi="Arial" w:cs="Arial"/>
          <w:sz w:val="20"/>
          <w:szCs w:val="20"/>
          <w:lang w:val="en-US"/>
        </w:rPr>
        <w:t>ượ</w:t>
      </w:r>
      <w:r w:rsidRPr="00152208">
        <w:rPr>
          <w:rFonts w:ascii="Arial" w:hAnsi="Arial" w:cs="Arial"/>
          <w:sz w:val="20"/>
          <w:szCs w:val="20"/>
        </w:rPr>
        <w:t>ng tham gia bảo hiểm y tế, Trường hợp đúng, thực hiện cấp thẻ BHYT theo quy định. Trường hợp chưa đúng đối tượng hoặc thiếu thông tin chuyển lại UBND xã để hoàn thiện.</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đ) Sau khi hoàn tất việc kê khai UBND xã/Đại lý thu, ký, ghi rõ họ tên.</w:t>
      </w:r>
    </w:p>
    <w:p w:rsidR="00C44D77" w:rsidRPr="00152208" w:rsidRDefault="00C44D77" w:rsidP="00C44D77">
      <w:pPr>
        <w:spacing w:before="120"/>
        <w:rPr>
          <w:rFonts w:ascii="Arial" w:hAnsi="Arial" w:cs="Arial"/>
          <w:sz w:val="20"/>
          <w:szCs w:val="20"/>
          <w:lang w:val="en-US"/>
        </w:rPr>
        <w:sectPr w:rsidR="00C44D77" w:rsidRPr="00152208" w:rsidSect="0091677F">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color w:val="auto"/>
                <w:sz w:val="20"/>
                <w:szCs w:val="20"/>
              </w:rPr>
            </w:pPr>
            <w:r w:rsidRPr="0011507F">
              <w:rPr>
                <w:rFonts w:ascii="Arial" w:hAnsi="Arial" w:cs="Arial"/>
                <w:color w:val="auto"/>
                <w:sz w:val="20"/>
                <w:szCs w:val="20"/>
              </w:rPr>
              <w:lastRenderedPageBreak/>
              <w:t xml:space="preserve">Tên </w:t>
            </w:r>
            <w:r w:rsidRPr="0011507F">
              <w:rPr>
                <w:rFonts w:ascii="Arial" w:hAnsi="Arial" w:cs="Arial"/>
                <w:color w:val="auto"/>
                <w:sz w:val="20"/>
                <w:szCs w:val="20"/>
                <w:lang w:val="en-US"/>
              </w:rPr>
              <w:t>Đại lý</w:t>
            </w:r>
            <w:r w:rsidRPr="0011507F">
              <w:rPr>
                <w:rFonts w:ascii="Arial" w:hAnsi="Arial" w:cs="Arial"/>
                <w:color w:val="auto"/>
                <w:sz w:val="20"/>
                <w:szCs w:val="20"/>
              </w:rPr>
              <w:t xml:space="preserve">: </w:t>
            </w:r>
            <w:r w:rsidRPr="0011507F">
              <w:rPr>
                <w:rFonts w:ascii="Arial" w:hAnsi="Arial" w:cs="Arial"/>
                <w:color w:val="auto"/>
                <w:sz w:val="20"/>
                <w:szCs w:val="20"/>
                <w:lang w:val="en-US"/>
              </w:rPr>
              <w:t>..</w:t>
            </w:r>
            <w:r w:rsidRPr="0011507F">
              <w:rPr>
                <w:rFonts w:ascii="Arial" w:hAnsi="Arial" w:cs="Arial"/>
                <w:color w:val="auto"/>
                <w:sz w:val="20"/>
                <w:szCs w:val="20"/>
              </w:rPr>
              <w:t>.……………………………</w:t>
            </w:r>
          </w:p>
          <w:p w:rsidR="00C44D77" w:rsidRPr="0011507F" w:rsidRDefault="00C44D77" w:rsidP="00133622">
            <w:pPr>
              <w:spacing w:before="120"/>
              <w:rPr>
                <w:rFonts w:ascii="Arial" w:hAnsi="Arial" w:cs="Arial"/>
                <w:color w:val="auto"/>
                <w:sz w:val="20"/>
                <w:szCs w:val="20"/>
              </w:rPr>
            </w:pPr>
            <w:r w:rsidRPr="0011507F">
              <w:rPr>
                <w:rFonts w:ascii="Arial" w:hAnsi="Arial" w:cs="Arial"/>
                <w:color w:val="auto"/>
                <w:sz w:val="20"/>
                <w:szCs w:val="20"/>
                <w:lang w:val="en-US"/>
              </w:rPr>
              <w:t>Số định danh</w:t>
            </w:r>
            <w:r w:rsidRPr="0011507F">
              <w:rPr>
                <w:rFonts w:ascii="Arial" w:hAnsi="Arial" w:cs="Arial"/>
                <w:color w:val="auto"/>
                <w:sz w:val="20"/>
                <w:szCs w:val="20"/>
              </w:rPr>
              <w:t xml:space="preserve">: </w:t>
            </w:r>
            <w:r w:rsidRPr="0011507F">
              <w:rPr>
                <w:rFonts w:ascii="Arial" w:hAnsi="Arial" w:cs="Arial"/>
                <w:color w:val="auto"/>
                <w:sz w:val="20"/>
                <w:szCs w:val="20"/>
                <w:lang w:val="en-US"/>
              </w:rPr>
              <w:t>…</w:t>
            </w:r>
            <w:r w:rsidRPr="0011507F">
              <w:rPr>
                <w:rFonts w:ascii="Arial" w:hAnsi="Arial" w:cs="Arial"/>
                <w:color w:val="auto"/>
                <w:sz w:val="20"/>
                <w:szCs w:val="20"/>
              </w:rPr>
              <w:t>………………………..</w:t>
            </w:r>
          </w:p>
          <w:p w:rsidR="00C44D77" w:rsidRPr="0011507F" w:rsidRDefault="00C44D77" w:rsidP="00133622">
            <w:pPr>
              <w:spacing w:before="120"/>
              <w:rPr>
                <w:rFonts w:ascii="Arial" w:hAnsi="Arial" w:cs="Arial"/>
                <w:color w:val="auto"/>
                <w:sz w:val="20"/>
                <w:szCs w:val="20"/>
              </w:rPr>
            </w:pPr>
            <w:r w:rsidRPr="0011507F">
              <w:rPr>
                <w:rFonts w:ascii="Arial" w:hAnsi="Arial" w:cs="Arial"/>
                <w:color w:val="auto"/>
                <w:sz w:val="20"/>
                <w:szCs w:val="20"/>
              </w:rPr>
              <w:t>Địa chỉ: ....……………………………….</w:t>
            </w:r>
          </w:p>
        </w:tc>
        <w:tc>
          <w:tcPr>
            <w:tcW w:w="1960" w:type="pct"/>
          </w:tcPr>
          <w:p w:rsidR="00C44D77" w:rsidRPr="0011507F" w:rsidRDefault="00C44D77" w:rsidP="00133622">
            <w:pPr>
              <w:spacing w:before="120"/>
              <w:jc w:val="center"/>
              <w:rPr>
                <w:rFonts w:ascii="Arial" w:hAnsi="Arial" w:cs="Arial"/>
                <w:color w:val="auto"/>
                <w:sz w:val="20"/>
                <w:szCs w:val="20"/>
              </w:rPr>
            </w:pPr>
            <w:r w:rsidRPr="0011507F">
              <w:rPr>
                <w:rFonts w:ascii="Arial" w:hAnsi="Arial" w:cs="Arial"/>
                <w:color w:val="auto"/>
                <w:sz w:val="20"/>
                <w:szCs w:val="20"/>
              </w:rPr>
              <w:t xml:space="preserve">Mẫu </w:t>
            </w:r>
            <w:r w:rsidRPr="0011507F">
              <w:rPr>
                <w:rFonts w:ascii="Arial" w:hAnsi="Arial" w:cs="Arial"/>
                <w:color w:val="auto"/>
                <w:sz w:val="20"/>
                <w:szCs w:val="20"/>
                <w:lang w:val="en-US"/>
              </w:rPr>
              <w:t>D05</w:t>
            </w:r>
            <w:r w:rsidRPr="0011507F">
              <w:rPr>
                <w:rFonts w:ascii="Arial" w:hAnsi="Arial" w:cs="Arial"/>
                <w:color w:val="auto"/>
                <w:sz w:val="20"/>
                <w:szCs w:val="20"/>
              </w:rPr>
              <w:t>-TS</w:t>
            </w:r>
            <w:r w:rsidRPr="0011507F">
              <w:rPr>
                <w:rFonts w:ascii="Arial" w:hAnsi="Arial" w:cs="Arial"/>
                <w:color w:val="auto"/>
                <w:sz w:val="20"/>
                <w:szCs w:val="20"/>
              </w:rPr>
              <w:br/>
            </w:r>
            <w:r w:rsidRPr="0011507F">
              <w:rPr>
                <w:rFonts w:ascii="Arial" w:hAnsi="Arial" w:cs="Arial"/>
                <w:i/>
                <w:color w:val="auto"/>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NGƯỜI THAM GIA BẢO HIỂM XÃ HỘI TỰ NGUYỆN</w:t>
      </w:r>
    </w:p>
    <w:tbl>
      <w:tblPr>
        <w:tblW w:w="5000" w:type="pct"/>
        <w:tblCellMar>
          <w:left w:w="0" w:type="dxa"/>
          <w:right w:w="0" w:type="dxa"/>
        </w:tblCellMar>
        <w:tblLook w:val="0000" w:firstRow="0" w:lastRow="0" w:firstColumn="0" w:lastColumn="0" w:noHBand="0" w:noVBand="0"/>
      </w:tblPr>
      <w:tblGrid>
        <w:gridCol w:w="449"/>
        <w:gridCol w:w="1863"/>
        <w:gridCol w:w="1173"/>
        <w:gridCol w:w="1497"/>
        <w:gridCol w:w="1329"/>
        <w:gridCol w:w="1334"/>
        <w:gridCol w:w="1391"/>
        <w:gridCol w:w="1479"/>
        <w:gridCol w:w="1311"/>
        <w:gridCol w:w="1124"/>
      </w:tblGrid>
      <w:tr w:rsidR="00C44D77" w:rsidRPr="00152208" w:rsidTr="00133622">
        <w:tblPrEx>
          <w:tblCellMar>
            <w:top w:w="0" w:type="dxa"/>
            <w:left w:w="0" w:type="dxa"/>
            <w:bottom w:w="0" w:type="dxa"/>
            <w:right w:w="0" w:type="dxa"/>
          </w:tblCellMar>
        </w:tblPrEx>
        <w:tc>
          <w:tcPr>
            <w:tcW w:w="17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71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Họ và tên</w:t>
            </w:r>
          </w:p>
        </w:tc>
        <w:tc>
          <w:tcPr>
            <w:tcW w:w="45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số BHXH</w:t>
            </w:r>
          </w:p>
        </w:tc>
        <w:tc>
          <w:tcPr>
            <w:tcW w:w="57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w:t>
            </w:r>
            <w:r w:rsidRPr="00152208">
              <w:rPr>
                <w:rFonts w:ascii="Arial" w:hAnsi="Arial" w:cs="Arial"/>
                <w:b/>
                <w:sz w:val="20"/>
                <w:szCs w:val="20"/>
                <w:lang w:val="en-US"/>
              </w:rPr>
              <w:t>ứ</w:t>
            </w:r>
            <w:r w:rsidRPr="00152208">
              <w:rPr>
                <w:rFonts w:ascii="Arial" w:hAnsi="Arial" w:cs="Arial"/>
                <w:b/>
                <w:sz w:val="20"/>
                <w:szCs w:val="20"/>
              </w:rPr>
              <w:t xml:space="preserve">c tiền </w:t>
            </w:r>
            <w:r w:rsidRPr="00152208">
              <w:rPr>
                <w:rFonts w:ascii="Arial" w:hAnsi="Arial" w:cs="Arial"/>
                <w:b/>
                <w:sz w:val="20"/>
                <w:szCs w:val="20"/>
                <w:lang w:val="en-US"/>
              </w:rPr>
              <w:t>làm</w:t>
            </w:r>
            <w:r w:rsidRPr="00152208">
              <w:rPr>
                <w:rFonts w:ascii="Arial" w:hAnsi="Arial" w:cs="Arial"/>
                <w:b/>
                <w:sz w:val="20"/>
                <w:szCs w:val="20"/>
              </w:rPr>
              <w:t xml:space="preserve"> căn cứ đóng</w:t>
            </w:r>
          </w:p>
        </w:tc>
        <w:tc>
          <w:tcPr>
            <w:tcW w:w="1028"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Phương thức đóng</w:t>
            </w:r>
          </w:p>
        </w:tc>
        <w:tc>
          <w:tcPr>
            <w:tcW w:w="1614" w:type="pct"/>
            <w:gridSpan w:val="3"/>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tiền đ</w:t>
            </w:r>
            <w:r w:rsidRPr="00152208">
              <w:rPr>
                <w:rFonts w:ascii="Arial" w:hAnsi="Arial" w:cs="Arial"/>
                <w:b/>
                <w:sz w:val="20"/>
                <w:szCs w:val="20"/>
                <w:lang w:val="en-US"/>
              </w:rPr>
              <w:t>ó</w:t>
            </w:r>
            <w:r w:rsidRPr="00152208">
              <w:rPr>
                <w:rFonts w:ascii="Arial" w:hAnsi="Arial" w:cs="Arial"/>
                <w:b/>
                <w:sz w:val="20"/>
                <w:szCs w:val="20"/>
              </w:rPr>
              <w:t>ng</w:t>
            </w:r>
          </w:p>
        </w:tc>
        <w:tc>
          <w:tcPr>
            <w:tcW w:w="434"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Chi ch</w:t>
            </w:r>
            <w:r w:rsidRPr="00152208">
              <w:rPr>
                <w:rFonts w:ascii="Arial" w:hAnsi="Arial" w:cs="Arial"/>
                <w:b/>
                <w:sz w:val="20"/>
                <w:szCs w:val="20"/>
                <w:lang w:val="en-US"/>
              </w:rPr>
              <w:t>ú</w:t>
            </w:r>
          </w:p>
        </w:tc>
      </w:tr>
      <w:tr w:rsidR="00C44D77" w:rsidRPr="00152208" w:rsidTr="00133622">
        <w:tblPrEx>
          <w:tblCellMar>
            <w:top w:w="0" w:type="dxa"/>
            <w:left w:w="0" w:type="dxa"/>
            <w:bottom w:w="0" w:type="dxa"/>
            <w:right w:w="0" w:type="dxa"/>
          </w:tblCellMar>
        </w:tblPrEx>
        <w:tc>
          <w:tcPr>
            <w:tcW w:w="17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1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5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7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tháng đóng</w:t>
            </w: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Từ th</w:t>
            </w:r>
            <w:r w:rsidRPr="00152208">
              <w:rPr>
                <w:rFonts w:ascii="Arial" w:hAnsi="Arial" w:cs="Arial"/>
                <w:b/>
                <w:sz w:val="20"/>
                <w:szCs w:val="20"/>
                <w:lang w:val="en-US"/>
              </w:rPr>
              <w:t>á</w:t>
            </w:r>
            <w:r w:rsidRPr="00152208">
              <w:rPr>
                <w:rFonts w:ascii="Arial" w:hAnsi="Arial" w:cs="Arial"/>
                <w:b/>
                <w:sz w:val="20"/>
                <w:szCs w:val="20"/>
              </w:rPr>
              <w:t>ng/năm</w:t>
            </w: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Tổng số</w:t>
            </w: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Ng</w:t>
            </w:r>
            <w:r w:rsidRPr="00152208">
              <w:rPr>
                <w:rFonts w:ascii="Arial" w:hAnsi="Arial" w:cs="Arial"/>
                <w:b/>
                <w:sz w:val="20"/>
                <w:szCs w:val="20"/>
                <w:lang w:val="en-US"/>
              </w:rPr>
              <w:t>ườ</w:t>
            </w:r>
            <w:r w:rsidRPr="00152208">
              <w:rPr>
                <w:rFonts w:ascii="Arial" w:hAnsi="Arial" w:cs="Arial"/>
                <w:b/>
                <w:sz w:val="20"/>
                <w:szCs w:val="20"/>
              </w:rPr>
              <w:t>i tham gia đóng</w:t>
            </w: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NSNN hỗ trợ</w:t>
            </w:r>
          </w:p>
        </w:tc>
        <w:tc>
          <w:tcPr>
            <w:tcW w:w="434"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 = 5 + 6</w:t>
            </w: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I</w:t>
            </w: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Tăng</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I.1</w:t>
            </w: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lao động</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I</w:t>
            </w:r>
            <w:r w:rsidRPr="00152208">
              <w:rPr>
                <w:rFonts w:ascii="Arial" w:hAnsi="Arial" w:cs="Arial"/>
                <w:sz w:val="20"/>
                <w:szCs w:val="20"/>
              </w:rPr>
              <w:t>.2</w:t>
            </w: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Tiền lương</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Cộng tăng</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Giảm</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II</w:t>
            </w:r>
            <w:r w:rsidRPr="00152208">
              <w:rPr>
                <w:rFonts w:ascii="Arial" w:hAnsi="Arial" w:cs="Arial"/>
                <w:sz w:val="20"/>
                <w:szCs w:val="20"/>
              </w:rPr>
              <w:t>.1</w:t>
            </w: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lao động</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II.</w:t>
            </w:r>
            <w:r w:rsidRPr="00152208">
              <w:rPr>
                <w:rFonts w:ascii="Arial" w:hAnsi="Arial" w:cs="Arial"/>
                <w:sz w:val="20"/>
                <w:szCs w:val="20"/>
              </w:rPr>
              <w:t>2</w:t>
            </w: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Tiền lương</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Cộng gi</w:t>
            </w:r>
            <w:r w:rsidRPr="00152208">
              <w:rPr>
                <w:rFonts w:ascii="Arial" w:hAnsi="Arial" w:cs="Arial"/>
                <w:b/>
                <w:sz w:val="20"/>
                <w:szCs w:val="20"/>
                <w:lang w:val="en-US"/>
              </w:rPr>
              <w:t>ả</w:t>
            </w:r>
            <w:r w:rsidRPr="00152208">
              <w:rPr>
                <w:rFonts w:ascii="Arial" w:hAnsi="Arial" w:cs="Arial"/>
                <w:b/>
                <w:sz w:val="20"/>
                <w:szCs w:val="20"/>
              </w:rPr>
              <w:t>m</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5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r w:rsidRPr="00152208">
        <w:rPr>
          <w:rFonts w:ascii="Arial" w:hAnsi="Arial" w:cs="Arial"/>
          <w:sz w:val="20"/>
          <w:szCs w:val="20"/>
          <w:lang w:val="en-US"/>
        </w:rPr>
        <w:t>Tổng số sổ BHXH đề nghị cấp: ……………………………</w:t>
      </w:r>
    </w:p>
    <w:tbl>
      <w:tblPr>
        <w:tblW w:w="5000" w:type="pct"/>
        <w:tblCellMar>
          <w:left w:w="0" w:type="dxa"/>
          <w:right w:w="0" w:type="dxa"/>
        </w:tblCellMar>
        <w:tblLook w:val="01E0" w:firstRow="1" w:lastRow="1" w:firstColumn="1" w:lastColumn="1" w:noHBand="0" w:noVBand="0"/>
      </w:tblPr>
      <w:tblGrid>
        <w:gridCol w:w="4269"/>
        <w:gridCol w:w="4339"/>
        <w:gridCol w:w="4352"/>
      </w:tblGrid>
      <w:tr w:rsidR="00C44D77" w:rsidRPr="0011507F" w:rsidTr="00133622">
        <w:tc>
          <w:tcPr>
            <w:tcW w:w="1647"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Cs/>
                <w:sz w:val="20"/>
                <w:szCs w:val="20"/>
                <w:lang w:val="en-US"/>
              </w:rPr>
              <w:br/>
            </w:r>
            <w:r w:rsidRPr="0011507F">
              <w:rPr>
                <w:rFonts w:ascii="Arial" w:hAnsi="Arial" w:cs="Arial"/>
                <w:b/>
                <w:iCs/>
                <w:sz w:val="20"/>
                <w:szCs w:val="20"/>
                <w:lang w:val="en-US"/>
              </w:rPr>
              <w:lastRenderedPageBreak/>
              <w:t>Cán bộ thu</w:t>
            </w:r>
            <w:r w:rsidRPr="0011507F">
              <w:rPr>
                <w:rFonts w:ascii="Arial" w:hAnsi="Arial" w:cs="Arial"/>
                <w:b/>
                <w:iCs/>
                <w:sz w:val="20"/>
                <w:szCs w:val="20"/>
                <w:lang w:val="en-US"/>
              </w:rPr>
              <w:br/>
            </w:r>
            <w:r w:rsidRPr="0011507F">
              <w:rPr>
                <w:rFonts w:ascii="Arial" w:hAnsi="Arial" w:cs="Arial"/>
                <w:i/>
                <w:iCs/>
                <w:sz w:val="20"/>
                <w:szCs w:val="20"/>
                <w:lang w:val="en-US"/>
              </w:rPr>
              <w:t>(ký, ghi rõ họ tên)</w:t>
            </w:r>
          </w:p>
        </w:tc>
        <w:tc>
          <w:tcPr>
            <w:tcW w:w="1674"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Cs/>
                <w:sz w:val="20"/>
                <w:szCs w:val="20"/>
                <w:lang w:val="en-US"/>
              </w:rPr>
              <w:lastRenderedPageBreak/>
              <w:br/>
            </w:r>
            <w:r w:rsidRPr="0011507F">
              <w:rPr>
                <w:rFonts w:ascii="Arial" w:hAnsi="Arial" w:cs="Arial"/>
                <w:b/>
                <w:iCs/>
                <w:sz w:val="20"/>
                <w:szCs w:val="20"/>
                <w:lang w:val="en-US"/>
              </w:rPr>
              <w:lastRenderedPageBreak/>
              <w:t>Trưởng phòng(Tổ) thu</w:t>
            </w:r>
            <w:r w:rsidRPr="0011507F">
              <w:rPr>
                <w:rFonts w:ascii="Arial" w:hAnsi="Arial" w:cs="Arial"/>
                <w:iCs/>
                <w:sz w:val="20"/>
                <w:szCs w:val="20"/>
                <w:lang w:val="en-US"/>
              </w:rPr>
              <w:br/>
            </w:r>
            <w:r w:rsidRPr="0011507F">
              <w:rPr>
                <w:rFonts w:ascii="Arial" w:hAnsi="Arial" w:cs="Arial"/>
                <w:i/>
                <w:iCs/>
                <w:sz w:val="20"/>
                <w:szCs w:val="20"/>
                <w:lang w:val="en-US"/>
              </w:rPr>
              <w:t>(ký, ghi rõ họ tên)</w:t>
            </w:r>
          </w:p>
        </w:tc>
        <w:tc>
          <w:tcPr>
            <w:tcW w:w="1679"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lastRenderedPageBreak/>
              <w:t>….., ngày …. tháng … năm ………..</w:t>
            </w:r>
            <w:r w:rsidRPr="0011507F">
              <w:rPr>
                <w:rFonts w:ascii="Arial" w:hAnsi="Arial" w:cs="Arial"/>
                <w:i/>
                <w:iCs/>
                <w:sz w:val="20"/>
                <w:szCs w:val="20"/>
                <w:lang w:val="en-US"/>
              </w:rPr>
              <w:br/>
            </w:r>
            <w:r w:rsidRPr="0011507F">
              <w:rPr>
                <w:rFonts w:ascii="Arial" w:hAnsi="Arial" w:cs="Arial"/>
                <w:b/>
                <w:iCs/>
                <w:sz w:val="20"/>
                <w:szCs w:val="20"/>
                <w:lang w:val="en-US"/>
              </w:rPr>
              <w:lastRenderedPageBreak/>
              <w:t>Đại lý …………..</w:t>
            </w:r>
            <w:r w:rsidRPr="0011507F">
              <w:rPr>
                <w:rFonts w:ascii="Arial" w:hAnsi="Arial" w:cs="Arial"/>
                <w:b/>
                <w:iCs/>
                <w:sz w:val="20"/>
                <w:szCs w:val="20"/>
                <w:lang w:val="en-US"/>
              </w:rPr>
              <w:br/>
            </w:r>
            <w:r w:rsidRPr="0011507F">
              <w:rPr>
                <w:rFonts w:ascii="Arial" w:hAnsi="Arial" w:cs="Arial"/>
                <w:i/>
                <w:iCs/>
                <w:sz w:val="20"/>
                <w:szCs w:val="20"/>
                <w:lang w:val="en-US"/>
              </w:rPr>
              <w:t>(ký, ghi rõ họ tên)</w:t>
            </w:r>
          </w:p>
        </w:tc>
      </w:tr>
    </w:tbl>
    <w:p w:rsidR="00C44D77" w:rsidRPr="00152208" w:rsidRDefault="00C44D77" w:rsidP="00C44D77">
      <w:pPr>
        <w:spacing w:before="120"/>
        <w:rPr>
          <w:rFonts w:ascii="Arial" w:hAnsi="Arial" w:cs="Arial"/>
          <w:sz w:val="20"/>
          <w:szCs w:val="20"/>
          <w:lang w:val="en-US"/>
        </w:rPr>
        <w:sectPr w:rsidR="00C44D77" w:rsidRPr="00152208" w:rsidSect="006E67D1">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 xml:space="preserve">Danh sách </w:t>
      </w:r>
      <w:r w:rsidRPr="00152208">
        <w:rPr>
          <w:rFonts w:ascii="Arial" w:hAnsi="Arial" w:cs="Arial"/>
          <w:b/>
          <w:sz w:val="20"/>
          <w:szCs w:val="20"/>
          <w:lang w:val="en-US"/>
        </w:rPr>
        <w:t>người</w:t>
      </w:r>
      <w:r w:rsidRPr="00152208">
        <w:rPr>
          <w:rFonts w:ascii="Arial" w:hAnsi="Arial" w:cs="Arial"/>
          <w:b/>
          <w:sz w:val="20"/>
          <w:szCs w:val="20"/>
        </w:rPr>
        <w:t xml:space="preserve"> tham gia BHXH tự nguyện (M</w:t>
      </w:r>
      <w:r w:rsidRPr="00152208">
        <w:rPr>
          <w:rFonts w:ascii="Arial" w:hAnsi="Arial" w:cs="Arial"/>
          <w:b/>
          <w:sz w:val="20"/>
          <w:szCs w:val="20"/>
          <w:lang w:val="en-US"/>
        </w:rPr>
        <w:t>ẫ</w:t>
      </w:r>
      <w:r w:rsidRPr="00152208">
        <w:rPr>
          <w:rFonts w:ascii="Arial" w:hAnsi="Arial" w:cs="Arial"/>
          <w:b/>
          <w:sz w:val="20"/>
          <w:szCs w:val="20"/>
        </w:rPr>
        <w:t>u D05-TS)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đại lý thu hoặc cơ quan BHXH kê khai người tham gia BHXH tự nguyện tăng mới, đóng tiếp, đóng lại, điều chỉnh mức đóng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đại lý thu, Phòng/Tổ Quản lý thu.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khi có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 Mẫu TK1-TS.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từ nhỏ đến lớn theo t</w:t>
      </w:r>
      <w:r w:rsidRPr="00152208">
        <w:rPr>
          <w:rFonts w:ascii="Arial" w:hAnsi="Arial" w:cs="Arial"/>
          <w:sz w:val="20"/>
          <w:szCs w:val="20"/>
          <w:lang w:val="en-US"/>
        </w:rPr>
        <w:t>ừ</w:t>
      </w:r>
      <w:r w:rsidRPr="00152208">
        <w:rPr>
          <w:rFonts w:ascii="Arial" w:hAnsi="Arial" w:cs="Arial"/>
          <w:sz w:val="20"/>
          <w:szCs w:val="20"/>
        </w:rPr>
        <w:t>ng mục t</w:t>
      </w:r>
      <w:r w:rsidRPr="00152208">
        <w:rPr>
          <w:rFonts w:ascii="Arial" w:hAnsi="Arial" w:cs="Arial"/>
          <w:sz w:val="20"/>
          <w:szCs w:val="20"/>
          <w:lang w:val="en-US"/>
        </w:rPr>
        <w:t>ă</w:t>
      </w:r>
      <w:r w:rsidRPr="00152208">
        <w:rPr>
          <w:rFonts w:ascii="Arial" w:hAnsi="Arial" w:cs="Arial"/>
          <w:sz w:val="20"/>
          <w:szCs w:val="20"/>
        </w:rPr>
        <w:t>ng mới, đóng tiếp, đóng lại.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họ, tên người tham gia BHXH tự nguyện và ghi vào t</w:t>
      </w:r>
      <w:r w:rsidRPr="00152208">
        <w:rPr>
          <w:rFonts w:ascii="Arial" w:hAnsi="Arial" w:cs="Arial"/>
          <w:sz w:val="20"/>
          <w:szCs w:val="20"/>
          <w:lang w:val="en-US"/>
        </w:rPr>
        <w:t>ừ</w:t>
      </w:r>
      <w:r w:rsidRPr="00152208">
        <w:rPr>
          <w:rFonts w:ascii="Arial" w:hAnsi="Arial" w:cs="Arial"/>
          <w:sz w:val="20"/>
          <w:szCs w:val="20"/>
        </w:rPr>
        <w:t>ng mục tăng mới, đóng tiếp, đóng lại tương 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đầy đủ mã số BHXH của từng người tham gia.</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 Cột 1: ghi mức thu nhập tháng làm căn cứ đóng BHXH </w:t>
      </w:r>
      <w:r w:rsidRPr="00152208">
        <w:rPr>
          <w:rFonts w:ascii="Arial" w:hAnsi="Arial" w:cs="Arial"/>
          <w:sz w:val="20"/>
          <w:szCs w:val="20"/>
          <w:lang w:val="en-US"/>
        </w:rPr>
        <w:t>tự</w:t>
      </w:r>
      <w:r w:rsidRPr="00152208">
        <w:rPr>
          <w:rFonts w:ascii="Arial" w:hAnsi="Arial" w:cs="Arial"/>
          <w:sz w:val="20"/>
          <w:szCs w:val="20"/>
        </w:rPr>
        <w:t xml:space="preserve"> nguyện theo</w:t>
      </w:r>
      <w:r w:rsidRPr="00152208">
        <w:rPr>
          <w:rFonts w:ascii="Arial" w:hAnsi="Arial" w:cs="Arial"/>
          <w:sz w:val="20"/>
          <w:szCs w:val="20"/>
          <w:lang w:val="en-US"/>
        </w:rPr>
        <w:t xml:space="preserve"> </w:t>
      </w:r>
      <w:r w:rsidRPr="00152208">
        <w:rPr>
          <w:rFonts w:ascii="Arial" w:hAnsi="Arial" w:cs="Arial"/>
          <w:sz w:val="20"/>
          <w:szCs w:val="20"/>
        </w:rPr>
        <w:t>Mẫu TK1-TS.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tháng năm bắt đầu đóng mới, đóng tiếp, đóng lại hoặc điều chỉnh mức tiền đóng BHXH tự nguyện.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số tháng đóng BHXH tự nguyện theo phư</w:t>
      </w:r>
      <w:r w:rsidRPr="00152208">
        <w:rPr>
          <w:rFonts w:ascii="Arial" w:hAnsi="Arial" w:cs="Arial"/>
          <w:sz w:val="20"/>
          <w:szCs w:val="20"/>
          <w:lang w:val="en-US"/>
        </w:rPr>
        <w:t>ơ</w:t>
      </w:r>
      <w:r w:rsidRPr="00152208">
        <w:rPr>
          <w:rFonts w:ascii="Arial" w:hAnsi="Arial" w:cs="Arial"/>
          <w:sz w:val="20"/>
          <w:szCs w:val="20"/>
        </w:rPr>
        <w:t>ng thức đăng ký.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w:t>
      </w:r>
      <w:r w:rsidRPr="00152208">
        <w:rPr>
          <w:rFonts w:ascii="Arial" w:hAnsi="Arial" w:cs="Arial"/>
          <w:sz w:val="20"/>
          <w:szCs w:val="20"/>
        </w:rPr>
        <w:t xml:space="preserve"> Cột 4: bằng cột 5 + cột 6.</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số tiền đóng BHXH tự nguyện tương ứng với số tháng đóng trừ số tiền được ngân sách nhà nước hỗ trợ đóng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c</w:t>
      </w:r>
      <w:r w:rsidRPr="00152208">
        <w:rPr>
          <w:rFonts w:ascii="Arial" w:hAnsi="Arial" w:cs="Arial"/>
          <w:sz w:val="20"/>
          <w:szCs w:val="20"/>
        </w:rPr>
        <w:t>ột 5 = (cột 1 x cột 3 x 22%) - cột 6).</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số tiền ngân sách nhà nước hỗ trợ đóng theo quy định.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cụ thể đối tượng tăng do: đóng mới, đóng tiếp, đóng lại tương ứng các dòng.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e) Sau khi hoàn tất việc kê khai Đại lý thu, Phòng/Tổ Quản lý thu ký, ghi rõ họ tên.</w:t>
      </w:r>
    </w:p>
    <w:p w:rsidR="00C44D77" w:rsidRPr="00152208" w:rsidRDefault="00C44D77" w:rsidP="00C44D77">
      <w:pPr>
        <w:spacing w:before="120"/>
        <w:rPr>
          <w:rFonts w:ascii="Arial" w:hAnsi="Arial" w:cs="Arial"/>
          <w:sz w:val="20"/>
          <w:szCs w:val="20"/>
          <w:lang w:val="en-US"/>
        </w:rPr>
        <w:sectPr w:rsidR="00C44D77" w:rsidRPr="00152208" w:rsidSect="00EF78A8">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rPr>
            </w:pPr>
            <w:r w:rsidRPr="0011507F">
              <w:rPr>
                <w:rFonts w:ascii="Arial" w:hAnsi="Arial" w:cs="Arial"/>
                <w:sz w:val="20"/>
                <w:szCs w:val="20"/>
              </w:rPr>
              <w:lastRenderedPageBreak/>
              <w:t>Tên đơn vị: .……………………………</w:t>
            </w:r>
          </w:p>
          <w:p w:rsidR="00C44D77" w:rsidRPr="0011507F" w:rsidRDefault="00C44D77" w:rsidP="00133622">
            <w:pPr>
              <w:spacing w:before="120"/>
              <w:rPr>
                <w:rFonts w:ascii="Arial" w:hAnsi="Arial" w:cs="Arial"/>
                <w:sz w:val="20"/>
                <w:szCs w:val="20"/>
              </w:rPr>
            </w:pPr>
            <w:r w:rsidRPr="0011507F">
              <w:rPr>
                <w:rFonts w:ascii="Arial" w:hAnsi="Arial" w:cs="Arial"/>
                <w:sz w:val="20"/>
                <w:szCs w:val="20"/>
              </w:rPr>
              <w:t>Mã đơn vị: .……………………………..</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Điện thoại</w:t>
            </w:r>
            <w:r w:rsidRPr="0011507F">
              <w:rPr>
                <w:rFonts w:ascii="Arial" w:hAnsi="Arial" w:cs="Arial"/>
                <w:sz w:val="20"/>
                <w:szCs w:val="20"/>
              </w:rPr>
              <w:t>: ....…………………………</w:t>
            </w:r>
            <w:r w:rsidRPr="0011507F">
              <w:rPr>
                <w:rFonts w:ascii="Arial" w:hAnsi="Arial" w:cs="Arial"/>
                <w:sz w:val="20"/>
                <w:szCs w:val="20"/>
                <w:lang w:val="en-US"/>
              </w:rPr>
              <w:t>..</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D02a</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sz w:val="20"/>
          <w:szCs w:val="20"/>
          <w:lang w:val="en-US"/>
        </w:rPr>
      </w:pPr>
      <w:r w:rsidRPr="00152208">
        <w:rPr>
          <w:rFonts w:ascii="Arial" w:hAnsi="Arial" w:cs="Arial"/>
          <w:b/>
          <w:sz w:val="20"/>
          <w:szCs w:val="20"/>
        </w:rPr>
        <w:t>T</w:t>
      </w:r>
      <w:r w:rsidRPr="00152208">
        <w:rPr>
          <w:rFonts w:ascii="Arial" w:hAnsi="Arial" w:cs="Arial"/>
          <w:b/>
          <w:sz w:val="20"/>
          <w:szCs w:val="20"/>
          <w:lang w:val="en-US"/>
        </w:rPr>
        <w:t>Ổ</w:t>
      </w:r>
      <w:r w:rsidRPr="00152208">
        <w:rPr>
          <w:rFonts w:ascii="Arial" w:hAnsi="Arial" w:cs="Arial"/>
          <w:b/>
          <w:sz w:val="20"/>
          <w:szCs w:val="20"/>
        </w:rPr>
        <w:t xml:space="preserve">NG HỢP DANH SÁCH LAO ĐỘNG THAM GIA BHXH, BHYT, BHTN, BHTNLĐ, BNN </w:t>
      </w:r>
      <w:r w:rsidRPr="00152208">
        <w:rPr>
          <w:rFonts w:ascii="Arial" w:hAnsi="Arial" w:cs="Arial"/>
          <w:sz w:val="20"/>
          <w:szCs w:val="20"/>
          <w:lang w:val="en-US"/>
        </w:rPr>
        <w:br/>
        <w:t>Số:………tháng……năm…………….</w:t>
      </w:r>
    </w:p>
    <w:p w:rsidR="00C44D77" w:rsidRPr="00152208" w:rsidRDefault="00C44D77" w:rsidP="00C44D77">
      <w:pPr>
        <w:spacing w:before="120"/>
        <w:rPr>
          <w:rFonts w:ascii="Arial" w:hAnsi="Arial" w:cs="Arial"/>
          <w:b/>
          <w:sz w:val="20"/>
          <w:szCs w:val="20"/>
        </w:rPr>
      </w:pPr>
      <w:r w:rsidRPr="00152208">
        <w:rPr>
          <w:rFonts w:ascii="Arial" w:hAnsi="Arial" w:cs="Arial"/>
          <w:b/>
          <w:sz w:val="20"/>
          <w:szCs w:val="20"/>
        </w:rPr>
        <w:t>A. Phần chi tiết</w:t>
      </w:r>
    </w:p>
    <w:tbl>
      <w:tblPr>
        <w:tblW w:w="5000" w:type="pct"/>
        <w:tblCellMar>
          <w:left w:w="0" w:type="dxa"/>
          <w:right w:w="0" w:type="dxa"/>
        </w:tblCellMar>
        <w:tblLook w:val="0000" w:firstRow="0" w:lastRow="0" w:firstColumn="0" w:lastColumn="0" w:noHBand="0" w:noVBand="0"/>
      </w:tblPr>
      <w:tblGrid>
        <w:gridCol w:w="378"/>
        <w:gridCol w:w="679"/>
        <w:gridCol w:w="1089"/>
        <w:gridCol w:w="579"/>
        <w:gridCol w:w="517"/>
        <w:gridCol w:w="313"/>
        <w:gridCol w:w="474"/>
        <w:gridCol w:w="579"/>
        <w:gridCol w:w="581"/>
        <w:gridCol w:w="579"/>
        <w:gridCol w:w="517"/>
        <w:gridCol w:w="313"/>
        <w:gridCol w:w="474"/>
        <w:gridCol w:w="579"/>
        <w:gridCol w:w="581"/>
        <w:gridCol w:w="711"/>
        <w:gridCol w:w="711"/>
        <w:gridCol w:w="873"/>
        <w:gridCol w:w="711"/>
        <w:gridCol w:w="549"/>
        <w:gridCol w:w="808"/>
        <w:gridCol w:w="355"/>
      </w:tblGrid>
      <w:tr w:rsidR="00C44D77" w:rsidRPr="00152208" w:rsidTr="00133622">
        <w:tblPrEx>
          <w:tblCellMar>
            <w:top w:w="0" w:type="dxa"/>
            <w:left w:w="0" w:type="dxa"/>
            <w:bottom w:w="0" w:type="dxa"/>
            <w:right w:w="0" w:type="dxa"/>
          </w:tblCellMar>
        </w:tblPrEx>
        <w:tc>
          <w:tcPr>
            <w:tcW w:w="15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38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lang w:val="en-US"/>
              </w:rPr>
              <w:t>H</w:t>
            </w:r>
            <w:r w:rsidRPr="00152208">
              <w:rPr>
                <w:rFonts w:ascii="Arial" w:hAnsi="Arial" w:cs="Arial"/>
                <w:b/>
                <w:sz w:val="20"/>
                <w:szCs w:val="20"/>
              </w:rPr>
              <w:t>ọ và t</w:t>
            </w:r>
            <w:r w:rsidRPr="00152208">
              <w:rPr>
                <w:rFonts w:ascii="Arial" w:hAnsi="Arial" w:cs="Arial"/>
                <w:b/>
                <w:sz w:val="20"/>
                <w:szCs w:val="20"/>
                <w:lang w:val="en-US"/>
              </w:rPr>
              <w:t>ê</w:t>
            </w:r>
            <w:r w:rsidRPr="00152208">
              <w:rPr>
                <w:rFonts w:ascii="Arial" w:hAnsi="Arial" w:cs="Arial"/>
                <w:b/>
                <w:sz w:val="20"/>
                <w:szCs w:val="20"/>
              </w:rPr>
              <w:t>n</w:t>
            </w:r>
          </w:p>
        </w:tc>
        <w:tc>
          <w:tcPr>
            <w:tcW w:w="43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Mã số BHX</w:t>
            </w:r>
            <w:r w:rsidRPr="00152208">
              <w:rPr>
                <w:rFonts w:ascii="Arial" w:hAnsi="Arial" w:cs="Arial"/>
                <w:b/>
                <w:sz w:val="20"/>
                <w:szCs w:val="20"/>
                <w:lang w:val="en-US"/>
              </w:rPr>
              <w:t>H</w:t>
            </w:r>
          </w:p>
        </w:tc>
        <w:tc>
          <w:tcPr>
            <w:tcW w:w="1063" w:type="pct"/>
            <w:gridSpan w:val="6"/>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 xml:space="preserve">Mức </w:t>
            </w:r>
            <w:r w:rsidRPr="00152208">
              <w:rPr>
                <w:rFonts w:ascii="Arial" w:hAnsi="Arial" w:cs="Arial"/>
                <w:b/>
                <w:sz w:val="20"/>
                <w:szCs w:val="20"/>
                <w:lang w:val="en-US"/>
              </w:rPr>
              <w:t>đ</w:t>
            </w:r>
            <w:r w:rsidRPr="00152208">
              <w:rPr>
                <w:rFonts w:ascii="Arial" w:hAnsi="Arial" w:cs="Arial"/>
                <w:b/>
                <w:sz w:val="20"/>
                <w:szCs w:val="20"/>
              </w:rPr>
              <w:t>óng c</w:t>
            </w:r>
            <w:r w:rsidRPr="00152208">
              <w:rPr>
                <w:rFonts w:ascii="Arial" w:hAnsi="Arial" w:cs="Arial"/>
                <w:b/>
                <w:sz w:val="20"/>
                <w:szCs w:val="20"/>
                <w:lang w:val="en-US"/>
              </w:rPr>
              <w:t>ũ</w:t>
            </w:r>
          </w:p>
        </w:tc>
        <w:tc>
          <w:tcPr>
            <w:tcW w:w="1124" w:type="pct"/>
            <w:gridSpan w:val="6"/>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 xml:space="preserve">Mức </w:t>
            </w:r>
            <w:r w:rsidRPr="00152208">
              <w:rPr>
                <w:rFonts w:ascii="Arial" w:hAnsi="Arial" w:cs="Arial"/>
                <w:b/>
                <w:sz w:val="20"/>
                <w:szCs w:val="20"/>
                <w:lang w:val="en-US"/>
              </w:rPr>
              <w:t>đ</w:t>
            </w:r>
            <w:r w:rsidRPr="00152208">
              <w:rPr>
                <w:rFonts w:ascii="Arial" w:hAnsi="Arial" w:cs="Arial"/>
                <w:b/>
                <w:sz w:val="20"/>
                <w:szCs w:val="20"/>
              </w:rPr>
              <w:t>óng m</w:t>
            </w:r>
            <w:r w:rsidRPr="00152208">
              <w:rPr>
                <w:rFonts w:ascii="Arial" w:hAnsi="Arial" w:cs="Arial"/>
                <w:b/>
                <w:sz w:val="20"/>
                <w:szCs w:val="20"/>
                <w:lang w:val="en-US"/>
              </w:rPr>
              <w:t>ới</w:t>
            </w:r>
          </w:p>
        </w:tc>
        <w:tc>
          <w:tcPr>
            <w:tcW w:w="28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w:t>
            </w:r>
            <w:r w:rsidRPr="00152208">
              <w:rPr>
                <w:rFonts w:ascii="Arial" w:hAnsi="Arial" w:cs="Arial"/>
                <w:b/>
                <w:sz w:val="20"/>
                <w:szCs w:val="20"/>
                <w:lang w:val="en-US"/>
              </w:rPr>
              <w:t xml:space="preserve">ừ </w:t>
            </w:r>
            <w:r w:rsidRPr="00152208">
              <w:rPr>
                <w:rFonts w:ascii="Arial" w:hAnsi="Arial" w:cs="Arial"/>
                <w:b/>
                <w:sz w:val="20"/>
                <w:szCs w:val="20"/>
              </w:rPr>
              <w:t>tháng</w:t>
            </w:r>
            <w:r w:rsidRPr="00152208">
              <w:rPr>
                <w:rFonts w:ascii="Arial" w:hAnsi="Arial" w:cs="Arial"/>
                <w:b/>
                <w:sz w:val="20"/>
                <w:szCs w:val="20"/>
                <w:lang w:val="en-US"/>
              </w:rPr>
              <w:t xml:space="preserve"> </w:t>
            </w:r>
            <w:r w:rsidRPr="00152208">
              <w:rPr>
                <w:rFonts w:ascii="Arial" w:hAnsi="Arial" w:cs="Arial"/>
                <w:b/>
                <w:sz w:val="20"/>
                <w:szCs w:val="20"/>
              </w:rPr>
              <w:t>năm</w:t>
            </w:r>
          </w:p>
        </w:tc>
        <w:tc>
          <w:tcPr>
            <w:tcW w:w="28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Đến tháng năm</w:t>
            </w:r>
          </w:p>
        </w:tc>
        <w:tc>
          <w:tcPr>
            <w:tcW w:w="1157" w:type="pct"/>
            <w:gridSpan w:val="4"/>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Ti</w:t>
            </w:r>
            <w:r w:rsidRPr="00152208">
              <w:rPr>
                <w:rFonts w:ascii="Arial" w:hAnsi="Arial" w:cs="Arial"/>
                <w:b/>
                <w:sz w:val="20"/>
                <w:szCs w:val="20"/>
                <w:lang w:val="en-US"/>
              </w:rPr>
              <w:t>ề</w:t>
            </w:r>
            <w:r w:rsidRPr="00152208">
              <w:rPr>
                <w:rFonts w:ascii="Arial" w:hAnsi="Arial" w:cs="Arial"/>
                <w:b/>
                <w:sz w:val="20"/>
                <w:szCs w:val="20"/>
              </w:rPr>
              <w:t xml:space="preserve">n </w:t>
            </w:r>
            <w:r w:rsidRPr="00152208">
              <w:rPr>
                <w:rFonts w:ascii="Arial" w:hAnsi="Arial" w:cs="Arial"/>
                <w:b/>
                <w:sz w:val="20"/>
                <w:szCs w:val="20"/>
                <w:lang w:val="en-US"/>
              </w:rPr>
              <w:t>đ</w:t>
            </w:r>
            <w:r w:rsidRPr="00152208">
              <w:rPr>
                <w:rFonts w:ascii="Arial" w:hAnsi="Arial" w:cs="Arial"/>
                <w:b/>
                <w:sz w:val="20"/>
                <w:szCs w:val="20"/>
              </w:rPr>
              <w:t>óng phát sinh</w:t>
            </w:r>
          </w:p>
        </w:tc>
        <w:tc>
          <w:tcPr>
            <w:tcW w:w="128"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15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8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Tiền lương</w:t>
            </w:r>
          </w:p>
        </w:tc>
        <w:tc>
          <w:tcPr>
            <w:tcW w:w="838" w:type="pct"/>
            <w:gridSpan w:val="5"/>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Phụ cấp</w:t>
            </w:r>
          </w:p>
        </w:tc>
        <w:tc>
          <w:tcPr>
            <w:tcW w:w="20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Tiền lương</w:t>
            </w:r>
          </w:p>
        </w:tc>
        <w:tc>
          <w:tcPr>
            <w:tcW w:w="915" w:type="pct"/>
            <w:gridSpan w:val="5"/>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Phụ c</w:t>
            </w:r>
            <w:r w:rsidRPr="00152208">
              <w:rPr>
                <w:rFonts w:ascii="Arial" w:hAnsi="Arial" w:cs="Arial"/>
                <w:b/>
                <w:sz w:val="20"/>
                <w:szCs w:val="20"/>
                <w:lang w:val="en-US"/>
              </w:rPr>
              <w:t>ấ</w:t>
            </w:r>
            <w:r w:rsidRPr="00152208">
              <w:rPr>
                <w:rFonts w:ascii="Arial" w:hAnsi="Arial" w:cs="Arial"/>
                <w:b/>
                <w:sz w:val="20"/>
                <w:szCs w:val="20"/>
              </w:rPr>
              <w:t>p</w:t>
            </w:r>
          </w:p>
        </w:tc>
        <w:tc>
          <w:tcPr>
            <w:tcW w:w="28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157" w:type="pct"/>
            <w:gridSpan w:val="4"/>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8"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8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Chức vụ</w:t>
            </w: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TN VK (%)</w:t>
            </w: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TN nghề (%)</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 xml:space="preserve">PC </w:t>
            </w:r>
            <w:r w:rsidRPr="00152208">
              <w:rPr>
                <w:rFonts w:ascii="Arial" w:hAnsi="Arial" w:cs="Arial"/>
                <w:b/>
                <w:sz w:val="20"/>
                <w:szCs w:val="20"/>
                <w:lang w:val="en-US"/>
              </w:rPr>
              <w:t>l</w:t>
            </w:r>
            <w:r w:rsidRPr="00152208">
              <w:rPr>
                <w:rFonts w:ascii="Arial" w:hAnsi="Arial" w:cs="Arial"/>
                <w:b/>
                <w:sz w:val="20"/>
                <w:szCs w:val="20"/>
              </w:rPr>
              <w:t>ương</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Các khoản bổ sung</w:t>
            </w:r>
          </w:p>
        </w:tc>
        <w:tc>
          <w:tcPr>
            <w:tcW w:w="20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Chức</w:t>
            </w:r>
            <w:r w:rsidRPr="00152208">
              <w:rPr>
                <w:rFonts w:ascii="Arial" w:hAnsi="Arial" w:cs="Arial"/>
                <w:b/>
                <w:sz w:val="20"/>
                <w:szCs w:val="20"/>
                <w:lang w:val="en-US"/>
              </w:rPr>
              <w:t xml:space="preserve"> </w:t>
            </w:r>
            <w:r w:rsidRPr="00152208">
              <w:rPr>
                <w:rFonts w:ascii="Arial" w:hAnsi="Arial" w:cs="Arial"/>
                <w:b/>
                <w:sz w:val="20"/>
                <w:szCs w:val="20"/>
              </w:rPr>
              <w:t>v</w:t>
            </w:r>
            <w:r w:rsidRPr="00152208">
              <w:rPr>
                <w:rFonts w:ascii="Arial" w:hAnsi="Arial" w:cs="Arial"/>
                <w:b/>
                <w:sz w:val="20"/>
                <w:szCs w:val="20"/>
                <w:lang w:val="en-US"/>
              </w:rPr>
              <w:t>ụ</w:t>
            </w: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TN</w:t>
            </w:r>
            <w:r w:rsidRPr="00152208">
              <w:rPr>
                <w:rFonts w:ascii="Arial" w:hAnsi="Arial" w:cs="Arial"/>
                <w:b/>
                <w:sz w:val="20"/>
                <w:szCs w:val="20"/>
                <w:lang w:val="en-US"/>
              </w:rPr>
              <w:t xml:space="preserve"> </w:t>
            </w:r>
            <w:r w:rsidRPr="00152208">
              <w:rPr>
                <w:rFonts w:ascii="Arial" w:hAnsi="Arial" w:cs="Arial"/>
                <w:b/>
                <w:sz w:val="20"/>
                <w:szCs w:val="20"/>
              </w:rPr>
              <w:t>VK</w:t>
            </w:r>
            <w:r w:rsidRPr="00152208">
              <w:rPr>
                <w:rFonts w:ascii="Arial" w:hAnsi="Arial" w:cs="Arial"/>
                <w:b/>
                <w:sz w:val="20"/>
                <w:szCs w:val="20"/>
                <w:lang w:val="en-US"/>
              </w:rPr>
              <w:t xml:space="preserve"> </w:t>
            </w:r>
            <w:r w:rsidRPr="00152208">
              <w:rPr>
                <w:rFonts w:ascii="Arial" w:hAnsi="Arial" w:cs="Arial"/>
                <w:b/>
                <w:sz w:val="20"/>
                <w:szCs w:val="20"/>
              </w:rPr>
              <w:t>(%)</w:t>
            </w: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TN</w:t>
            </w:r>
            <w:r w:rsidRPr="00152208">
              <w:rPr>
                <w:rFonts w:ascii="Arial" w:hAnsi="Arial" w:cs="Arial"/>
                <w:b/>
                <w:sz w:val="20"/>
                <w:szCs w:val="20"/>
                <w:lang w:val="en-US"/>
              </w:rPr>
              <w:t xml:space="preserve"> </w:t>
            </w:r>
            <w:r w:rsidRPr="00152208">
              <w:rPr>
                <w:rFonts w:ascii="Arial" w:hAnsi="Arial" w:cs="Arial"/>
                <w:b/>
                <w:sz w:val="20"/>
                <w:szCs w:val="20"/>
              </w:rPr>
              <w:t>nghề</w:t>
            </w:r>
            <w:r w:rsidRPr="00152208">
              <w:rPr>
                <w:rFonts w:ascii="Arial" w:hAnsi="Arial" w:cs="Arial"/>
                <w:b/>
                <w:sz w:val="20"/>
                <w:szCs w:val="20"/>
                <w:lang w:val="en-US"/>
              </w:rPr>
              <w:t xml:space="preserve"> </w:t>
            </w:r>
            <w:r w:rsidRPr="00152208">
              <w:rPr>
                <w:rFonts w:ascii="Arial" w:hAnsi="Arial" w:cs="Arial"/>
                <w:b/>
                <w:sz w:val="20"/>
                <w:szCs w:val="20"/>
              </w:rPr>
              <w:t>(%)</w:t>
            </w: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PC</w:t>
            </w:r>
            <w:r w:rsidRPr="00152208">
              <w:rPr>
                <w:rFonts w:ascii="Arial" w:hAnsi="Arial" w:cs="Arial"/>
                <w:b/>
                <w:sz w:val="20"/>
                <w:szCs w:val="20"/>
                <w:lang w:val="en-US"/>
              </w:rPr>
              <w:t xml:space="preserve"> </w:t>
            </w:r>
            <w:r w:rsidRPr="00152208">
              <w:rPr>
                <w:rFonts w:ascii="Arial" w:hAnsi="Arial" w:cs="Arial"/>
                <w:b/>
                <w:sz w:val="20"/>
                <w:szCs w:val="20"/>
              </w:rPr>
              <w:t>lương</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Các khoản bổ sung</w:t>
            </w:r>
          </w:p>
        </w:tc>
        <w:tc>
          <w:tcPr>
            <w:tcW w:w="28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BHXH</w:t>
            </w: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BHYT</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BHTN</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BHTNLĐ</w:t>
            </w:r>
          </w:p>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-BNN</w:t>
            </w:r>
          </w:p>
        </w:tc>
        <w:tc>
          <w:tcPr>
            <w:tcW w:w="128"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w:t>
            </w: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Tăng</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Lao động</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Nguyễn Thị A</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123456789</w:t>
            </w: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4.74</w:t>
            </w: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0.40</w:t>
            </w: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06/2015</w:t>
            </w: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09/2015</w:t>
            </w: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1,828,863</w:t>
            </w: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316,534</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Nguyễn V</w:t>
            </w:r>
            <w:r w:rsidRPr="00152208">
              <w:rPr>
                <w:rFonts w:ascii="Arial" w:hAnsi="Arial" w:cs="Arial"/>
                <w:sz w:val="20"/>
                <w:szCs w:val="20"/>
                <w:lang w:val="en-US"/>
              </w:rPr>
              <w:t>ă</w:t>
            </w:r>
            <w:r w:rsidRPr="00152208">
              <w:rPr>
                <w:rFonts w:ascii="Arial" w:hAnsi="Arial" w:cs="Arial"/>
                <w:sz w:val="20"/>
                <w:szCs w:val="20"/>
              </w:rPr>
              <w:t>n B</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5555555555</w:t>
            </w: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3.33</w:t>
            </w: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06/2015</w:t>
            </w: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09/2015</w:t>
            </w: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1,045,454</w:t>
            </w: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180,944</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Tiền lương</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Nguyễn V</w:t>
            </w:r>
            <w:r w:rsidRPr="00152208">
              <w:rPr>
                <w:rFonts w:ascii="Arial" w:hAnsi="Arial" w:cs="Arial"/>
                <w:sz w:val="20"/>
                <w:szCs w:val="20"/>
                <w:lang w:val="en-US"/>
              </w:rPr>
              <w:t>ă</w:t>
            </w:r>
            <w:r w:rsidRPr="00152208">
              <w:rPr>
                <w:rFonts w:ascii="Arial" w:hAnsi="Arial" w:cs="Arial"/>
                <w:sz w:val="20"/>
                <w:szCs w:val="20"/>
              </w:rPr>
              <w:t xml:space="preserve">n </w:t>
            </w:r>
            <w:r w:rsidRPr="00152208">
              <w:rPr>
                <w:rFonts w:ascii="Arial" w:hAnsi="Arial" w:cs="Arial"/>
                <w:sz w:val="20"/>
                <w:szCs w:val="20"/>
                <w:lang w:val="en-US"/>
              </w:rPr>
              <w:t>C</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2222333333</w:t>
            </w: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4.98</w:t>
            </w: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0.4</w:t>
            </w: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4.98</w:t>
            </w: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0.40</w:t>
            </w: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02/2015</w:t>
            </w: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09/2015</w:t>
            </w: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232,323</w:t>
            </w: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232,323</w:t>
            </w: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Cộng tăng</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Giảm</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 1</w:t>
            </w: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Lao động</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II.2</w:t>
            </w: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Tiền lương</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Cộng giảm</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III</w:t>
            </w:r>
          </w:p>
        </w:tc>
        <w:tc>
          <w:tcPr>
            <w:tcW w:w="3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Khác</w:t>
            </w:r>
          </w:p>
        </w:tc>
        <w:tc>
          <w:tcPr>
            <w:tcW w:w="4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1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b/>
          <w:sz w:val="20"/>
          <w:szCs w:val="20"/>
        </w:rPr>
      </w:pPr>
      <w:r w:rsidRPr="00152208">
        <w:rPr>
          <w:rFonts w:ascii="Arial" w:hAnsi="Arial" w:cs="Arial"/>
          <w:b/>
          <w:sz w:val="20"/>
          <w:szCs w:val="20"/>
        </w:rPr>
        <w:t>B. Phần tổng hợp</w:t>
      </w:r>
    </w:p>
    <w:tbl>
      <w:tblPr>
        <w:tblW w:w="5000" w:type="pct"/>
        <w:tblCellMar>
          <w:left w:w="0" w:type="dxa"/>
          <w:right w:w="0" w:type="dxa"/>
        </w:tblCellMar>
        <w:tblLook w:val="0000" w:firstRow="0" w:lastRow="0" w:firstColumn="0" w:lastColumn="0" w:noHBand="0" w:noVBand="0"/>
      </w:tblPr>
      <w:tblGrid>
        <w:gridCol w:w="435"/>
        <w:gridCol w:w="1173"/>
        <w:gridCol w:w="800"/>
        <w:gridCol w:w="774"/>
        <w:gridCol w:w="1409"/>
        <w:gridCol w:w="1702"/>
        <w:gridCol w:w="886"/>
        <w:gridCol w:w="948"/>
        <w:gridCol w:w="1145"/>
        <w:gridCol w:w="1321"/>
        <w:gridCol w:w="1256"/>
        <w:gridCol w:w="1101"/>
      </w:tblGrid>
      <w:tr w:rsidR="00C44D77" w:rsidRPr="00152208" w:rsidTr="00133622">
        <w:tblPrEx>
          <w:tblCellMar>
            <w:top w:w="0" w:type="dxa"/>
            <w:left w:w="0" w:type="dxa"/>
            <w:bottom w:w="0" w:type="dxa"/>
            <w:right w:w="0" w:type="dxa"/>
          </w:tblCellMar>
        </w:tblPrEx>
        <w:tc>
          <w:tcPr>
            <w:tcW w:w="16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45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Nội dung</w:t>
            </w:r>
          </w:p>
        </w:tc>
        <w:tc>
          <w:tcPr>
            <w:tcW w:w="608"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lao động</w:t>
            </w:r>
          </w:p>
        </w:tc>
        <w:tc>
          <w:tcPr>
            <w:tcW w:w="1201"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tiền BHXH</w:t>
            </w:r>
          </w:p>
        </w:tc>
        <w:tc>
          <w:tcPr>
            <w:tcW w:w="708"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tiền BHYT</w:t>
            </w:r>
          </w:p>
        </w:tc>
        <w:tc>
          <w:tcPr>
            <w:tcW w:w="952"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tiền BHTN</w:t>
            </w:r>
          </w:p>
        </w:tc>
        <w:tc>
          <w:tcPr>
            <w:tcW w:w="910" w:type="pct"/>
            <w:gridSpan w:val="2"/>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 xml:space="preserve">Số tiền BHTNLĐ, BNN </w:t>
            </w:r>
          </w:p>
        </w:tc>
      </w:tr>
      <w:tr w:rsidR="00C44D77" w:rsidRPr="00152208" w:rsidTr="00133622">
        <w:tblPrEx>
          <w:tblCellMar>
            <w:top w:w="0" w:type="dxa"/>
            <w:left w:w="0" w:type="dxa"/>
            <w:bottom w:w="0" w:type="dxa"/>
            <w:right w:w="0" w:type="dxa"/>
          </w:tblCellMar>
        </w:tblPrEx>
        <w:tc>
          <w:tcPr>
            <w:tcW w:w="16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5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Tăng</w:t>
            </w: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Gi</w:t>
            </w:r>
            <w:r w:rsidRPr="00152208">
              <w:rPr>
                <w:rFonts w:ascii="Arial" w:hAnsi="Arial" w:cs="Arial"/>
                <w:b/>
                <w:sz w:val="20"/>
                <w:szCs w:val="20"/>
                <w:lang w:val="en-US"/>
              </w:rPr>
              <w:t>ả</w:t>
            </w:r>
            <w:r w:rsidRPr="00152208">
              <w:rPr>
                <w:rFonts w:ascii="Arial" w:hAnsi="Arial" w:cs="Arial"/>
                <w:b/>
                <w:sz w:val="20"/>
                <w:szCs w:val="20"/>
              </w:rPr>
              <w:t>m</w:t>
            </w:r>
          </w:p>
        </w:tc>
        <w:tc>
          <w:tcPr>
            <w:tcW w:w="5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Tăng</w:t>
            </w:r>
          </w:p>
        </w:tc>
        <w:tc>
          <w:tcPr>
            <w:tcW w:w="6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Gi</w:t>
            </w:r>
            <w:r w:rsidRPr="00152208">
              <w:rPr>
                <w:rFonts w:ascii="Arial" w:hAnsi="Arial" w:cs="Arial"/>
                <w:b/>
                <w:sz w:val="20"/>
                <w:szCs w:val="20"/>
                <w:lang w:val="en-US"/>
              </w:rPr>
              <w:t>ả</w:t>
            </w:r>
            <w:r w:rsidRPr="00152208">
              <w:rPr>
                <w:rFonts w:ascii="Arial" w:hAnsi="Arial" w:cs="Arial"/>
                <w:b/>
                <w:sz w:val="20"/>
                <w:szCs w:val="20"/>
              </w:rPr>
              <w:t>m</w:t>
            </w: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Tăng</w:t>
            </w:r>
          </w:p>
        </w:tc>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Gi</w:t>
            </w:r>
            <w:r w:rsidRPr="00152208">
              <w:rPr>
                <w:rFonts w:ascii="Arial" w:hAnsi="Arial" w:cs="Arial"/>
                <w:b/>
                <w:sz w:val="20"/>
                <w:szCs w:val="20"/>
                <w:lang w:val="en-US"/>
              </w:rPr>
              <w:t>ả</w:t>
            </w:r>
            <w:r w:rsidRPr="00152208">
              <w:rPr>
                <w:rFonts w:ascii="Arial" w:hAnsi="Arial" w:cs="Arial"/>
                <w:b/>
                <w:sz w:val="20"/>
                <w:szCs w:val="20"/>
              </w:rPr>
              <w:t>m</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Tăng</w:t>
            </w:r>
          </w:p>
        </w:tc>
        <w:tc>
          <w:tcPr>
            <w:tcW w:w="5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Gi</w:t>
            </w:r>
            <w:r w:rsidRPr="00152208">
              <w:rPr>
                <w:rFonts w:ascii="Arial" w:hAnsi="Arial" w:cs="Arial"/>
                <w:b/>
                <w:sz w:val="20"/>
                <w:szCs w:val="20"/>
                <w:lang w:val="en-US"/>
              </w:rPr>
              <w:t>ả</w:t>
            </w:r>
            <w:r w:rsidRPr="00152208">
              <w:rPr>
                <w:rFonts w:ascii="Arial" w:hAnsi="Arial" w:cs="Arial"/>
                <w:b/>
                <w:sz w:val="20"/>
                <w:szCs w:val="20"/>
              </w:rPr>
              <w:t>m</w:t>
            </w:r>
          </w:p>
        </w:tc>
        <w:tc>
          <w:tcPr>
            <w:tcW w:w="4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Tăng</w:t>
            </w:r>
          </w:p>
        </w:tc>
        <w:tc>
          <w:tcPr>
            <w:tcW w:w="42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Gi</w:t>
            </w:r>
            <w:r w:rsidRPr="00152208">
              <w:rPr>
                <w:rFonts w:ascii="Arial" w:hAnsi="Arial" w:cs="Arial"/>
                <w:b/>
                <w:sz w:val="20"/>
                <w:szCs w:val="20"/>
                <w:lang w:val="en-US"/>
              </w:rPr>
              <w:t>ả</w:t>
            </w:r>
            <w:r w:rsidRPr="00152208">
              <w:rPr>
                <w:rFonts w:ascii="Arial" w:hAnsi="Arial" w:cs="Arial"/>
                <w:b/>
                <w:sz w:val="20"/>
                <w:szCs w:val="20"/>
              </w:rPr>
              <w:t>m</w:t>
            </w: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5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5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4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42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Mang sang</w:t>
            </w: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phát sinh</w:t>
            </w: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4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Số điều c</w:t>
            </w:r>
            <w:r w:rsidRPr="00152208">
              <w:rPr>
                <w:rFonts w:ascii="Arial" w:hAnsi="Arial" w:cs="Arial"/>
                <w:sz w:val="20"/>
                <w:szCs w:val="20"/>
                <w:lang w:val="en-US"/>
              </w:rPr>
              <w:t>hỉnh</w:t>
            </w: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45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Số cuối kỳ</w:t>
            </w: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5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r w:rsidRPr="00152208">
        <w:rPr>
          <w:rFonts w:ascii="Arial" w:hAnsi="Arial" w:cs="Arial"/>
          <w:sz w:val="20"/>
          <w:szCs w:val="20"/>
        </w:rPr>
        <w:t>Tổng số Sổ BHXH đ</w:t>
      </w:r>
      <w:r w:rsidRPr="00152208">
        <w:rPr>
          <w:rFonts w:ascii="Arial" w:hAnsi="Arial" w:cs="Arial"/>
          <w:sz w:val="20"/>
          <w:szCs w:val="20"/>
          <w:lang w:val="en-US"/>
        </w:rPr>
        <w:t xml:space="preserve">ề </w:t>
      </w:r>
      <w:r w:rsidRPr="00152208">
        <w:rPr>
          <w:rFonts w:ascii="Arial" w:hAnsi="Arial" w:cs="Arial"/>
          <w:sz w:val="20"/>
          <w:szCs w:val="20"/>
        </w:rPr>
        <w:t xml:space="preserve">nghị cấp: </w:t>
      </w:r>
      <w:r w:rsidRPr="00152208">
        <w:rPr>
          <w:rFonts w:ascii="Arial" w:hAnsi="Arial" w:cs="Arial"/>
          <w:sz w:val="20"/>
          <w:szCs w:val="20"/>
          <w:lang w:val="en-US"/>
        </w:rPr>
        <w:t xml:space="preserve">……………….. </w:t>
      </w:r>
      <w:r w:rsidRPr="00152208">
        <w:rPr>
          <w:rFonts w:ascii="Arial" w:hAnsi="Arial" w:cs="Arial"/>
          <w:sz w:val="20"/>
          <w:szCs w:val="20"/>
        </w:rPr>
        <w:t xml:space="preserve">Tổng số thẻ BHYT đề nghị cấp: </w:t>
      </w:r>
      <w:r w:rsidRPr="00152208">
        <w:rPr>
          <w:rFonts w:ascii="Arial" w:hAnsi="Arial" w:cs="Arial"/>
          <w:sz w:val="20"/>
          <w:szCs w:val="20"/>
          <w:lang w:val="en-US"/>
        </w:rPr>
        <w:t>………………………………..</w:t>
      </w:r>
    </w:p>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18"/>
        <w:gridCol w:w="4321"/>
        <w:gridCol w:w="4321"/>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iCs/>
                <w:sz w:val="20"/>
                <w:szCs w:val="20"/>
                <w:lang w:val="en-US"/>
              </w:rPr>
              <w:lastRenderedPageBreak/>
              <w:br/>
              <w:t>Người lập biểu</w:t>
            </w:r>
          </w:p>
        </w:tc>
        <w:tc>
          <w:tcPr>
            <w:tcW w:w="4392" w:type="dxa"/>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iCs/>
                <w:sz w:val="20"/>
                <w:szCs w:val="20"/>
                <w:lang w:val="en-US"/>
              </w:rPr>
              <w:br/>
              <w:t>Trưởng phòng (Tổ) QL thu</w:t>
            </w: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Giám đốc BHXH</w:t>
            </w:r>
          </w:p>
        </w:tc>
      </w:tr>
    </w:tbl>
    <w:p w:rsidR="00C44D77" w:rsidRPr="00152208" w:rsidRDefault="00C44D77" w:rsidP="00C44D77">
      <w:pPr>
        <w:spacing w:before="120"/>
        <w:rPr>
          <w:rFonts w:ascii="Arial" w:hAnsi="Arial" w:cs="Arial"/>
          <w:sz w:val="20"/>
          <w:szCs w:val="20"/>
          <w:lang w:val="en-US"/>
        </w:rPr>
        <w:sectPr w:rsidR="00C44D77" w:rsidRPr="00152208" w:rsidSect="00B57611">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w:t>
      </w:r>
      <w:r w:rsidRPr="00152208">
        <w:rPr>
          <w:rFonts w:ascii="Arial" w:hAnsi="Arial" w:cs="Arial"/>
          <w:b/>
          <w:sz w:val="20"/>
          <w:szCs w:val="20"/>
          <w:lang w:val="en-US"/>
        </w:rPr>
        <w:t>ổ</w:t>
      </w:r>
      <w:r w:rsidRPr="00152208">
        <w:rPr>
          <w:rFonts w:ascii="Arial" w:hAnsi="Arial" w:cs="Arial"/>
          <w:b/>
          <w:sz w:val="20"/>
          <w:szCs w:val="20"/>
        </w:rPr>
        <w:t>ng h</w:t>
      </w:r>
      <w:r w:rsidRPr="00152208">
        <w:rPr>
          <w:rFonts w:ascii="Arial" w:hAnsi="Arial" w:cs="Arial"/>
          <w:b/>
          <w:sz w:val="20"/>
          <w:szCs w:val="20"/>
          <w:lang w:val="en-US"/>
        </w:rPr>
        <w:t>ợ</w:t>
      </w:r>
      <w:r w:rsidRPr="00152208">
        <w:rPr>
          <w:rFonts w:ascii="Arial" w:hAnsi="Arial" w:cs="Arial"/>
          <w:b/>
          <w:sz w:val="20"/>
          <w:szCs w:val="20"/>
        </w:rPr>
        <w:t>p danh sách lao động tham gia BHXH, BHYT, BHTN, BHTNLĐ, BNN (Mẫu D02a-TS)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tổng hợp số người tham gia BHXH, BHYT, BHTN, BHTNLĐ, BNN theo danh sách lao động tham gia BHXH, BHYT, BHTN, BHTNLĐ, BNN của đơn vị lập và tiền đóng phát sinh của từng lao động theo kê khai của đơn vị (Mẫu D02-TS).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cơ</w:t>
      </w:r>
      <w:r w:rsidRPr="00152208">
        <w:rPr>
          <w:rFonts w:ascii="Arial" w:hAnsi="Arial" w:cs="Arial"/>
          <w:sz w:val="20"/>
          <w:szCs w:val="20"/>
          <w:lang w:val="en-US"/>
        </w:rPr>
        <w:t xml:space="preserve"> </w:t>
      </w:r>
      <w:r w:rsidRPr="00152208">
        <w:rPr>
          <w:rFonts w:ascii="Arial" w:hAnsi="Arial" w:cs="Arial"/>
          <w:sz w:val="20"/>
          <w:szCs w:val="20"/>
        </w:rPr>
        <w:t>quan BHXH tỉnh, huyện.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khi có phát sinh (sau khi cán bộ thu cập nhật dữ liệu theo Mẫu D02-TS của đơn vị vào phần mềm quản lý thu; in, ký, chuyển cùng hồ sơ của đơn vị cho Phòng/Tổ Cấp sổ, thẻ).</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d</w:t>
      </w:r>
      <w:r w:rsidRPr="00152208">
        <w:rPr>
          <w:rFonts w:ascii="Arial" w:hAnsi="Arial" w:cs="Arial"/>
          <w:sz w:val="20"/>
          <w:szCs w:val="20"/>
        </w:rPr>
        <w:t>) Căn cứ lập: Danh sách lao động tham gia BHXH, BHYT, BHTN, BHTNLĐ, BNN (Mẫu D02-TS) do đơn vị chuyển đến.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e)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Ghi lao động tăng hay giảm và điều chỉnh về lao động hay mức đóng vào từng chỉ tiêu tương 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từ nhỏ đến lớn theo từng mục.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rõ họ, tên của t</w:t>
      </w:r>
      <w:r w:rsidRPr="00152208">
        <w:rPr>
          <w:rFonts w:ascii="Arial" w:hAnsi="Arial" w:cs="Arial"/>
          <w:sz w:val="20"/>
          <w:szCs w:val="20"/>
          <w:lang w:val="en-US"/>
        </w:rPr>
        <w:t>ừ</w:t>
      </w:r>
      <w:r w:rsidRPr="00152208">
        <w:rPr>
          <w:rFonts w:ascii="Arial" w:hAnsi="Arial" w:cs="Arial"/>
          <w:sz w:val="20"/>
          <w:szCs w:val="20"/>
        </w:rPr>
        <w:t>ng người lao động và ghi tương ứng vào từng chỉ tiêu tăng lao động, tăng mức đóng hoặc giảm lao động, giảm mức đóng, trong từng chỉ tiêu lại ghi theo thứ t</w:t>
      </w:r>
      <w:r w:rsidRPr="00152208">
        <w:rPr>
          <w:rFonts w:ascii="Arial" w:hAnsi="Arial" w:cs="Arial"/>
          <w:sz w:val="20"/>
          <w:szCs w:val="20"/>
          <w:lang w:val="en-US"/>
        </w:rPr>
        <w:t>ự</w:t>
      </w:r>
      <w:r w:rsidRPr="00152208">
        <w:rPr>
          <w:rFonts w:ascii="Arial" w:hAnsi="Arial" w:cs="Arial"/>
          <w:sz w:val="20"/>
          <w:szCs w:val="20"/>
        </w:rPr>
        <w:t xml:space="preserve"> tại Mẫu D02-TS.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m</w:t>
      </w:r>
      <w:r w:rsidRPr="00152208">
        <w:rPr>
          <w:rFonts w:ascii="Arial" w:hAnsi="Arial" w:cs="Arial"/>
          <w:sz w:val="20"/>
          <w:szCs w:val="20"/>
          <w:lang w:val="en-US"/>
        </w:rPr>
        <w:t>ã</w:t>
      </w:r>
      <w:r w:rsidRPr="00152208">
        <w:rPr>
          <w:rFonts w:ascii="Arial" w:hAnsi="Arial" w:cs="Arial"/>
          <w:sz w:val="20"/>
          <w:szCs w:val="20"/>
        </w:rPr>
        <w:t xml:space="preserve"> số BHXH của từng người theo Mẫu D02-TS.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2, 3, 4, 5, 6: ghi tiền lương, phụ cấp và các khoản bổ sung theo mức đóng cũ của người lao động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tiền lương mới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Trường hợp tiền lương của người lao động cao hơn 20 lần mức lương cơ </w:t>
      </w:r>
      <w:r w:rsidRPr="00152208">
        <w:rPr>
          <w:rFonts w:ascii="Arial" w:hAnsi="Arial" w:cs="Arial"/>
          <w:sz w:val="20"/>
          <w:szCs w:val="20"/>
          <w:lang w:val="en-US"/>
        </w:rPr>
        <w:t>sở</w:t>
      </w:r>
      <w:r w:rsidRPr="00152208">
        <w:rPr>
          <w:rFonts w:ascii="Arial" w:hAnsi="Arial" w:cs="Arial"/>
          <w:sz w:val="20"/>
          <w:szCs w:val="20"/>
        </w:rPr>
        <w:t xml:space="preserve"> thì ghi tiền lương đóng BHXH, BHYT bằng 20 lần lương cơ sở, ghi riêng dòng tiền lương tham gia BHTN tối đa bằng 20 lần lương tối thiểu vùng.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Ví dụ: tại thời điểm lương cơ sở là 1.210.000 đồng, lương tối thiểu vùng là 3.500.000 đồng. Tiền lương ghi t</w:t>
      </w:r>
      <w:r w:rsidRPr="00152208">
        <w:rPr>
          <w:rFonts w:ascii="Arial" w:hAnsi="Arial" w:cs="Arial"/>
          <w:sz w:val="20"/>
          <w:szCs w:val="20"/>
          <w:lang w:val="en-US"/>
        </w:rPr>
        <w:t>ạ</w:t>
      </w:r>
      <w:r w:rsidRPr="00152208">
        <w:rPr>
          <w:rFonts w:ascii="Arial" w:hAnsi="Arial" w:cs="Arial"/>
          <w:sz w:val="20"/>
          <w:szCs w:val="20"/>
        </w:rPr>
        <w:t>i cột 2 Mẫu D02-TS là 120.000.000 đồng thì ghi như sau: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Dòng thứ nhất ghi tiền lương đóng BHXH, BHYT là: 24.200.000 đồng.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Dòng phía dưới tiếp theo ghi tiền lương đóng BHTN: 70.000.000 đồng.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9, 10: ghi phụ cấp chức vụ bằng hệ số; phụ cấp thâm niên vượt khung, thâm niên nghề bằng tỷ lệ phần trăm (%) vào cột tương 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11: ghi phụ cấp lương theo quy định của pháp luật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12: ghi các khoản bổ sung khác theo quy định của pháp luật lao động t</w:t>
      </w:r>
      <w:r w:rsidRPr="00152208">
        <w:rPr>
          <w:rFonts w:ascii="Arial" w:hAnsi="Arial" w:cs="Arial"/>
          <w:sz w:val="20"/>
          <w:szCs w:val="20"/>
          <w:lang w:val="en-US"/>
        </w:rPr>
        <w:t>ừ</w:t>
      </w:r>
      <w:r w:rsidRPr="00152208">
        <w:rPr>
          <w:rFonts w:ascii="Arial" w:hAnsi="Arial" w:cs="Arial"/>
          <w:sz w:val="20"/>
          <w:szCs w:val="20"/>
        </w:rPr>
        <w:t xml:space="preserve"> ngày 01/01/2018.</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13, 14: ghi từ tháng năm đến tháng năm người lao động bắt đầu tham gia hoặc điều chỉnh mức đóng.</w:t>
      </w:r>
      <w:r w:rsidRPr="00152208">
        <w:rPr>
          <w:rFonts w:ascii="Arial" w:hAnsi="Arial" w:cs="Arial"/>
          <w:sz w:val="20"/>
          <w:szCs w:val="20"/>
          <w:lang w:val="en-US"/>
        </w:rPr>
        <w:t xml:space="preserve"> </w:t>
      </w:r>
      <w:r w:rsidRPr="00152208">
        <w:rPr>
          <w:rFonts w:ascii="Arial" w:hAnsi="Arial" w:cs="Arial"/>
          <w:sz w:val="20"/>
          <w:szCs w:val="20"/>
        </w:rPr>
        <w:t>Tr</w:t>
      </w:r>
      <w:r w:rsidRPr="00152208">
        <w:rPr>
          <w:rFonts w:ascii="Arial" w:hAnsi="Arial" w:cs="Arial"/>
          <w:sz w:val="20"/>
          <w:szCs w:val="20"/>
          <w:lang w:val="en-US"/>
        </w:rPr>
        <w:t>ư</w:t>
      </w:r>
      <w:r w:rsidRPr="00152208">
        <w:rPr>
          <w:rFonts w:ascii="Arial" w:hAnsi="Arial" w:cs="Arial"/>
          <w:sz w:val="20"/>
          <w:szCs w:val="20"/>
        </w:rPr>
        <w:t>ờng hợp người lao động có thời gian truy đóng BHXH, BHYT, BHTN thì ghi từng dòng, theo từng mốc thời gian truy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15: ghi số tiền đóng BHXH phát sinh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16: ghi số tiền đóng BHYT phát sinh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17: ghi số tiền đóng BHTN phát sinh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18: ghi số; ngày, tháng, năm của HĐLĐ, HĐLV hoặc Quyết định (tuyển dụng, tiếp nhận), tạm hoãn HĐLĐ, nghỉ thai sản, nghỉ không hưởng lương.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Phần tổng hợp: tổng hợp số lao động, số tiền đóng BHXH, BHYT, BHTN tăng, giảm cụ </w:t>
      </w:r>
      <w:r w:rsidRPr="00152208">
        <w:rPr>
          <w:rFonts w:ascii="Arial" w:hAnsi="Arial" w:cs="Arial"/>
          <w:sz w:val="20"/>
          <w:szCs w:val="20"/>
        </w:rPr>
        <w:lastRenderedPageBreak/>
        <w:t>thể theo từng chỉ tiêu, cụ thể:</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mang sang: ghi số cuối kỳ trước mang sang vào các cột tương</w:t>
      </w:r>
      <w:r w:rsidRPr="00152208">
        <w:rPr>
          <w:rFonts w:ascii="Arial" w:hAnsi="Arial" w:cs="Arial"/>
          <w:sz w:val="20"/>
          <w:szCs w:val="20"/>
          <w:lang w:val="en-US"/>
        </w:rPr>
        <w:t xml:space="preserve"> </w:t>
      </w:r>
      <w:r w:rsidRPr="00152208">
        <w:rPr>
          <w:rFonts w:ascii="Arial" w:hAnsi="Arial" w:cs="Arial"/>
          <w:sz w:val="20"/>
          <w:szCs w:val="20"/>
        </w:rPr>
        <w:t>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số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lao động tăng mới trong đợt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số lao động giảm trong đợt phát s</w:t>
      </w:r>
      <w:r w:rsidRPr="00152208">
        <w:rPr>
          <w:rFonts w:ascii="Arial" w:hAnsi="Arial" w:cs="Arial"/>
          <w:sz w:val="20"/>
          <w:szCs w:val="20"/>
          <w:lang w:val="en-US"/>
        </w:rPr>
        <w:t>i</w:t>
      </w:r>
      <w:r w:rsidRPr="00152208">
        <w:rPr>
          <w:rFonts w:ascii="Arial" w:hAnsi="Arial" w:cs="Arial"/>
          <w:sz w:val="20"/>
          <w:szCs w:val="20"/>
        </w:rPr>
        <w:t>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số tiền BHXH tăng tương ứng với số người tăng và tiền lương tăng của một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số tiền BHXH giảm tương ứng với số người giảm và tiền lương giảm của một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w:t>
      </w:r>
      <w:r w:rsidRPr="00152208">
        <w:rPr>
          <w:rFonts w:ascii="Arial" w:hAnsi="Arial" w:cs="Arial"/>
          <w:sz w:val="20"/>
          <w:szCs w:val="20"/>
        </w:rPr>
        <w:t xml:space="preserve"> Cột 5: ghi số tiền BH</w:t>
      </w:r>
      <w:r w:rsidRPr="00152208">
        <w:rPr>
          <w:rFonts w:ascii="Arial" w:hAnsi="Arial" w:cs="Arial"/>
          <w:sz w:val="20"/>
          <w:szCs w:val="20"/>
          <w:lang w:val="en-US"/>
        </w:rPr>
        <w:t>Y</w:t>
      </w:r>
      <w:r w:rsidRPr="00152208">
        <w:rPr>
          <w:rFonts w:ascii="Arial" w:hAnsi="Arial" w:cs="Arial"/>
          <w:sz w:val="20"/>
          <w:szCs w:val="20"/>
        </w:rPr>
        <w:t>T tăng tương ứng với số người tăng và tiền lương tăng của một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w:t>
      </w:r>
      <w:r w:rsidRPr="00152208">
        <w:rPr>
          <w:rFonts w:ascii="Arial" w:hAnsi="Arial" w:cs="Arial"/>
          <w:sz w:val="20"/>
          <w:szCs w:val="20"/>
          <w:lang w:val="en-US"/>
        </w:rPr>
        <w:t>6</w:t>
      </w:r>
      <w:r w:rsidRPr="00152208">
        <w:rPr>
          <w:rFonts w:ascii="Arial" w:hAnsi="Arial" w:cs="Arial"/>
          <w:sz w:val="20"/>
          <w:szCs w:val="20"/>
        </w:rPr>
        <w:t>: ghi số tiền BHYT giảm tương ứng với số người giảm và tiền lương giảm của một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số tiền BHTN tăng tương ứng với số người tăng và tiền lương tăng của một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ghi số tiền BHTN giảm tương ứng với số ng</w:t>
      </w:r>
      <w:r w:rsidRPr="00152208">
        <w:rPr>
          <w:rFonts w:ascii="Arial" w:hAnsi="Arial" w:cs="Arial"/>
          <w:sz w:val="20"/>
          <w:szCs w:val="20"/>
          <w:lang w:val="en-US"/>
        </w:rPr>
        <w:t>ư</w:t>
      </w:r>
      <w:r w:rsidRPr="00152208">
        <w:rPr>
          <w:rFonts w:ascii="Arial" w:hAnsi="Arial" w:cs="Arial"/>
          <w:sz w:val="20"/>
          <w:szCs w:val="20"/>
        </w:rPr>
        <w:t>ời giảm và tiền lương giảm của một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9: ghi số tiền BHTNLĐ, BNN tăng tương ứng với số người tăng và tiền lương tăng của một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10: ghi số tiền BHTNLĐ, BNN giảm t</w:t>
      </w:r>
      <w:r w:rsidRPr="00152208">
        <w:rPr>
          <w:rFonts w:ascii="Arial" w:hAnsi="Arial" w:cs="Arial"/>
          <w:sz w:val="20"/>
          <w:szCs w:val="20"/>
          <w:lang w:val="en-US"/>
        </w:rPr>
        <w:t>ư</w:t>
      </w:r>
      <w:r w:rsidRPr="00152208">
        <w:rPr>
          <w:rFonts w:ascii="Arial" w:hAnsi="Arial" w:cs="Arial"/>
          <w:sz w:val="20"/>
          <w:szCs w:val="20"/>
        </w:rPr>
        <w:t>ơng ứng với số người giảm và tiền lương giảm của một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số điều chỉnh: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w:t>
      </w:r>
      <w:r w:rsidRPr="00152208">
        <w:rPr>
          <w:rFonts w:ascii="Arial" w:hAnsi="Arial" w:cs="Arial"/>
          <w:sz w:val="20"/>
          <w:szCs w:val="20"/>
          <w:lang w:val="en-US"/>
        </w:rPr>
        <w:t>1</w:t>
      </w:r>
      <w:r w:rsidRPr="00152208">
        <w:rPr>
          <w:rFonts w:ascii="Arial" w:hAnsi="Arial" w:cs="Arial"/>
          <w:sz w:val="20"/>
          <w:szCs w:val="20"/>
        </w:rPr>
        <w:t>; 2: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w:t>
      </w:r>
      <w:r w:rsidRPr="00152208">
        <w:rPr>
          <w:rFonts w:ascii="Arial" w:hAnsi="Arial" w:cs="Arial"/>
          <w:sz w:val="20"/>
          <w:szCs w:val="20"/>
        </w:rPr>
        <w:t xml:space="preserve"> Cột 3: ghi tổng số tiền BHXH tăng tương ứng với số người tăng và tiền lương tăng của tổng thời gian trước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w:t>
      </w:r>
      <w:r w:rsidRPr="00152208">
        <w:rPr>
          <w:rFonts w:ascii="Arial" w:hAnsi="Arial" w:cs="Arial"/>
          <w:sz w:val="20"/>
          <w:szCs w:val="20"/>
          <w:lang w:val="en-US"/>
        </w:rPr>
        <w:t>i</w:t>
      </w:r>
      <w:r w:rsidRPr="00152208">
        <w:rPr>
          <w:rFonts w:ascii="Arial" w:hAnsi="Arial" w:cs="Arial"/>
          <w:sz w:val="20"/>
          <w:szCs w:val="20"/>
        </w:rPr>
        <w:t xml:space="preserve"> tổng số tiền BHXH giảm tương ứng với số người giảm và tiền lương giảm của tổng thời gian trước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tổng số tiền BHYT tăng tương ứng với số người tăng và tiền lương tăng của tổng thời gian trước</w:t>
      </w:r>
      <w:r w:rsidRPr="00152208">
        <w:rPr>
          <w:rFonts w:ascii="Arial" w:hAnsi="Arial" w:cs="Arial"/>
          <w:sz w:val="20"/>
          <w:szCs w:val="20"/>
          <w:lang w:val="en-US"/>
        </w:rPr>
        <w:t xml:space="preserve"> </w:t>
      </w:r>
      <w:r w:rsidRPr="00152208">
        <w:rPr>
          <w:rFonts w:ascii="Arial" w:hAnsi="Arial" w:cs="Arial"/>
          <w:sz w:val="20"/>
          <w:szCs w:val="20"/>
        </w:rPr>
        <w:t>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w:t>
      </w:r>
      <w:r w:rsidRPr="00152208">
        <w:rPr>
          <w:rFonts w:ascii="Arial" w:hAnsi="Arial" w:cs="Arial"/>
          <w:sz w:val="20"/>
          <w:szCs w:val="20"/>
          <w:lang w:val="en-US"/>
        </w:rPr>
        <w:t>6</w:t>
      </w:r>
      <w:r w:rsidRPr="00152208">
        <w:rPr>
          <w:rFonts w:ascii="Arial" w:hAnsi="Arial" w:cs="Arial"/>
          <w:sz w:val="20"/>
          <w:szCs w:val="20"/>
        </w:rPr>
        <w:t>: ghi tổng số tiền BHYT giảm tương ứng với số người giảm và tiền lương giảm của tổng thời gian trước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tổng số tiền BHTN tăng tương ứng với số người tăng và tiền lương tăng của tổng thời gian trước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ghi tổng số tiền BHTN giảm tương ứng với số người giảm và tiền lương giảm của tổng thời gian trước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9: ghi tổng số tiền BHTNLĐ, BNN tăng tương ứng với số người tăng và tiền lương tăng của tổng thời gian trước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10: ghi tổng số tiền BHTNLĐ, BNN giảm tương ứng v</w:t>
      </w:r>
      <w:r w:rsidRPr="00152208">
        <w:rPr>
          <w:rFonts w:ascii="Arial" w:hAnsi="Arial" w:cs="Arial"/>
          <w:sz w:val="20"/>
          <w:szCs w:val="20"/>
          <w:lang w:val="en-US"/>
        </w:rPr>
        <w:t>ới s</w:t>
      </w:r>
      <w:r w:rsidRPr="00152208">
        <w:rPr>
          <w:rFonts w:ascii="Arial" w:hAnsi="Arial" w:cs="Arial"/>
          <w:sz w:val="20"/>
          <w:szCs w:val="20"/>
        </w:rPr>
        <w:t>ố người giảm và tiền lương giảm của tổng thời gian trước tháng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số cuối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người đến cuối kỳ (bằng cột 1 chỉ tiêu mang sang + cột 1 chỉ tiêu số phát sinh - cột 2 chỉ tiêu số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lastRenderedPageBreak/>
        <w:t>+ Cột 3: ghi số tiền BHXH cuối kỳ (bằng cột 3 chỉ tiêu mang sang + cột 3 chỉ tiêu số phát sinh - cột 4 chỉ tiêu số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số tiền BHYT cuối kỳ (bằng cột 5 chỉ tiêu mang sang + cột 5 chỉ tiêu số phát sinh - cột 5 chỉ tiêu số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số tiền BHTN cuối kỳ (bằng cột 7 chỉ tiêu mang sang + cột 7 chỉ tiêu số phát sinh - cột 7 chỉ tiêu số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9: ghi số tiền BHTNLĐ, BNN cuối kỳ (bằng cột 9 chỉ tiêu mang sang + cột 9 chỉ tiêu số phát sinh - cột 9 chỉ tiêu số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10: để trống.</w:t>
      </w:r>
    </w:p>
    <w:p w:rsidR="00C44D77" w:rsidRPr="00152208" w:rsidRDefault="00C44D77" w:rsidP="00C44D77">
      <w:pPr>
        <w:spacing w:after="120"/>
        <w:ind w:firstLine="720"/>
        <w:jc w:val="both"/>
        <w:rPr>
          <w:rFonts w:ascii="Arial" w:hAnsi="Arial" w:cs="Arial"/>
          <w:sz w:val="20"/>
          <w:szCs w:val="20"/>
        </w:rPr>
        <w:sectPr w:rsidR="00C44D77" w:rsidRPr="00152208" w:rsidSect="00D53EF5">
          <w:pgSz w:w="12240" w:h="15840"/>
          <w:pgMar w:top="1440" w:right="1797" w:bottom="1440" w:left="1797" w:header="0" w:footer="0" w:gutter="0"/>
          <w:cols w:space="720"/>
          <w:noEndnote/>
          <w:docGrid w:linePitch="360"/>
        </w:sectPr>
      </w:pPr>
      <w:r w:rsidRPr="00152208">
        <w:rPr>
          <w:rFonts w:ascii="Arial" w:hAnsi="Arial" w:cs="Arial"/>
          <w:sz w:val="20"/>
          <w:szCs w:val="20"/>
        </w:rPr>
        <w:t>* Ghi tổng số sổ BHXH, thẻ BHYT đề nghị in.</w:t>
      </w: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rPr>
            </w:pPr>
            <w:r w:rsidRPr="0011507F">
              <w:rPr>
                <w:rFonts w:ascii="Arial" w:hAnsi="Arial" w:cs="Arial"/>
                <w:sz w:val="20"/>
                <w:szCs w:val="20"/>
              </w:rPr>
              <w:lastRenderedPageBreak/>
              <w:t>Tên đơn vị</w:t>
            </w:r>
            <w:r w:rsidRPr="0011507F">
              <w:rPr>
                <w:rFonts w:ascii="Arial" w:hAnsi="Arial" w:cs="Arial"/>
                <w:sz w:val="20"/>
                <w:szCs w:val="20"/>
                <w:lang w:val="en-US"/>
              </w:rPr>
              <w:t>/Đ.Lý</w:t>
            </w:r>
            <w:r w:rsidRPr="0011507F">
              <w:rPr>
                <w:rFonts w:ascii="Arial" w:hAnsi="Arial" w:cs="Arial"/>
                <w:sz w:val="20"/>
                <w:szCs w:val="20"/>
              </w:rPr>
              <w:t>: .……………………………</w:t>
            </w:r>
          </w:p>
          <w:p w:rsidR="00C44D77" w:rsidRPr="0011507F" w:rsidRDefault="00C44D77" w:rsidP="00133622">
            <w:pPr>
              <w:spacing w:before="120"/>
              <w:rPr>
                <w:rFonts w:ascii="Arial" w:hAnsi="Arial" w:cs="Arial"/>
                <w:sz w:val="20"/>
                <w:szCs w:val="20"/>
              </w:rPr>
            </w:pPr>
            <w:r w:rsidRPr="0011507F">
              <w:rPr>
                <w:rFonts w:ascii="Arial" w:hAnsi="Arial" w:cs="Arial"/>
                <w:sz w:val="20"/>
                <w:szCs w:val="20"/>
              </w:rPr>
              <w:t>Mã đơn vị</w:t>
            </w:r>
            <w:r w:rsidRPr="0011507F">
              <w:rPr>
                <w:rFonts w:ascii="Arial" w:hAnsi="Arial" w:cs="Arial"/>
                <w:sz w:val="20"/>
                <w:szCs w:val="20"/>
                <w:lang w:val="en-US"/>
              </w:rPr>
              <w:t>/Đ/Lý</w:t>
            </w:r>
            <w:r w:rsidRPr="0011507F">
              <w:rPr>
                <w:rFonts w:ascii="Arial" w:hAnsi="Arial" w:cs="Arial"/>
                <w:sz w:val="20"/>
                <w:szCs w:val="20"/>
              </w:rPr>
              <w:t>: .……………………………..</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rPr>
              <w:t>Địa chỉ</w:t>
            </w:r>
            <w:r w:rsidRPr="0011507F">
              <w:rPr>
                <w:rFonts w:ascii="Arial" w:hAnsi="Arial" w:cs="Arial"/>
                <w:sz w:val="20"/>
                <w:szCs w:val="20"/>
                <w:lang w:val="en-US"/>
              </w:rPr>
              <w:t>, điện thoại</w:t>
            </w:r>
            <w:r w:rsidRPr="0011507F">
              <w:rPr>
                <w:rFonts w:ascii="Arial" w:hAnsi="Arial" w:cs="Arial"/>
                <w:sz w:val="20"/>
                <w:szCs w:val="20"/>
              </w:rPr>
              <w:t>: ....………………………</w:t>
            </w:r>
            <w:r w:rsidRPr="0011507F">
              <w:rPr>
                <w:rFonts w:ascii="Arial" w:hAnsi="Arial" w:cs="Arial"/>
                <w:sz w:val="20"/>
                <w:szCs w:val="20"/>
                <w:lang w:val="en-US"/>
              </w:rPr>
              <w:t>.</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D03a</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lang w:val="en-US"/>
        </w:rPr>
        <w:t>TỔNG HỢP DANH SÁCH NGƯỜI CHỈ THAM GIA BHYT</w:t>
      </w:r>
      <w:r w:rsidRPr="00152208">
        <w:rPr>
          <w:rFonts w:ascii="Arial" w:hAnsi="Arial" w:cs="Arial"/>
          <w:b/>
          <w:sz w:val="20"/>
          <w:szCs w:val="20"/>
          <w:lang w:val="en-US"/>
        </w:rPr>
        <w:br/>
        <w:t>Tháng……….năm………..</w:t>
      </w:r>
    </w:p>
    <w:p w:rsidR="00C44D77" w:rsidRPr="00152208" w:rsidRDefault="00C44D77" w:rsidP="00C44D77">
      <w:pPr>
        <w:spacing w:before="120"/>
        <w:rPr>
          <w:rFonts w:ascii="Arial" w:hAnsi="Arial" w:cs="Arial"/>
          <w:b/>
          <w:sz w:val="20"/>
          <w:szCs w:val="20"/>
          <w:lang w:val="en-US"/>
        </w:rPr>
      </w:pPr>
      <w:r w:rsidRPr="00152208">
        <w:rPr>
          <w:rFonts w:ascii="Arial" w:hAnsi="Arial" w:cs="Arial"/>
          <w:b/>
          <w:sz w:val="20"/>
          <w:szCs w:val="20"/>
          <w:lang w:val="en-US"/>
        </w:rPr>
        <w:t>Đối tượng tham gia                                                                           Lương cơ sở: …………….đồng</w:t>
      </w:r>
    </w:p>
    <w:p w:rsidR="00C44D77" w:rsidRPr="00152208" w:rsidRDefault="00C44D77" w:rsidP="00C44D77">
      <w:pPr>
        <w:spacing w:before="120"/>
        <w:rPr>
          <w:rFonts w:ascii="Arial" w:hAnsi="Arial" w:cs="Arial"/>
          <w:b/>
          <w:sz w:val="20"/>
          <w:szCs w:val="20"/>
          <w:lang w:val="en-US"/>
        </w:rPr>
      </w:pPr>
      <w:r w:rsidRPr="00152208">
        <w:rPr>
          <w:rFonts w:ascii="Arial" w:hAnsi="Arial" w:cs="Arial"/>
          <w:b/>
          <w:sz w:val="20"/>
          <w:szCs w:val="20"/>
          <w:lang w:val="en-US"/>
        </w:rPr>
        <w:t>A. Phần chi tiết</w:t>
      </w:r>
    </w:p>
    <w:tbl>
      <w:tblPr>
        <w:tblW w:w="5000" w:type="pct"/>
        <w:tblCellMar>
          <w:left w:w="0" w:type="dxa"/>
          <w:right w:w="0" w:type="dxa"/>
        </w:tblCellMar>
        <w:tblLook w:val="0000" w:firstRow="0" w:lastRow="0" w:firstColumn="0" w:lastColumn="0" w:noHBand="0" w:noVBand="0"/>
      </w:tblPr>
      <w:tblGrid>
        <w:gridCol w:w="584"/>
        <w:gridCol w:w="1277"/>
        <w:gridCol w:w="922"/>
        <w:gridCol w:w="958"/>
        <w:gridCol w:w="1202"/>
        <w:gridCol w:w="875"/>
        <w:gridCol w:w="824"/>
        <w:gridCol w:w="769"/>
        <w:gridCol w:w="1093"/>
        <w:gridCol w:w="1072"/>
        <w:gridCol w:w="958"/>
        <w:gridCol w:w="914"/>
        <w:gridCol w:w="1502"/>
      </w:tblGrid>
      <w:tr w:rsidR="00C44D77" w:rsidRPr="00152208" w:rsidTr="00133622">
        <w:tblPrEx>
          <w:tblCellMar>
            <w:top w:w="0" w:type="dxa"/>
            <w:left w:w="0" w:type="dxa"/>
            <w:bottom w:w="0" w:type="dxa"/>
            <w:right w:w="0" w:type="dxa"/>
          </w:tblCellMar>
        </w:tblPrEx>
        <w:tc>
          <w:tcPr>
            <w:tcW w:w="22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STT</w:t>
            </w:r>
          </w:p>
        </w:tc>
        <w:tc>
          <w:tcPr>
            <w:tcW w:w="49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lang w:val="en-US"/>
              </w:rPr>
              <w:t>Họ và tên</w:t>
            </w:r>
          </w:p>
        </w:tc>
        <w:tc>
          <w:tcPr>
            <w:tcW w:w="35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M</w:t>
            </w:r>
            <w:r w:rsidRPr="00152208">
              <w:rPr>
                <w:rFonts w:ascii="Arial" w:hAnsi="Arial" w:cs="Arial"/>
                <w:b/>
                <w:color w:val="auto"/>
                <w:sz w:val="20"/>
                <w:szCs w:val="20"/>
                <w:lang w:val="en-US"/>
              </w:rPr>
              <w:t>ã</w:t>
            </w:r>
            <w:r w:rsidRPr="00152208">
              <w:rPr>
                <w:rFonts w:ascii="Arial" w:hAnsi="Arial" w:cs="Arial"/>
                <w:b/>
                <w:color w:val="auto"/>
                <w:sz w:val="20"/>
                <w:szCs w:val="20"/>
              </w:rPr>
              <w:t xml:space="preserve"> s</w:t>
            </w:r>
            <w:r w:rsidRPr="00152208">
              <w:rPr>
                <w:rFonts w:ascii="Arial" w:hAnsi="Arial" w:cs="Arial"/>
                <w:b/>
                <w:color w:val="auto"/>
                <w:sz w:val="20"/>
                <w:szCs w:val="20"/>
                <w:lang w:val="en-US"/>
              </w:rPr>
              <w:t>ố</w:t>
            </w:r>
            <w:r w:rsidRPr="00152208">
              <w:rPr>
                <w:rFonts w:ascii="Arial" w:hAnsi="Arial" w:cs="Arial"/>
                <w:b/>
                <w:color w:val="auto"/>
                <w:sz w:val="20"/>
                <w:szCs w:val="20"/>
              </w:rPr>
              <w:t xml:space="preserve"> BHXH</w:t>
            </w:r>
          </w:p>
        </w:tc>
        <w:tc>
          <w:tcPr>
            <w:tcW w:w="37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 xml:space="preserve">Ngày tham gia </w:t>
            </w:r>
            <w:r w:rsidRPr="00152208">
              <w:rPr>
                <w:rFonts w:ascii="Arial" w:hAnsi="Arial" w:cs="Arial"/>
                <w:b/>
                <w:color w:val="auto"/>
                <w:sz w:val="20"/>
                <w:szCs w:val="20"/>
                <w:lang w:val="en-US"/>
              </w:rPr>
              <w:t>/ngày đ</w:t>
            </w:r>
            <w:r w:rsidRPr="00152208">
              <w:rPr>
                <w:rFonts w:ascii="Arial" w:hAnsi="Arial" w:cs="Arial"/>
                <w:b/>
                <w:color w:val="auto"/>
                <w:sz w:val="20"/>
                <w:szCs w:val="20"/>
              </w:rPr>
              <w:t>óng tiền</w:t>
            </w:r>
          </w:p>
        </w:tc>
        <w:tc>
          <w:tcPr>
            <w:tcW w:w="46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rPr>
              <w:t>Tiền l</w:t>
            </w:r>
            <w:r w:rsidRPr="00152208">
              <w:rPr>
                <w:rFonts w:ascii="Arial" w:hAnsi="Arial" w:cs="Arial"/>
                <w:b/>
                <w:color w:val="auto"/>
                <w:sz w:val="20"/>
                <w:szCs w:val="20"/>
                <w:lang w:val="en-US"/>
              </w:rPr>
              <w:t>ương</w:t>
            </w:r>
          </w:p>
        </w:tc>
        <w:tc>
          <w:tcPr>
            <w:tcW w:w="33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Gi</w:t>
            </w:r>
            <w:r w:rsidRPr="00152208">
              <w:rPr>
                <w:rFonts w:ascii="Arial" w:hAnsi="Arial" w:cs="Arial"/>
                <w:b/>
                <w:color w:val="auto"/>
                <w:sz w:val="20"/>
                <w:szCs w:val="20"/>
                <w:lang w:val="en-US"/>
              </w:rPr>
              <w:t>ả</w:t>
            </w:r>
            <w:r w:rsidRPr="00152208">
              <w:rPr>
                <w:rFonts w:ascii="Arial" w:hAnsi="Arial" w:cs="Arial"/>
                <w:b/>
                <w:color w:val="auto"/>
                <w:sz w:val="20"/>
                <w:szCs w:val="20"/>
              </w:rPr>
              <w:t>m m</w:t>
            </w:r>
            <w:r w:rsidRPr="00152208">
              <w:rPr>
                <w:rFonts w:ascii="Arial" w:hAnsi="Arial" w:cs="Arial"/>
                <w:b/>
                <w:color w:val="auto"/>
                <w:sz w:val="20"/>
                <w:szCs w:val="20"/>
                <w:lang w:val="en-US"/>
              </w:rPr>
              <w:t>ứ</w:t>
            </w:r>
            <w:r w:rsidRPr="00152208">
              <w:rPr>
                <w:rFonts w:ascii="Arial" w:hAnsi="Arial" w:cs="Arial"/>
                <w:b/>
                <w:color w:val="auto"/>
                <w:sz w:val="20"/>
                <w:szCs w:val="20"/>
              </w:rPr>
              <w:t>c đ</w:t>
            </w:r>
            <w:r w:rsidRPr="00152208">
              <w:rPr>
                <w:rFonts w:ascii="Arial" w:hAnsi="Arial" w:cs="Arial"/>
                <w:b/>
                <w:color w:val="auto"/>
                <w:sz w:val="20"/>
                <w:szCs w:val="20"/>
                <w:lang w:val="en-US"/>
              </w:rPr>
              <w:t>ó</w:t>
            </w:r>
            <w:r w:rsidRPr="00152208">
              <w:rPr>
                <w:rFonts w:ascii="Arial" w:hAnsi="Arial" w:cs="Arial"/>
                <w:b/>
                <w:color w:val="auto"/>
                <w:sz w:val="20"/>
                <w:szCs w:val="20"/>
              </w:rPr>
              <w:t>ng (%)</w:t>
            </w:r>
          </w:p>
        </w:tc>
        <w:tc>
          <w:tcPr>
            <w:tcW w:w="615"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lang w:val="en-US"/>
              </w:rPr>
              <w:t>Thời hạn sử dụng thẻ</w:t>
            </w:r>
          </w:p>
        </w:tc>
        <w:tc>
          <w:tcPr>
            <w:tcW w:w="836"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lang w:val="en-US"/>
              </w:rPr>
              <w:t>Số tiền đối tượng đóng</w:t>
            </w:r>
          </w:p>
        </w:tc>
        <w:tc>
          <w:tcPr>
            <w:tcW w:w="723"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rPr>
              <w:t>NSNN hỗ tr</w:t>
            </w:r>
            <w:r w:rsidRPr="00152208">
              <w:rPr>
                <w:rFonts w:ascii="Arial" w:hAnsi="Arial" w:cs="Arial"/>
                <w:b/>
                <w:color w:val="auto"/>
                <w:sz w:val="20"/>
                <w:szCs w:val="20"/>
                <w:lang w:val="en-US"/>
              </w:rPr>
              <w:t>ợ</w:t>
            </w:r>
          </w:p>
        </w:tc>
        <w:tc>
          <w:tcPr>
            <w:tcW w:w="580"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r w:rsidRPr="00152208">
              <w:rPr>
                <w:rFonts w:ascii="Arial" w:hAnsi="Arial" w:cs="Arial"/>
                <w:b/>
                <w:color w:val="auto"/>
                <w:sz w:val="20"/>
                <w:szCs w:val="20"/>
              </w:rPr>
              <w:t>Ghi chú</w:t>
            </w:r>
          </w:p>
        </w:tc>
      </w:tr>
      <w:tr w:rsidR="00C44D77" w:rsidRPr="00152208" w:rsidTr="00133622">
        <w:tblPrEx>
          <w:tblCellMar>
            <w:top w:w="0" w:type="dxa"/>
            <w:left w:w="0" w:type="dxa"/>
            <w:bottom w:w="0" w:type="dxa"/>
            <w:right w:w="0" w:type="dxa"/>
          </w:tblCellMar>
        </w:tblPrEx>
        <w:tc>
          <w:tcPr>
            <w:tcW w:w="22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49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35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37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46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33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c>
          <w:tcPr>
            <w:tcW w:w="3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lang w:val="en-US"/>
              </w:rPr>
              <w:t>Từ ngày</w:t>
            </w: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lang w:val="en-US"/>
              </w:rPr>
              <w:t>Đến ngày</w:t>
            </w:r>
          </w:p>
        </w:tc>
        <w:tc>
          <w:tcPr>
            <w:tcW w:w="4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lang w:val="en-US"/>
              </w:rPr>
              <w:t>Năm nay</w:t>
            </w:r>
          </w:p>
        </w:tc>
        <w:tc>
          <w:tcPr>
            <w:tcW w:w="4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lang w:val="en-US"/>
              </w:rPr>
              <w:t>Năm sau</w:t>
            </w: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lang w:val="en-US"/>
              </w:rPr>
              <w:t>Năm nay</w:t>
            </w:r>
          </w:p>
        </w:tc>
        <w:tc>
          <w:tcPr>
            <w:tcW w:w="3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color w:val="auto"/>
                <w:sz w:val="20"/>
                <w:szCs w:val="20"/>
                <w:lang w:val="en-US"/>
              </w:rPr>
            </w:pPr>
            <w:r w:rsidRPr="00152208">
              <w:rPr>
                <w:rFonts w:ascii="Arial" w:hAnsi="Arial" w:cs="Arial"/>
                <w:b/>
                <w:color w:val="auto"/>
                <w:sz w:val="20"/>
                <w:szCs w:val="20"/>
                <w:lang w:val="en-US"/>
              </w:rPr>
              <w:t>Năm sau</w:t>
            </w:r>
          </w:p>
        </w:tc>
        <w:tc>
          <w:tcPr>
            <w:tcW w:w="580"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color w:val="auto"/>
                <w:sz w:val="20"/>
                <w:szCs w:val="20"/>
              </w:rPr>
            </w:pPr>
          </w:p>
        </w:tc>
      </w:tr>
      <w:tr w:rsidR="00C44D77" w:rsidRPr="00152208" w:rsidTr="00133622">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4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3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3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4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4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3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58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r>
      <w:tr w:rsidR="00C44D77" w:rsidRPr="00152208" w:rsidTr="00133622">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Tăng</w:t>
            </w:r>
          </w:p>
        </w:tc>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Cộng t</w:t>
            </w:r>
            <w:r w:rsidRPr="00152208">
              <w:rPr>
                <w:rFonts w:ascii="Arial" w:hAnsi="Arial" w:cs="Arial"/>
                <w:b/>
                <w:sz w:val="20"/>
                <w:szCs w:val="20"/>
                <w:lang w:val="en-US"/>
              </w:rPr>
              <w:t>ă</w:t>
            </w:r>
            <w:r w:rsidRPr="00152208">
              <w:rPr>
                <w:rFonts w:ascii="Arial" w:hAnsi="Arial" w:cs="Arial"/>
                <w:b/>
                <w:sz w:val="20"/>
                <w:szCs w:val="20"/>
              </w:rPr>
              <w:t>ng</w:t>
            </w:r>
          </w:p>
        </w:tc>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Giảm</w:t>
            </w:r>
          </w:p>
        </w:tc>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single" w:sz="4" w:space="0" w:color="auto"/>
              <w:right w:val="nil"/>
              <w:tl2br w:val="single" w:sz="4" w:space="0" w:color="auto"/>
              <w:tr2bl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Cộng gi</w:t>
            </w:r>
            <w:r w:rsidRPr="00152208">
              <w:rPr>
                <w:rFonts w:ascii="Arial" w:hAnsi="Arial" w:cs="Arial"/>
                <w:b/>
                <w:sz w:val="20"/>
                <w:szCs w:val="20"/>
                <w:lang w:val="en-US"/>
              </w:rPr>
              <w:t>ả</w:t>
            </w:r>
            <w:r w:rsidRPr="00152208">
              <w:rPr>
                <w:rFonts w:ascii="Arial" w:hAnsi="Arial" w:cs="Arial"/>
                <w:b/>
                <w:sz w:val="20"/>
                <w:szCs w:val="20"/>
              </w:rPr>
              <w:t>m</w:t>
            </w:r>
          </w:p>
        </w:tc>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6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2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bl>
    <w:p w:rsidR="00C44D77" w:rsidRPr="00152208" w:rsidRDefault="00C44D77" w:rsidP="00C44D77">
      <w:pPr>
        <w:spacing w:before="120"/>
        <w:rPr>
          <w:rFonts w:ascii="Arial" w:hAnsi="Arial" w:cs="Arial"/>
          <w:b/>
          <w:sz w:val="20"/>
          <w:szCs w:val="20"/>
        </w:rPr>
      </w:pPr>
      <w:r w:rsidRPr="00152208">
        <w:rPr>
          <w:rFonts w:ascii="Arial" w:hAnsi="Arial" w:cs="Arial"/>
          <w:b/>
          <w:sz w:val="20"/>
          <w:szCs w:val="20"/>
        </w:rPr>
        <w:t>B. Phần tổng h</w:t>
      </w:r>
      <w:r w:rsidRPr="00152208">
        <w:rPr>
          <w:rFonts w:ascii="Arial" w:hAnsi="Arial" w:cs="Arial"/>
          <w:b/>
          <w:sz w:val="20"/>
          <w:szCs w:val="20"/>
          <w:lang w:val="en-US"/>
        </w:rPr>
        <w:t>ợ</w:t>
      </w:r>
      <w:r w:rsidRPr="00152208">
        <w:rPr>
          <w:rFonts w:ascii="Arial" w:hAnsi="Arial" w:cs="Arial"/>
          <w:b/>
          <w:sz w:val="20"/>
          <w:szCs w:val="20"/>
        </w:rPr>
        <w:t>p</w:t>
      </w:r>
    </w:p>
    <w:tbl>
      <w:tblPr>
        <w:tblW w:w="5000" w:type="pct"/>
        <w:tblCellMar>
          <w:left w:w="0" w:type="dxa"/>
          <w:right w:w="0" w:type="dxa"/>
        </w:tblCellMar>
        <w:tblLook w:val="0000" w:firstRow="0" w:lastRow="0" w:firstColumn="0" w:lastColumn="0" w:noHBand="0" w:noVBand="0"/>
      </w:tblPr>
      <w:tblGrid>
        <w:gridCol w:w="586"/>
        <w:gridCol w:w="2165"/>
        <w:gridCol w:w="904"/>
        <w:gridCol w:w="1194"/>
        <w:gridCol w:w="1616"/>
        <w:gridCol w:w="1808"/>
        <w:gridCol w:w="2064"/>
        <w:gridCol w:w="2613"/>
      </w:tblGrid>
      <w:tr w:rsidR="00C44D77" w:rsidRPr="00152208" w:rsidTr="00133622">
        <w:tblPrEx>
          <w:tblCellMar>
            <w:top w:w="0" w:type="dxa"/>
            <w:left w:w="0" w:type="dxa"/>
            <w:bottom w:w="0" w:type="dxa"/>
            <w:right w:w="0" w:type="dxa"/>
          </w:tblCellMar>
        </w:tblPrEx>
        <w:tc>
          <w:tcPr>
            <w:tcW w:w="22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83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Nội dung</w:t>
            </w:r>
          </w:p>
        </w:tc>
        <w:tc>
          <w:tcPr>
            <w:tcW w:w="34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 xml:space="preserve">Số người </w:t>
            </w:r>
            <w:r w:rsidRPr="00152208">
              <w:rPr>
                <w:rFonts w:ascii="Arial" w:hAnsi="Arial" w:cs="Arial"/>
                <w:b/>
                <w:sz w:val="20"/>
                <w:szCs w:val="20"/>
                <w:lang w:val="en-US"/>
              </w:rPr>
              <w:lastRenderedPageBreak/>
              <w:t>tham gia</w:t>
            </w:r>
          </w:p>
        </w:tc>
        <w:tc>
          <w:tcPr>
            <w:tcW w:w="46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lastRenderedPageBreak/>
              <w:t>Số tiền</w:t>
            </w:r>
          </w:p>
        </w:tc>
        <w:tc>
          <w:tcPr>
            <w:tcW w:w="1322"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Số tiền đối tượng đóng</w:t>
            </w:r>
          </w:p>
        </w:tc>
        <w:tc>
          <w:tcPr>
            <w:tcW w:w="1807" w:type="pct"/>
            <w:gridSpan w:val="2"/>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Ngân sách NN hỗ trợ</w:t>
            </w:r>
          </w:p>
        </w:tc>
      </w:tr>
      <w:tr w:rsidR="00C44D77" w:rsidRPr="00152208" w:rsidTr="00133622">
        <w:tblPrEx>
          <w:tblCellMar>
            <w:top w:w="0" w:type="dxa"/>
            <w:left w:w="0" w:type="dxa"/>
            <w:bottom w:w="0" w:type="dxa"/>
            <w:right w:w="0" w:type="dxa"/>
          </w:tblCellMar>
        </w:tblPrEx>
        <w:tc>
          <w:tcPr>
            <w:tcW w:w="22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83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6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Năm nay</w:t>
            </w:r>
          </w:p>
        </w:tc>
        <w:tc>
          <w:tcPr>
            <w:tcW w:w="6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Năm sau</w:t>
            </w:r>
          </w:p>
        </w:tc>
        <w:tc>
          <w:tcPr>
            <w:tcW w:w="7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Năm nay</w:t>
            </w:r>
          </w:p>
        </w:tc>
        <w:tc>
          <w:tcPr>
            <w:tcW w:w="10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Năm sau</w:t>
            </w:r>
          </w:p>
        </w:tc>
      </w:tr>
      <w:tr w:rsidR="00C44D77" w:rsidRPr="00152208" w:rsidTr="00133622">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A</w:t>
            </w:r>
          </w:p>
        </w:tc>
        <w:tc>
          <w:tcPr>
            <w:tcW w:w="8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4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7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0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r>
      <w:tr w:rsidR="00C44D77" w:rsidRPr="00152208" w:rsidTr="00133622">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đầu k</w:t>
            </w:r>
            <w:r w:rsidRPr="00152208">
              <w:rPr>
                <w:rFonts w:ascii="Arial" w:hAnsi="Arial" w:cs="Arial"/>
                <w:sz w:val="20"/>
                <w:szCs w:val="20"/>
                <w:lang w:val="en-US"/>
              </w:rPr>
              <w:t>ỳ</w:t>
            </w:r>
            <w:r w:rsidRPr="00152208">
              <w:rPr>
                <w:rFonts w:ascii="Arial" w:hAnsi="Arial" w:cs="Arial"/>
                <w:sz w:val="20"/>
                <w:szCs w:val="20"/>
              </w:rPr>
              <w:t xml:space="preserve"> mang sang</w:t>
            </w: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8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phát sinh t</w:t>
            </w:r>
            <w:r w:rsidRPr="00152208">
              <w:rPr>
                <w:rFonts w:ascii="Arial" w:hAnsi="Arial" w:cs="Arial"/>
                <w:sz w:val="20"/>
                <w:szCs w:val="20"/>
                <w:lang w:val="en-US"/>
              </w:rPr>
              <w:t>ă</w:t>
            </w:r>
            <w:r w:rsidRPr="00152208">
              <w:rPr>
                <w:rFonts w:ascii="Arial" w:hAnsi="Arial" w:cs="Arial"/>
                <w:sz w:val="20"/>
                <w:szCs w:val="20"/>
              </w:rPr>
              <w:t>ng</w:t>
            </w: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phát sinh giảm</w:t>
            </w: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Số điều chỉnh tăng</w:t>
            </w: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điều chỉnh gi</w:t>
            </w:r>
            <w:r w:rsidRPr="00152208">
              <w:rPr>
                <w:rFonts w:ascii="Arial" w:hAnsi="Arial" w:cs="Arial"/>
                <w:sz w:val="20"/>
                <w:szCs w:val="20"/>
                <w:lang w:val="en-US"/>
              </w:rPr>
              <w:t>ả</w:t>
            </w:r>
            <w:r w:rsidRPr="00152208">
              <w:rPr>
                <w:rFonts w:ascii="Arial" w:hAnsi="Arial" w:cs="Arial"/>
                <w:sz w:val="20"/>
                <w:szCs w:val="20"/>
              </w:rPr>
              <w:t>m</w:t>
            </w:r>
          </w:p>
        </w:tc>
        <w:tc>
          <w:tcPr>
            <w:tcW w:w="34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3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cuối kỳ</w:t>
            </w:r>
          </w:p>
        </w:tc>
        <w:tc>
          <w:tcPr>
            <w:tcW w:w="34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9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r w:rsidRPr="00152208">
        <w:rPr>
          <w:rFonts w:ascii="Arial" w:hAnsi="Arial" w:cs="Arial"/>
          <w:sz w:val="20"/>
          <w:szCs w:val="20"/>
        </w:rPr>
        <w:t>Thời hạn thẻ có giá trị sử dụng từ</w:t>
      </w:r>
      <w:r w:rsidRPr="00152208">
        <w:rPr>
          <w:rFonts w:ascii="Arial" w:hAnsi="Arial" w:cs="Arial"/>
          <w:sz w:val="20"/>
          <w:szCs w:val="20"/>
          <w:lang w:val="en-US"/>
        </w:rPr>
        <w:t>………………</w:t>
      </w:r>
    </w:p>
    <w:tbl>
      <w:tblPr>
        <w:tblW w:w="0" w:type="auto"/>
        <w:jc w:val="center"/>
        <w:tblLook w:val="01E0" w:firstRow="1" w:lastRow="1" w:firstColumn="1" w:lastColumn="1" w:noHBand="0" w:noVBand="0"/>
      </w:tblPr>
      <w:tblGrid>
        <w:gridCol w:w="4318"/>
        <w:gridCol w:w="4321"/>
        <w:gridCol w:w="4321"/>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Cs/>
                <w:sz w:val="20"/>
                <w:szCs w:val="20"/>
                <w:lang w:val="en-US"/>
              </w:rPr>
              <w:br/>
            </w:r>
            <w:r w:rsidRPr="0011507F">
              <w:rPr>
                <w:rFonts w:ascii="Arial" w:hAnsi="Arial" w:cs="Arial"/>
                <w:b/>
                <w:iCs/>
                <w:sz w:val="20"/>
                <w:szCs w:val="20"/>
                <w:lang w:val="en-US"/>
              </w:rPr>
              <w:t>Người lập biểu</w:t>
            </w:r>
            <w:r w:rsidRPr="0011507F">
              <w:rPr>
                <w:rFonts w:ascii="Arial" w:hAnsi="Arial" w:cs="Arial"/>
                <w:iCs/>
                <w:sz w:val="20"/>
                <w:szCs w:val="20"/>
                <w:lang w:val="en-US"/>
              </w:rPr>
              <w:br/>
            </w:r>
            <w:r w:rsidRPr="0011507F">
              <w:rPr>
                <w:rFonts w:ascii="Arial" w:hAnsi="Arial" w:cs="Arial"/>
                <w:i/>
                <w:iCs/>
                <w:sz w:val="20"/>
                <w:szCs w:val="20"/>
                <w:lang w:val="en-US"/>
              </w:rPr>
              <w:t>(ký, ghi rõ họ tên)</w:t>
            </w: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Cs/>
                <w:sz w:val="20"/>
                <w:szCs w:val="20"/>
                <w:lang w:val="en-US"/>
              </w:rPr>
              <w:br/>
            </w:r>
            <w:r w:rsidRPr="0011507F">
              <w:rPr>
                <w:rFonts w:ascii="Arial" w:hAnsi="Arial" w:cs="Arial"/>
                <w:b/>
                <w:iCs/>
                <w:sz w:val="20"/>
                <w:szCs w:val="20"/>
                <w:lang w:val="en-US"/>
              </w:rPr>
              <w:t>Trưởng phòng (Tổ) QL thu</w:t>
            </w:r>
            <w:r w:rsidRPr="0011507F">
              <w:rPr>
                <w:rFonts w:ascii="Arial" w:hAnsi="Arial" w:cs="Arial"/>
                <w:b/>
                <w:iCs/>
                <w:sz w:val="20"/>
                <w:szCs w:val="20"/>
                <w:lang w:val="en-US"/>
              </w:rPr>
              <w:br/>
            </w:r>
            <w:r w:rsidRPr="0011507F">
              <w:rPr>
                <w:rFonts w:ascii="Arial" w:hAnsi="Arial" w:cs="Arial"/>
                <w:i/>
                <w:iCs/>
                <w:sz w:val="20"/>
                <w:szCs w:val="20"/>
                <w:lang w:val="en-US"/>
              </w:rPr>
              <w:t>(ký, ghi rõ họ tên)</w:t>
            </w: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Giám đốc BHXH</w:t>
            </w:r>
            <w:r w:rsidRPr="0011507F">
              <w:rPr>
                <w:rFonts w:ascii="Arial" w:hAnsi="Arial" w:cs="Arial"/>
                <w:b/>
                <w:iCs/>
                <w:sz w:val="20"/>
                <w:szCs w:val="20"/>
                <w:lang w:val="en-US"/>
              </w:rPr>
              <w:br/>
            </w:r>
            <w:r w:rsidRPr="0011507F">
              <w:rPr>
                <w:rFonts w:ascii="Arial" w:hAnsi="Arial" w:cs="Arial"/>
                <w:i/>
                <w:iCs/>
                <w:sz w:val="20"/>
                <w:szCs w:val="20"/>
                <w:lang w:val="en-US"/>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7D536B">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Tổng hợp danh sách người chỉ tham gia BHYT (M</w:t>
      </w:r>
      <w:r w:rsidRPr="00152208">
        <w:rPr>
          <w:rFonts w:ascii="Arial" w:hAnsi="Arial" w:cs="Arial"/>
          <w:b/>
          <w:sz w:val="20"/>
          <w:szCs w:val="20"/>
          <w:lang w:val="en-US"/>
        </w:rPr>
        <w:t>ẫ</w:t>
      </w:r>
      <w:r w:rsidRPr="00152208">
        <w:rPr>
          <w:rFonts w:ascii="Arial" w:hAnsi="Arial" w:cs="Arial"/>
          <w:b/>
          <w:sz w:val="20"/>
          <w:szCs w:val="20"/>
        </w:rPr>
        <w:t>u D03a-TS)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kê khai các thông tin của người chỉ tham gia đóng BHYT để cấp thẻ BHYT theo quy định.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cơ quan BHXH tỉnh, huyện.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khi có phát sinh Mẫu D03-TS (cán bộ thu cập nhật dữ liệu theo Mẫu D03-TS vào phần mềm quản lý thu; in, ký, chuyển cùng hồ sơ cho Phòng/Tổ Cấp sổ, thẻ).</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tượng tham gia; ghi loại đối tượng tham gia BHYT (người nghèo, người có công, hộ cận nghèo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Lương c</w:t>
      </w:r>
      <w:r w:rsidRPr="00152208">
        <w:rPr>
          <w:rFonts w:ascii="Arial" w:hAnsi="Arial" w:cs="Arial"/>
          <w:sz w:val="20"/>
          <w:szCs w:val="20"/>
          <w:lang w:val="en-US"/>
        </w:rPr>
        <w:t xml:space="preserve">ơ </w:t>
      </w:r>
      <w:r w:rsidRPr="00152208">
        <w:rPr>
          <w:rFonts w:ascii="Arial" w:hAnsi="Arial" w:cs="Arial"/>
          <w:sz w:val="20"/>
          <w:szCs w:val="20"/>
        </w:rPr>
        <w:t>sở: ghi mức tiền lương cơ sở do Chính phủ quy định tại thời điểm lập danh sách.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Tỷ lệ ngân sách nhà nước hỗ trợ (áp dụng đối với nhóm </w:t>
      </w:r>
      <w:r w:rsidRPr="00152208">
        <w:rPr>
          <w:rFonts w:ascii="Arial" w:hAnsi="Arial" w:cs="Arial"/>
          <w:sz w:val="20"/>
          <w:szCs w:val="20"/>
          <w:lang w:val="en-US"/>
        </w:rPr>
        <w:t>đ</w:t>
      </w:r>
      <w:r w:rsidRPr="00152208">
        <w:rPr>
          <w:rFonts w:ascii="Arial" w:hAnsi="Arial" w:cs="Arial"/>
          <w:sz w:val="20"/>
          <w:szCs w:val="20"/>
        </w:rPr>
        <w:t>ược ngân sách nhà nước hỗ trợ một phần mức đóng và nhóm tham gia BHYT theo hộ gia đình): ghi tỷ lệ % ngân sách nhà hỗ trợ đóng, (bao gồm tỷ lệ theo quy định của Nhà nước, của địa phương) đối với một số đối tượ</w:t>
      </w:r>
      <w:r w:rsidRPr="00152208">
        <w:rPr>
          <w:rFonts w:ascii="Arial" w:hAnsi="Arial" w:cs="Arial"/>
          <w:sz w:val="20"/>
          <w:szCs w:val="20"/>
          <w:lang w:val="en-US"/>
        </w:rPr>
        <w:t>n</w:t>
      </w:r>
      <w:r w:rsidRPr="00152208">
        <w:rPr>
          <w:rFonts w:ascii="Arial" w:hAnsi="Arial" w:cs="Arial"/>
          <w:sz w:val="20"/>
          <w:szCs w:val="20"/>
        </w:rPr>
        <w:t>g quy định trong Luật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Phần chi tiết: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từ nhỏ đến lớn theo từng mục: tăng người tham gia, tăng tiền lương, trợ cấp; giảm người tham gia, giảm tiền lương, trợ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họ, tên người tham gia BHYT theo thứ tự tại Mẫu D03-TS. Trường hợp tham gia theo đối tượng hộ gia đình thì ghi theo từng thành viên đóng BHYT theo thứ tự như sau: người thứ nhất (phải đóng 100% mức đóng) ghi trước, sau đó ghi theo thứ t</w:t>
      </w:r>
      <w:r w:rsidRPr="00152208">
        <w:rPr>
          <w:rFonts w:ascii="Arial" w:hAnsi="Arial" w:cs="Arial"/>
          <w:sz w:val="20"/>
          <w:szCs w:val="20"/>
          <w:lang w:val="en-US"/>
        </w:rPr>
        <w:t>ự</w:t>
      </w:r>
      <w:r w:rsidRPr="00152208">
        <w:rPr>
          <w:rFonts w:ascii="Arial" w:hAnsi="Arial" w:cs="Arial"/>
          <w:sz w:val="20"/>
          <w:szCs w:val="20"/>
        </w:rPr>
        <w:t xml:space="preserve"> được giảm dần mức đóng (70%, 60% ...), sau đó ghi hộ gia đình thứ 2.</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mã số BHXH của từng người tương ứng cột 1 Mẫu D03-TS. Đối vớ</w:t>
      </w:r>
      <w:r w:rsidRPr="00152208">
        <w:rPr>
          <w:rFonts w:ascii="Arial" w:hAnsi="Arial" w:cs="Arial"/>
          <w:sz w:val="20"/>
          <w:szCs w:val="20"/>
          <w:lang w:val="en-US"/>
        </w:rPr>
        <w:t>i</w:t>
      </w:r>
      <w:r w:rsidRPr="00152208">
        <w:rPr>
          <w:rFonts w:ascii="Arial" w:hAnsi="Arial" w:cs="Arial"/>
          <w:sz w:val="20"/>
          <w:szCs w:val="20"/>
        </w:rPr>
        <w:t xml:space="preserve"> người tham gia chưa có mã số BHXH tại cột 1 Mẫu D03-TS thì cơ quan BHXH cấp và ghi mã số BHXH đối với từng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1: ghi ngày tham gia hoặc ngày đóng tiền tương ứng cột 7 Mẫu D03-TS.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2: Đối với đối tượng đóng theo mức lương cơ sở thì để trống; đối với đối </w:t>
      </w:r>
      <w:r w:rsidRPr="00152208">
        <w:rPr>
          <w:rFonts w:ascii="Arial" w:hAnsi="Arial" w:cs="Arial"/>
          <w:sz w:val="20"/>
          <w:szCs w:val="20"/>
          <w:lang w:val="en-US"/>
        </w:rPr>
        <w:t>tượng</w:t>
      </w:r>
      <w:r w:rsidRPr="00152208">
        <w:rPr>
          <w:rFonts w:ascii="Arial" w:hAnsi="Arial" w:cs="Arial"/>
          <w:sz w:val="20"/>
          <w:szCs w:val="20"/>
        </w:rPr>
        <w:t xml:space="preserve"> đóng theo tiền lương, trợ cấp thì ghi mức tiền lương đóng BHYT (lương hưu, trợ cấp thất nghiệp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chỉ ghi đối với những trường hợp tham gia BHYT theo hộ gia đình được giảm trừ mức đóng (70%, 60%, 50% ...); người không được giảm tr</w:t>
      </w:r>
      <w:r w:rsidRPr="00152208">
        <w:rPr>
          <w:rFonts w:ascii="Arial" w:hAnsi="Arial" w:cs="Arial"/>
          <w:sz w:val="20"/>
          <w:szCs w:val="20"/>
          <w:lang w:val="en-US"/>
        </w:rPr>
        <w:t xml:space="preserve">ừ </w:t>
      </w:r>
      <w:r w:rsidRPr="00152208">
        <w:rPr>
          <w:rFonts w:ascii="Arial" w:hAnsi="Arial" w:cs="Arial"/>
          <w:sz w:val="20"/>
          <w:szCs w:val="20"/>
        </w:rPr>
        <w:t>mức đóng thì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5: ghi ngày tháng năm bắt đầu thẻ BHYT có giá trị sử dụng và ngày tháng năm thẻ BHYT hết hạn trị sử dụng, tương ứng số tiền đóng BHYT của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7: ghi số tiền đóng BHYT tương ứng với thời hạn sử dụng của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đối tượng được ngân sách nhà</w:t>
      </w:r>
      <w:r w:rsidRPr="00152208">
        <w:rPr>
          <w:rFonts w:ascii="Arial" w:hAnsi="Arial" w:cs="Arial"/>
          <w:sz w:val="20"/>
          <w:szCs w:val="20"/>
          <w:lang w:val="en-US"/>
        </w:rPr>
        <w:t xml:space="preserve"> </w:t>
      </w:r>
      <w:r w:rsidRPr="00152208">
        <w:rPr>
          <w:rFonts w:ascii="Arial" w:hAnsi="Arial" w:cs="Arial"/>
          <w:sz w:val="20"/>
          <w:szCs w:val="20"/>
        </w:rPr>
        <w:t>nước hỗ</w:t>
      </w:r>
      <w:r w:rsidRPr="00152208">
        <w:rPr>
          <w:rFonts w:ascii="Arial" w:hAnsi="Arial" w:cs="Arial"/>
          <w:sz w:val="20"/>
          <w:szCs w:val="20"/>
          <w:lang w:val="en-US"/>
        </w:rPr>
        <w:t xml:space="preserve"> </w:t>
      </w:r>
      <w:r w:rsidRPr="00152208">
        <w:rPr>
          <w:rFonts w:ascii="Arial" w:hAnsi="Arial" w:cs="Arial"/>
          <w:sz w:val="20"/>
          <w:szCs w:val="20"/>
        </w:rPr>
        <w:t>trợ một phần mức đóng, đối tượng tham gia BHYT theo hộ gia đình: ghi số tiền của người tham gia đóng tương ứng với thời hạn trong năm vào cột 6 và số tiền tương ứng với thời hạn năm sau vào cột 7.</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Đối với người do ngân sách nhà nước và tổ chức BHXH đóng: ghi số tiền ngân sách nhà nước, tổ chức BHXH đóng tương ứng một tháng vào cột </w:t>
      </w:r>
      <w:r w:rsidRPr="00152208">
        <w:rPr>
          <w:rFonts w:ascii="Arial" w:hAnsi="Arial" w:cs="Arial"/>
          <w:sz w:val="20"/>
          <w:szCs w:val="20"/>
          <w:lang w:val="en-US"/>
        </w:rPr>
        <w:t>6</w:t>
      </w:r>
      <w:r w:rsidRPr="00152208">
        <w:rPr>
          <w:rFonts w:ascii="Arial" w:hAnsi="Arial" w:cs="Arial"/>
          <w:sz w:val="20"/>
          <w:szCs w:val="20"/>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9: ghi số tiền ngân sách nhà nước hỗ trợ đóng BHYT tương ứng với thời hạn sử dụng của thẻ BHYT năm nay và năm sau.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Ví dụ: Học sinh Nguyễn Văn A tham gia BHYT liên tục với phương thức đóng 12 tháng, đóng tiền từ ngày 01/10/2016 thì ghi như sau: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Cột 6: 1.210.000 x 4.5% x 3 x 70% (tháng 10 - 12/2016) = 114.345 đồng.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lastRenderedPageBreak/>
        <w:t>Cột 7: 1.210.000 x 4.5% x 9 x 70% (tháng 01 - 09/2017) = 343.035 đồng.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Cột 8: 1.210.000 x 4.5% x 3 x 30% (tháng 10 - 12/2016) = 49.005 đồng.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Cột</w:t>
      </w:r>
      <w:r w:rsidRPr="00152208">
        <w:rPr>
          <w:rFonts w:ascii="Arial" w:hAnsi="Arial" w:cs="Arial"/>
          <w:sz w:val="20"/>
          <w:szCs w:val="20"/>
          <w:lang w:val="en-US"/>
        </w:rPr>
        <w:t xml:space="preserve"> </w:t>
      </w:r>
      <w:r w:rsidRPr="00152208">
        <w:rPr>
          <w:rFonts w:ascii="Arial" w:hAnsi="Arial" w:cs="Arial"/>
          <w:sz w:val="20"/>
          <w:szCs w:val="20"/>
        </w:rPr>
        <w:t>9: 1.210.000 x4.5%</w:t>
      </w:r>
      <w:r w:rsidRPr="00152208">
        <w:rPr>
          <w:rFonts w:ascii="Arial" w:hAnsi="Arial" w:cs="Arial"/>
          <w:sz w:val="20"/>
          <w:szCs w:val="20"/>
          <w:lang w:val="en-US"/>
        </w:rPr>
        <w:t xml:space="preserve"> </w:t>
      </w:r>
      <w:r w:rsidRPr="00152208">
        <w:rPr>
          <w:rFonts w:ascii="Arial" w:hAnsi="Arial" w:cs="Arial"/>
          <w:sz w:val="20"/>
          <w:szCs w:val="20"/>
        </w:rPr>
        <w:t>x</w:t>
      </w:r>
      <w:r w:rsidRPr="00152208">
        <w:rPr>
          <w:rFonts w:ascii="Arial" w:hAnsi="Arial" w:cs="Arial"/>
          <w:sz w:val="20"/>
          <w:szCs w:val="20"/>
          <w:lang w:val="en-US"/>
        </w:rPr>
        <w:t xml:space="preserve"> </w:t>
      </w:r>
      <w:r w:rsidRPr="00152208">
        <w:rPr>
          <w:rFonts w:ascii="Arial" w:hAnsi="Arial" w:cs="Arial"/>
          <w:sz w:val="20"/>
          <w:szCs w:val="20"/>
        </w:rPr>
        <w:t>9</w:t>
      </w:r>
      <w:r w:rsidRPr="00152208">
        <w:rPr>
          <w:rFonts w:ascii="Arial" w:hAnsi="Arial" w:cs="Arial"/>
          <w:sz w:val="20"/>
          <w:szCs w:val="20"/>
          <w:lang w:val="en-US"/>
        </w:rPr>
        <w:t xml:space="preserve"> </w:t>
      </w:r>
      <w:r w:rsidRPr="00152208">
        <w:rPr>
          <w:rFonts w:ascii="Arial" w:hAnsi="Arial" w:cs="Arial"/>
          <w:sz w:val="20"/>
          <w:szCs w:val="20"/>
        </w:rPr>
        <w:t>x 30% (tháng 01 -09/2017)= 147.015 đồng.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Ghi chú:</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Phần tổng hợp: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Tổng hợp số người tham gia số tiền đối tượng đóng, số tiền ngân sách nhà nước hỗ trợ đóng cụ thể theo t</w:t>
      </w:r>
      <w:r w:rsidRPr="00152208">
        <w:rPr>
          <w:rFonts w:ascii="Arial" w:hAnsi="Arial" w:cs="Arial"/>
          <w:sz w:val="20"/>
          <w:szCs w:val="20"/>
          <w:lang w:val="en-US"/>
        </w:rPr>
        <w:t>ừ</w:t>
      </w:r>
      <w:r w:rsidRPr="00152208">
        <w:rPr>
          <w:rFonts w:ascii="Arial" w:hAnsi="Arial" w:cs="Arial"/>
          <w:sz w:val="20"/>
          <w:szCs w:val="20"/>
        </w:rPr>
        <w:t>ng tiêu thức, cụ thể:</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mang sang: ghi số cuối kỳ trước mang sang vào các cột tương 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số phát sinh tăng: ghi số phát sinh tăng trong tháng vào các cột tương 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số phát sinh giảm: ghi số phát sinh giảm trong tháng vào các cột tương 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số điều chỉnh tăng: ghi số điều chỉnh tăng vào các cột tương ứng (cột 1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Chỉ tiêu số điều chỉnh giảm: ghi số điều chỉnh giảm vào các cột tương </w:t>
      </w:r>
      <w:r w:rsidRPr="00152208">
        <w:rPr>
          <w:rFonts w:ascii="Arial" w:hAnsi="Arial" w:cs="Arial"/>
          <w:sz w:val="20"/>
          <w:szCs w:val="20"/>
          <w:lang w:val="en-US"/>
        </w:rPr>
        <w:t>ứ</w:t>
      </w:r>
      <w:r w:rsidRPr="00152208">
        <w:rPr>
          <w:rFonts w:ascii="Arial" w:hAnsi="Arial" w:cs="Arial"/>
          <w:sz w:val="20"/>
          <w:szCs w:val="20"/>
        </w:rPr>
        <w:t>ng (cột 1 để trống).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 Chỉ tiêu số cuối kỳ: ghi số cuối kỳ vào các cột tương </w:t>
      </w:r>
      <w:r w:rsidRPr="00152208">
        <w:rPr>
          <w:rFonts w:ascii="Arial" w:hAnsi="Arial" w:cs="Arial"/>
          <w:sz w:val="20"/>
          <w:szCs w:val="20"/>
          <w:lang w:val="en-US"/>
        </w:rPr>
        <w:t>ứng</w:t>
      </w:r>
      <w:r w:rsidRPr="00152208">
        <w:rPr>
          <w:rFonts w:ascii="Arial" w:hAnsi="Arial" w:cs="Arial"/>
          <w:sz w:val="20"/>
          <w:szCs w:val="20"/>
        </w:rPr>
        <w:t xml:space="preserve"> (= số cuối kỳ trước mang sang + số phát sinh tăng trong tháng - số phát sinh giảm trong tháng + số điề</w:t>
      </w:r>
      <w:r w:rsidRPr="00152208">
        <w:rPr>
          <w:rFonts w:ascii="Arial" w:hAnsi="Arial" w:cs="Arial"/>
          <w:sz w:val="20"/>
          <w:szCs w:val="20"/>
          <w:lang w:val="en-US"/>
        </w:rPr>
        <w:t>u</w:t>
      </w:r>
      <w:r w:rsidRPr="00152208">
        <w:rPr>
          <w:rFonts w:ascii="Arial" w:hAnsi="Arial" w:cs="Arial"/>
          <w:sz w:val="20"/>
          <w:szCs w:val="20"/>
        </w:rPr>
        <w:t xml:space="preserve"> ch</w:t>
      </w:r>
      <w:r w:rsidRPr="00152208">
        <w:rPr>
          <w:rFonts w:ascii="Arial" w:hAnsi="Arial" w:cs="Arial"/>
          <w:sz w:val="20"/>
          <w:szCs w:val="20"/>
          <w:lang w:val="en-US"/>
        </w:rPr>
        <w:t>ỉ</w:t>
      </w:r>
      <w:r w:rsidRPr="00152208">
        <w:rPr>
          <w:rFonts w:ascii="Arial" w:hAnsi="Arial" w:cs="Arial"/>
          <w:sz w:val="20"/>
          <w:szCs w:val="20"/>
        </w:rPr>
        <w:t>nh tăng - số điều chỉnh</w:t>
      </w:r>
      <w:r w:rsidRPr="00152208">
        <w:rPr>
          <w:rFonts w:ascii="Arial" w:hAnsi="Arial" w:cs="Arial"/>
          <w:sz w:val="20"/>
          <w:szCs w:val="20"/>
          <w:lang w:val="en-US"/>
        </w:rPr>
        <w:t xml:space="preserve"> </w:t>
      </w:r>
      <w:r w:rsidRPr="00152208">
        <w:rPr>
          <w:rFonts w:ascii="Arial" w:hAnsi="Arial" w:cs="Arial"/>
          <w:sz w:val="20"/>
          <w:szCs w:val="20"/>
        </w:rPr>
        <w:t>giảm).</w:t>
      </w:r>
    </w:p>
    <w:p w:rsidR="00C44D77" w:rsidRPr="00152208" w:rsidRDefault="00C44D77" w:rsidP="00C44D77">
      <w:pPr>
        <w:spacing w:before="120"/>
        <w:rPr>
          <w:rFonts w:ascii="Arial" w:hAnsi="Arial" w:cs="Arial"/>
          <w:sz w:val="20"/>
          <w:szCs w:val="20"/>
          <w:lang w:val="en-US"/>
        </w:rPr>
        <w:sectPr w:rsidR="00C44D77" w:rsidRPr="00152208" w:rsidSect="007D536B">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 xml:space="preserve">   BẢO HIỂM XÃ HỘI VIỆT NAM</w:t>
            </w:r>
            <w:r w:rsidRPr="0011507F">
              <w:rPr>
                <w:rFonts w:ascii="Arial" w:hAnsi="Arial" w:cs="Arial"/>
                <w:sz w:val="20"/>
                <w:szCs w:val="20"/>
                <w:lang w:val="en-US"/>
              </w:rPr>
              <w:br/>
            </w:r>
            <w:r w:rsidRPr="0011507F">
              <w:rPr>
                <w:rFonts w:ascii="Arial" w:hAnsi="Arial" w:cs="Arial"/>
                <w:b/>
                <w:sz w:val="20"/>
                <w:szCs w:val="20"/>
                <w:lang w:val="en-US"/>
              </w:rPr>
              <w:t>BẢO HIỂM XÃ HỘI TỈNH, TP……..</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D04a</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ĐƠN VỊ THUẾ ĐANG QUẢN LÝ CHƯA THAM GIA BHXH, BHYT, BHTN, BHTNLĐ, BNN</w:t>
      </w:r>
    </w:p>
    <w:tbl>
      <w:tblPr>
        <w:tblW w:w="5000" w:type="pct"/>
        <w:tblCellMar>
          <w:left w:w="0" w:type="dxa"/>
          <w:right w:w="0" w:type="dxa"/>
        </w:tblCellMar>
        <w:tblLook w:val="0000" w:firstRow="0" w:lastRow="0" w:firstColumn="0" w:lastColumn="0" w:noHBand="0" w:noVBand="0"/>
      </w:tblPr>
      <w:tblGrid>
        <w:gridCol w:w="447"/>
        <w:gridCol w:w="2172"/>
        <w:gridCol w:w="811"/>
        <w:gridCol w:w="1210"/>
        <w:gridCol w:w="629"/>
        <w:gridCol w:w="2650"/>
        <w:gridCol w:w="943"/>
        <w:gridCol w:w="1197"/>
        <w:gridCol w:w="1233"/>
        <w:gridCol w:w="1658"/>
      </w:tblGrid>
      <w:tr w:rsidR="00C44D77" w:rsidRPr="00152208" w:rsidTr="00133622">
        <w:tblPrEx>
          <w:tblCellMar>
            <w:top w:w="0" w:type="dxa"/>
            <w:left w:w="0" w:type="dxa"/>
            <w:bottom w:w="0" w:type="dxa"/>
            <w:right w:w="0" w:type="dxa"/>
          </w:tblCellMar>
        </w:tblPrEx>
        <w:tc>
          <w:tcPr>
            <w:tcW w:w="17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STT</w:t>
            </w:r>
          </w:p>
        </w:tc>
        <w:tc>
          <w:tcPr>
            <w:tcW w:w="83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Họ và tên</w:t>
            </w:r>
          </w:p>
        </w:tc>
        <w:tc>
          <w:tcPr>
            <w:tcW w:w="31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Mã số thuế</w:t>
            </w:r>
          </w:p>
        </w:tc>
        <w:tc>
          <w:tcPr>
            <w:tcW w:w="46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Ngày tháng năm sinh</w:t>
            </w:r>
          </w:p>
        </w:tc>
        <w:tc>
          <w:tcPr>
            <w:tcW w:w="24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Giới tính</w:t>
            </w:r>
          </w:p>
        </w:tc>
        <w:tc>
          <w:tcPr>
            <w:tcW w:w="102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Chức danh, nghề nghiệp</w:t>
            </w:r>
          </w:p>
        </w:tc>
        <w:tc>
          <w:tcPr>
            <w:tcW w:w="36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Ngày v</w:t>
            </w:r>
            <w:r w:rsidRPr="00152208">
              <w:rPr>
                <w:rFonts w:ascii="Arial" w:hAnsi="Arial" w:cs="Arial"/>
                <w:sz w:val="20"/>
                <w:szCs w:val="20"/>
                <w:lang w:val="en-US"/>
              </w:rPr>
              <w:t>à</w:t>
            </w:r>
            <w:r w:rsidRPr="00152208">
              <w:rPr>
                <w:rFonts w:ascii="Arial" w:hAnsi="Arial" w:cs="Arial"/>
                <w:sz w:val="20"/>
                <w:szCs w:val="20"/>
              </w:rPr>
              <w:t>o làm việc tại đơn vị</w:t>
            </w:r>
          </w:p>
        </w:tc>
        <w:tc>
          <w:tcPr>
            <w:tcW w:w="938"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Mức khấu tr</w:t>
            </w:r>
            <w:r w:rsidRPr="00152208">
              <w:rPr>
                <w:rFonts w:ascii="Arial" w:hAnsi="Arial" w:cs="Arial"/>
                <w:sz w:val="20"/>
                <w:szCs w:val="20"/>
                <w:lang w:val="en-US"/>
              </w:rPr>
              <w:t>ừ</w:t>
            </w:r>
            <w:r w:rsidRPr="00152208">
              <w:rPr>
                <w:rFonts w:ascii="Arial" w:hAnsi="Arial" w:cs="Arial"/>
                <w:sz w:val="20"/>
                <w:szCs w:val="20"/>
              </w:rPr>
              <w:t xml:space="preserve"> BHXH, BHYT, BHTN</w:t>
            </w:r>
          </w:p>
        </w:tc>
        <w:tc>
          <w:tcPr>
            <w:tcW w:w="639"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Ghi chú</w:t>
            </w:r>
          </w:p>
        </w:tc>
      </w:tr>
      <w:tr w:rsidR="00C44D77" w:rsidRPr="00152208" w:rsidTr="00133622">
        <w:tblPrEx>
          <w:tblCellMar>
            <w:top w:w="0" w:type="dxa"/>
            <w:left w:w="0" w:type="dxa"/>
            <w:bottom w:w="0" w:type="dxa"/>
            <w:right w:w="0" w:type="dxa"/>
          </w:tblCellMar>
        </w:tblPrEx>
        <w:tc>
          <w:tcPr>
            <w:tcW w:w="17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tiền</w:t>
            </w:r>
          </w:p>
        </w:tc>
        <w:tc>
          <w:tcPr>
            <w:tcW w:w="4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 xml:space="preserve">Thời </w:t>
            </w:r>
            <w:r w:rsidRPr="00152208">
              <w:rPr>
                <w:rFonts w:ascii="Arial" w:hAnsi="Arial" w:cs="Arial"/>
                <w:sz w:val="20"/>
                <w:szCs w:val="20"/>
                <w:lang w:val="en-US"/>
              </w:rPr>
              <w:t>điểm</w:t>
            </w:r>
            <w:r w:rsidRPr="00152208">
              <w:rPr>
                <w:rFonts w:ascii="Arial" w:hAnsi="Arial" w:cs="Arial"/>
                <w:sz w:val="20"/>
                <w:szCs w:val="20"/>
              </w:rPr>
              <w:t xml:space="preserve"> bắt </w:t>
            </w:r>
            <w:r w:rsidRPr="00152208">
              <w:rPr>
                <w:rFonts w:ascii="Arial" w:hAnsi="Arial" w:cs="Arial"/>
                <w:sz w:val="20"/>
                <w:szCs w:val="20"/>
                <w:lang w:val="en-US"/>
              </w:rPr>
              <w:t>đ</w:t>
            </w:r>
            <w:r w:rsidRPr="00152208">
              <w:rPr>
                <w:rFonts w:ascii="Arial" w:hAnsi="Arial" w:cs="Arial"/>
                <w:sz w:val="20"/>
                <w:szCs w:val="20"/>
              </w:rPr>
              <w:t xml:space="preserve">ầu </w:t>
            </w:r>
            <w:r w:rsidRPr="00152208">
              <w:rPr>
                <w:rFonts w:ascii="Arial" w:hAnsi="Arial" w:cs="Arial"/>
                <w:sz w:val="20"/>
                <w:szCs w:val="20"/>
                <w:lang w:val="en-US"/>
              </w:rPr>
              <w:t>hưởng</w:t>
            </w:r>
          </w:p>
        </w:tc>
        <w:tc>
          <w:tcPr>
            <w:tcW w:w="639"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3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4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4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63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4827" w:type="pct"/>
            <w:gridSpan w:val="9"/>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Công ty A - Xã A, huyện B, tỉnh </w:t>
            </w:r>
            <w:r w:rsidRPr="00152208">
              <w:rPr>
                <w:rFonts w:ascii="Arial" w:hAnsi="Arial" w:cs="Arial"/>
                <w:sz w:val="20"/>
                <w:szCs w:val="20"/>
                <w:lang w:val="en-US"/>
              </w:rPr>
              <w:t>C</w:t>
            </w:r>
            <w:r w:rsidRPr="00152208">
              <w:rPr>
                <w:rFonts w:ascii="Arial" w:hAnsi="Arial" w:cs="Arial"/>
                <w:sz w:val="20"/>
                <w:szCs w:val="20"/>
              </w:rPr>
              <w:t xml:space="preserve"> - Mã số thuế 123456789</w:t>
            </w: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Nguyễn V</w:t>
            </w:r>
            <w:r w:rsidRPr="00152208">
              <w:rPr>
                <w:rFonts w:ascii="Arial" w:hAnsi="Arial" w:cs="Arial"/>
                <w:sz w:val="20"/>
                <w:szCs w:val="20"/>
                <w:lang w:val="en-US"/>
              </w:rPr>
              <w:t>ă</w:t>
            </w:r>
            <w:r w:rsidRPr="00152208">
              <w:rPr>
                <w:rFonts w:ascii="Arial" w:hAnsi="Arial" w:cs="Arial"/>
                <w:sz w:val="20"/>
                <w:szCs w:val="20"/>
              </w:rPr>
              <w:t>n M</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123456</w:t>
            </w: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11/12/1985</w:t>
            </w: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Nam</w:t>
            </w: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w:t>
            </w:r>
            <w:r w:rsidRPr="00152208">
              <w:rPr>
                <w:rFonts w:ascii="Arial" w:hAnsi="Arial" w:cs="Arial"/>
                <w:sz w:val="20"/>
                <w:szCs w:val="20"/>
                <w:lang w:val="en-US"/>
              </w:rPr>
              <w:t>ế</w:t>
            </w:r>
            <w:r w:rsidRPr="00152208">
              <w:rPr>
                <w:rFonts w:ascii="Arial" w:hAnsi="Arial" w:cs="Arial"/>
                <w:sz w:val="20"/>
                <w:szCs w:val="20"/>
              </w:rPr>
              <w:t xml:space="preserve"> toán</w:t>
            </w:r>
          </w:p>
        </w:tc>
        <w:tc>
          <w:tcPr>
            <w:tcW w:w="3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1/6/2017</w:t>
            </w:r>
          </w:p>
        </w:tc>
        <w:tc>
          <w:tcPr>
            <w:tcW w:w="4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5,500,000</w:t>
            </w:r>
          </w:p>
        </w:tc>
        <w:tc>
          <w:tcPr>
            <w:tcW w:w="4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1/6/2017</w:t>
            </w:r>
          </w:p>
        </w:tc>
        <w:tc>
          <w:tcPr>
            <w:tcW w:w="63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Nguyễn Thị </w:t>
            </w:r>
            <w:r w:rsidRPr="00152208">
              <w:rPr>
                <w:rFonts w:ascii="Arial" w:hAnsi="Arial" w:cs="Arial"/>
                <w:sz w:val="20"/>
                <w:szCs w:val="20"/>
                <w:lang w:val="en-US"/>
              </w:rPr>
              <w:t>P</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555666</w:t>
            </w: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1/10/1990</w:t>
            </w: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Nữ</w:t>
            </w: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Nhân viên kinh doanh</w:t>
            </w:r>
          </w:p>
        </w:tc>
        <w:tc>
          <w:tcPr>
            <w:tcW w:w="3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1/5/2017</w:t>
            </w:r>
          </w:p>
        </w:tc>
        <w:tc>
          <w:tcPr>
            <w:tcW w:w="4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7,500,000</w:t>
            </w:r>
          </w:p>
        </w:tc>
        <w:tc>
          <w:tcPr>
            <w:tcW w:w="4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1/5/2017</w:t>
            </w:r>
          </w:p>
        </w:tc>
        <w:tc>
          <w:tcPr>
            <w:tcW w:w="63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8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3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4827" w:type="pct"/>
            <w:gridSpan w:val="9"/>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Công ty B - Xã A, huyện B, tỉnh </w:t>
            </w:r>
            <w:r w:rsidRPr="00152208">
              <w:rPr>
                <w:rFonts w:ascii="Arial" w:hAnsi="Arial" w:cs="Arial"/>
                <w:sz w:val="20"/>
                <w:szCs w:val="20"/>
                <w:lang w:val="en-US"/>
              </w:rPr>
              <w:t>C</w:t>
            </w:r>
            <w:r w:rsidRPr="00152208">
              <w:rPr>
                <w:rFonts w:ascii="Arial" w:hAnsi="Arial" w:cs="Arial"/>
                <w:sz w:val="20"/>
                <w:szCs w:val="20"/>
              </w:rPr>
              <w:t xml:space="preserve"> - Mã số thuế 123456789</w:t>
            </w: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8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3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63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6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23"/>
        <w:gridCol w:w="4312"/>
        <w:gridCol w:w="4325"/>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Cs/>
                <w:sz w:val="20"/>
                <w:szCs w:val="20"/>
                <w:lang w:val="en-US"/>
              </w:rPr>
              <w:br/>
            </w:r>
            <w:r w:rsidRPr="0011507F">
              <w:rPr>
                <w:rFonts w:ascii="Arial" w:hAnsi="Arial" w:cs="Arial"/>
                <w:b/>
                <w:iCs/>
                <w:sz w:val="20"/>
                <w:szCs w:val="20"/>
                <w:lang w:val="en-US"/>
              </w:rPr>
              <w:t>Người lập biểu</w:t>
            </w:r>
            <w:r w:rsidRPr="0011507F">
              <w:rPr>
                <w:rFonts w:ascii="Arial" w:hAnsi="Arial" w:cs="Arial"/>
                <w:iCs/>
                <w:sz w:val="20"/>
                <w:szCs w:val="20"/>
                <w:lang w:val="en-US"/>
              </w:rPr>
              <w:br/>
            </w:r>
            <w:r w:rsidRPr="0011507F">
              <w:rPr>
                <w:rFonts w:ascii="Arial" w:hAnsi="Arial" w:cs="Arial"/>
                <w:i/>
                <w:iCs/>
                <w:sz w:val="20"/>
                <w:szCs w:val="20"/>
                <w:lang w:val="en-US"/>
              </w:rPr>
              <w:t>(ký, ghi rõ họ tên)</w:t>
            </w:r>
          </w:p>
        </w:tc>
        <w:tc>
          <w:tcPr>
            <w:tcW w:w="4392" w:type="dxa"/>
          </w:tcPr>
          <w:p w:rsidR="00C44D77" w:rsidRPr="0011507F" w:rsidRDefault="00C44D77" w:rsidP="00133622">
            <w:pPr>
              <w:spacing w:before="120"/>
              <w:jc w:val="center"/>
              <w:rPr>
                <w:rFonts w:ascii="Arial" w:hAnsi="Arial" w:cs="Arial"/>
                <w:sz w:val="20"/>
                <w:szCs w:val="20"/>
                <w:lang w:val="en-US"/>
              </w:rPr>
            </w:pP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Giám đốc BHXH</w:t>
            </w:r>
            <w:r w:rsidRPr="0011507F">
              <w:rPr>
                <w:rFonts w:ascii="Arial" w:hAnsi="Arial" w:cs="Arial"/>
                <w:iCs/>
                <w:sz w:val="20"/>
                <w:szCs w:val="20"/>
                <w:lang w:val="en-US"/>
              </w:rPr>
              <w:br/>
            </w:r>
            <w:r w:rsidRPr="0011507F">
              <w:rPr>
                <w:rFonts w:ascii="Arial" w:hAnsi="Arial" w:cs="Arial"/>
                <w:i/>
                <w:iCs/>
                <w:sz w:val="20"/>
                <w:szCs w:val="20"/>
                <w:lang w:val="en-US"/>
              </w:rPr>
              <w:t>(ký, ghi rõ họ tên và đóng dấu)</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rPr>
          <w:rFonts w:ascii="Arial" w:hAnsi="Arial" w:cs="Arial"/>
          <w:sz w:val="20"/>
          <w:szCs w:val="20"/>
          <w:lang w:val="en-US"/>
        </w:rPr>
        <w:sectPr w:rsidR="00C44D77" w:rsidRPr="00152208" w:rsidSect="003E67D5">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đơn vị Thuế đang quản lý chưa tham gia BHXH, BHYT, BHTN, BHTNLĐ, BNN (Mẫu D04a-TS)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theo dõi, đôn đốc đơn vị chưa đóng BHXH, BHYT, BHTN, BHTNLĐ-BNN hoặc đóng chưa đủ số người thuộc diện tham gia thực hiện đóng BHXH, BHYT, BHTN, BHTNLĐ-BNN.</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b) Trách nhiệm lập: Trung tâm CNTT/ Phòng CNTT.</w:t>
      </w:r>
      <w:r w:rsidRPr="00152208">
        <w:rPr>
          <w:rFonts w:ascii="Arial" w:hAnsi="Arial" w:cs="Arial"/>
          <w:sz w:val="20"/>
          <w:szCs w:val="20"/>
          <w:lang w:val="en-US"/>
        </w:rPr>
        <w:t xml:space="preserve">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khi có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Dữ liệu của cơ quan thuế;</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Dữ liệu của cơ quan BHXH đang quản lý;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Kết quả thanh tra, kiểm tra của cơ quan liên quan và cơ quan BHXH;</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Các nguồn khác</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hàng ngang: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Dòng 1: ghi rõ tên đơn vị, mã số do cơ quan thuế cung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hàng dọc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A: ghi số thứ tự từ nhỏ đến lớn theo </w:t>
      </w:r>
      <w:r w:rsidRPr="00152208">
        <w:rPr>
          <w:rFonts w:ascii="Arial" w:hAnsi="Arial" w:cs="Arial"/>
          <w:sz w:val="20"/>
          <w:szCs w:val="20"/>
          <w:lang w:val="en-US"/>
        </w:rPr>
        <w:t>từ</w:t>
      </w:r>
      <w:r w:rsidRPr="00152208">
        <w:rPr>
          <w:rFonts w:ascii="Arial" w:hAnsi="Arial" w:cs="Arial"/>
          <w:sz w:val="20"/>
          <w:szCs w:val="20"/>
        </w:rPr>
        <w:t>ng mục.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rõ tên đơn vị, họ tên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mã số thuế của đơn vị và cá nhân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w:t>
      </w:r>
      <w:r w:rsidRPr="00152208">
        <w:rPr>
          <w:rFonts w:ascii="Arial" w:hAnsi="Arial" w:cs="Arial"/>
          <w:sz w:val="20"/>
          <w:szCs w:val="20"/>
          <w:lang w:val="en-US"/>
        </w:rPr>
        <w:t xml:space="preserve"> </w:t>
      </w:r>
      <w:r w:rsidRPr="00152208">
        <w:rPr>
          <w:rFonts w:ascii="Arial" w:hAnsi="Arial" w:cs="Arial"/>
          <w:sz w:val="20"/>
          <w:szCs w:val="20"/>
        </w:rPr>
        <w:t>2:</w:t>
      </w:r>
      <w:r w:rsidRPr="00152208">
        <w:rPr>
          <w:rFonts w:ascii="Arial" w:hAnsi="Arial" w:cs="Arial"/>
          <w:sz w:val="20"/>
          <w:szCs w:val="20"/>
          <w:lang w:val="en-US"/>
        </w:rPr>
        <w:t xml:space="preserve"> </w:t>
      </w:r>
      <w:r w:rsidRPr="00152208">
        <w:rPr>
          <w:rFonts w:ascii="Arial" w:hAnsi="Arial" w:cs="Arial"/>
          <w:sz w:val="20"/>
          <w:szCs w:val="20"/>
        </w:rPr>
        <w:t>ghi ngày tháng năm sinh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giới tính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rõ chức danh, nghề nghiệp của người lao động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ngày tháng vào làm việc tại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mức khấu trừ BHXH, BHYT, BHTN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th</w:t>
      </w:r>
      <w:r w:rsidRPr="00152208">
        <w:rPr>
          <w:rFonts w:ascii="Arial" w:hAnsi="Arial" w:cs="Arial"/>
          <w:sz w:val="20"/>
          <w:szCs w:val="20"/>
          <w:lang w:val="en-US"/>
        </w:rPr>
        <w:t>ờ</w:t>
      </w:r>
      <w:r w:rsidRPr="00152208">
        <w:rPr>
          <w:rFonts w:ascii="Arial" w:hAnsi="Arial" w:cs="Arial"/>
          <w:sz w:val="20"/>
          <w:szCs w:val="20"/>
        </w:rPr>
        <w:t>i điểm bắt đầu khấu trừ BHXH, BHYT, BHTN của người lao động.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Cột 8: ghi chú</w:t>
      </w:r>
    </w:p>
    <w:p w:rsidR="00C44D77" w:rsidRPr="00152208" w:rsidRDefault="00C44D77" w:rsidP="00C44D77">
      <w:pPr>
        <w:spacing w:before="120"/>
        <w:rPr>
          <w:rFonts w:ascii="Arial" w:hAnsi="Arial" w:cs="Arial"/>
          <w:sz w:val="20"/>
          <w:szCs w:val="20"/>
          <w:lang w:val="en-US"/>
        </w:rPr>
        <w:sectPr w:rsidR="00C44D77" w:rsidRPr="00152208" w:rsidSect="003E67D5">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 xml:space="preserve">   BẢO HIỂM XÃ HỘI VIỆT NAM</w:t>
            </w:r>
            <w:r w:rsidRPr="0011507F">
              <w:rPr>
                <w:rFonts w:ascii="Arial" w:hAnsi="Arial" w:cs="Arial"/>
                <w:sz w:val="20"/>
                <w:szCs w:val="20"/>
                <w:lang w:val="en-US"/>
              </w:rPr>
              <w:br/>
            </w:r>
            <w:r w:rsidRPr="0011507F">
              <w:rPr>
                <w:rFonts w:ascii="Arial" w:hAnsi="Arial" w:cs="Arial"/>
                <w:b/>
                <w:sz w:val="20"/>
                <w:szCs w:val="20"/>
                <w:lang w:val="en-US"/>
              </w:rPr>
              <w:t>BẢO HIỂM XÃ HỘI TỈNH, TP……..</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D04b</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đơn vị BHXH đang quản lý chưa tham gia</w:t>
      </w:r>
      <w:r w:rsidRPr="00152208">
        <w:rPr>
          <w:rFonts w:ascii="Arial" w:hAnsi="Arial" w:cs="Arial"/>
          <w:b/>
          <w:sz w:val="20"/>
          <w:szCs w:val="20"/>
          <w:lang w:val="en-US"/>
        </w:rPr>
        <w:t xml:space="preserve"> </w:t>
      </w:r>
      <w:r w:rsidRPr="00152208">
        <w:rPr>
          <w:rFonts w:ascii="Arial" w:hAnsi="Arial" w:cs="Arial"/>
          <w:b/>
          <w:sz w:val="20"/>
          <w:szCs w:val="20"/>
        </w:rPr>
        <w:t xml:space="preserve">BHXH, BHYT, BHTN, </w:t>
      </w:r>
      <w:r w:rsidRPr="00152208">
        <w:rPr>
          <w:rFonts w:ascii="Arial" w:hAnsi="Arial" w:cs="Arial"/>
          <w:b/>
          <w:sz w:val="20"/>
          <w:szCs w:val="20"/>
          <w:lang w:val="en-US"/>
        </w:rPr>
        <w:t>B</w:t>
      </w:r>
      <w:r w:rsidRPr="00152208">
        <w:rPr>
          <w:rFonts w:ascii="Arial" w:hAnsi="Arial" w:cs="Arial"/>
          <w:b/>
          <w:sz w:val="20"/>
          <w:szCs w:val="20"/>
        </w:rPr>
        <w:t>HTNLĐ, BNN đầy đủ cho người lao động</w:t>
      </w:r>
    </w:p>
    <w:tbl>
      <w:tblPr>
        <w:tblW w:w="5000" w:type="pct"/>
        <w:tblCellMar>
          <w:left w:w="0" w:type="dxa"/>
          <w:right w:w="0" w:type="dxa"/>
        </w:tblCellMar>
        <w:tblLook w:val="0000" w:firstRow="0" w:lastRow="0" w:firstColumn="0" w:lastColumn="0" w:noHBand="0" w:noVBand="0"/>
      </w:tblPr>
      <w:tblGrid>
        <w:gridCol w:w="435"/>
        <w:gridCol w:w="1984"/>
        <w:gridCol w:w="811"/>
        <w:gridCol w:w="1210"/>
        <w:gridCol w:w="622"/>
        <w:gridCol w:w="2828"/>
        <w:gridCol w:w="1111"/>
        <w:gridCol w:w="1199"/>
        <w:gridCol w:w="1212"/>
        <w:gridCol w:w="1538"/>
      </w:tblGrid>
      <w:tr w:rsidR="00C44D77" w:rsidRPr="00152208" w:rsidTr="00133622">
        <w:tblPrEx>
          <w:tblCellMar>
            <w:top w:w="0" w:type="dxa"/>
            <w:left w:w="0" w:type="dxa"/>
            <w:bottom w:w="0" w:type="dxa"/>
            <w:right w:w="0" w:type="dxa"/>
          </w:tblCellMar>
        </w:tblPrEx>
        <w:tc>
          <w:tcPr>
            <w:tcW w:w="16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STT</w:t>
            </w:r>
          </w:p>
        </w:tc>
        <w:tc>
          <w:tcPr>
            <w:tcW w:w="76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Họ và t</w:t>
            </w:r>
            <w:r w:rsidRPr="00152208">
              <w:rPr>
                <w:rFonts w:ascii="Arial" w:hAnsi="Arial" w:cs="Arial"/>
                <w:sz w:val="20"/>
                <w:szCs w:val="20"/>
                <w:lang w:val="en-US"/>
              </w:rPr>
              <w:t>ê</w:t>
            </w:r>
            <w:r w:rsidRPr="00152208">
              <w:rPr>
                <w:rFonts w:ascii="Arial" w:hAnsi="Arial" w:cs="Arial"/>
                <w:sz w:val="20"/>
                <w:szCs w:val="20"/>
              </w:rPr>
              <w:t>n</w:t>
            </w:r>
          </w:p>
        </w:tc>
        <w:tc>
          <w:tcPr>
            <w:tcW w:w="31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Mã số BHXH</w:t>
            </w:r>
          </w:p>
        </w:tc>
        <w:tc>
          <w:tcPr>
            <w:tcW w:w="46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Ngày tháng năm sinh</w:t>
            </w:r>
          </w:p>
        </w:tc>
        <w:tc>
          <w:tcPr>
            <w:tcW w:w="24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Gi</w:t>
            </w:r>
            <w:r w:rsidRPr="00152208">
              <w:rPr>
                <w:rFonts w:ascii="Arial" w:hAnsi="Arial" w:cs="Arial"/>
                <w:sz w:val="20"/>
                <w:szCs w:val="20"/>
                <w:lang w:val="en-US"/>
              </w:rPr>
              <w:t>ớ</w:t>
            </w:r>
            <w:r w:rsidRPr="00152208">
              <w:rPr>
                <w:rFonts w:ascii="Arial" w:hAnsi="Arial" w:cs="Arial"/>
                <w:sz w:val="20"/>
                <w:szCs w:val="20"/>
              </w:rPr>
              <w:t>i</w:t>
            </w:r>
            <w:r w:rsidRPr="00152208">
              <w:rPr>
                <w:rFonts w:ascii="Arial" w:hAnsi="Arial" w:cs="Arial"/>
                <w:sz w:val="20"/>
                <w:szCs w:val="20"/>
                <w:lang w:val="en-US"/>
              </w:rPr>
              <w:t xml:space="preserve"> </w:t>
            </w:r>
            <w:r w:rsidRPr="00152208">
              <w:rPr>
                <w:rFonts w:ascii="Arial" w:hAnsi="Arial" w:cs="Arial"/>
                <w:sz w:val="20"/>
                <w:szCs w:val="20"/>
              </w:rPr>
              <w:t>tính</w:t>
            </w:r>
          </w:p>
        </w:tc>
        <w:tc>
          <w:tcPr>
            <w:tcW w:w="109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Chức danh, nghề nghiệp</w:t>
            </w:r>
          </w:p>
        </w:tc>
        <w:tc>
          <w:tcPr>
            <w:tcW w:w="42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Ngày vào làm việc tại đơn vị</w:t>
            </w:r>
          </w:p>
        </w:tc>
        <w:tc>
          <w:tcPr>
            <w:tcW w:w="931"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Mức khấu trừ BHXH, BHYT, BHTN</w:t>
            </w:r>
          </w:p>
        </w:tc>
        <w:tc>
          <w:tcPr>
            <w:tcW w:w="596"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Ghi chú</w:t>
            </w:r>
          </w:p>
        </w:tc>
      </w:tr>
      <w:tr w:rsidR="00C44D77" w:rsidRPr="00152208" w:rsidTr="00133622">
        <w:tblPrEx>
          <w:tblCellMar>
            <w:top w:w="0" w:type="dxa"/>
            <w:left w:w="0" w:type="dxa"/>
            <w:bottom w:w="0" w:type="dxa"/>
            <w:right w:w="0" w:type="dxa"/>
          </w:tblCellMar>
        </w:tblPrEx>
        <w:tc>
          <w:tcPr>
            <w:tcW w:w="16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9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tiền</w:t>
            </w:r>
          </w:p>
        </w:tc>
        <w:tc>
          <w:tcPr>
            <w:tcW w:w="4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Thời điểm bắt đầu</w:t>
            </w:r>
          </w:p>
        </w:tc>
        <w:tc>
          <w:tcPr>
            <w:tcW w:w="596"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7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09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4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4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4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5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4832" w:type="pct"/>
            <w:gridSpan w:val="9"/>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Công ty A - Xã A, huyện B, tỉnh </w:t>
            </w:r>
            <w:r w:rsidRPr="00152208">
              <w:rPr>
                <w:rFonts w:ascii="Arial" w:hAnsi="Arial" w:cs="Arial"/>
                <w:sz w:val="20"/>
                <w:szCs w:val="20"/>
                <w:lang w:val="en-US"/>
              </w:rPr>
              <w:t>C</w:t>
            </w:r>
            <w:r w:rsidRPr="00152208">
              <w:rPr>
                <w:rFonts w:ascii="Arial" w:hAnsi="Arial" w:cs="Arial"/>
                <w:sz w:val="20"/>
                <w:szCs w:val="20"/>
              </w:rPr>
              <w:t xml:space="preserve"> - Mã số BHXH 22225555 - Mã số thuế 123456789</w:t>
            </w: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7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Nguyễn V</w:t>
            </w:r>
            <w:r w:rsidRPr="00152208">
              <w:rPr>
                <w:rFonts w:ascii="Arial" w:hAnsi="Arial" w:cs="Arial"/>
                <w:sz w:val="20"/>
                <w:szCs w:val="20"/>
                <w:lang w:val="en-US"/>
              </w:rPr>
              <w:t>ă</w:t>
            </w:r>
            <w:r w:rsidRPr="00152208">
              <w:rPr>
                <w:rFonts w:ascii="Arial" w:hAnsi="Arial" w:cs="Arial"/>
                <w:sz w:val="20"/>
                <w:szCs w:val="20"/>
              </w:rPr>
              <w:t>n M</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123456</w:t>
            </w: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11/12/1985</w:t>
            </w: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Nam</w:t>
            </w:r>
          </w:p>
        </w:tc>
        <w:tc>
          <w:tcPr>
            <w:tcW w:w="109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Kế toán</w:t>
            </w:r>
          </w:p>
        </w:tc>
        <w:tc>
          <w:tcPr>
            <w:tcW w:w="4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1/6/2017</w:t>
            </w:r>
          </w:p>
        </w:tc>
        <w:tc>
          <w:tcPr>
            <w:tcW w:w="4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5,500,000</w:t>
            </w:r>
          </w:p>
        </w:tc>
        <w:tc>
          <w:tcPr>
            <w:tcW w:w="4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1/6/2017</w:t>
            </w:r>
          </w:p>
        </w:tc>
        <w:tc>
          <w:tcPr>
            <w:tcW w:w="5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7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Nguyễn Thị </w:t>
            </w:r>
            <w:r w:rsidRPr="00152208">
              <w:rPr>
                <w:rFonts w:ascii="Arial" w:hAnsi="Arial" w:cs="Arial"/>
                <w:sz w:val="20"/>
                <w:szCs w:val="20"/>
                <w:lang w:val="en-US"/>
              </w:rPr>
              <w:t>P</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555666</w:t>
            </w: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1/10/1990</w:t>
            </w: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Nữ</w:t>
            </w:r>
          </w:p>
        </w:tc>
        <w:tc>
          <w:tcPr>
            <w:tcW w:w="109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Nhân viên kinh doanh</w:t>
            </w:r>
          </w:p>
        </w:tc>
        <w:tc>
          <w:tcPr>
            <w:tcW w:w="4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1/5/2017</w:t>
            </w:r>
          </w:p>
        </w:tc>
        <w:tc>
          <w:tcPr>
            <w:tcW w:w="4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7,500,000</w:t>
            </w:r>
          </w:p>
        </w:tc>
        <w:tc>
          <w:tcPr>
            <w:tcW w:w="4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1/5/2017</w:t>
            </w:r>
          </w:p>
        </w:tc>
        <w:tc>
          <w:tcPr>
            <w:tcW w:w="5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7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09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5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4832" w:type="pct"/>
            <w:gridSpan w:val="9"/>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Công ty B - Xã A, huyện B, tỉnh </w:t>
            </w:r>
            <w:r w:rsidRPr="00152208">
              <w:rPr>
                <w:rFonts w:ascii="Arial" w:hAnsi="Arial" w:cs="Arial"/>
                <w:sz w:val="20"/>
                <w:szCs w:val="20"/>
                <w:lang w:val="en-US"/>
              </w:rPr>
              <w:t>C</w:t>
            </w:r>
            <w:r w:rsidRPr="00152208">
              <w:rPr>
                <w:rFonts w:ascii="Arial" w:hAnsi="Arial" w:cs="Arial"/>
                <w:sz w:val="20"/>
                <w:szCs w:val="20"/>
              </w:rPr>
              <w:t xml:space="preserve"> - Mã số BHXH 22225555 - Mã s</w:t>
            </w:r>
            <w:r w:rsidRPr="00152208">
              <w:rPr>
                <w:rFonts w:ascii="Arial" w:hAnsi="Arial" w:cs="Arial"/>
                <w:sz w:val="20"/>
                <w:szCs w:val="20"/>
                <w:lang w:val="en-US"/>
              </w:rPr>
              <w:t>ố</w:t>
            </w:r>
            <w:r w:rsidRPr="00152208">
              <w:rPr>
                <w:rFonts w:ascii="Arial" w:hAnsi="Arial" w:cs="Arial"/>
                <w:sz w:val="20"/>
                <w:szCs w:val="20"/>
              </w:rPr>
              <w:t xml:space="preserve"> thuế 123456789</w:t>
            </w: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7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09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4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5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9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9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9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9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9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23"/>
        <w:gridCol w:w="4312"/>
        <w:gridCol w:w="4325"/>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Cs/>
                <w:sz w:val="20"/>
                <w:szCs w:val="20"/>
                <w:lang w:val="en-US"/>
              </w:rPr>
              <w:br/>
            </w:r>
            <w:r w:rsidRPr="0011507F">
              <w:rPr>
                <w:rFonts w:ascii="Arial" w:hAnsi="Arial" w:cs="Arial"/>
                <w:b/>
                <w:iCs/>
                <w:sz w:val="20"/>
                <w:szCs w:val="20"/>
                <w:lang w:val="en-US"/>
              </w:rPr>
              <w:t>Người lập biểu</w:t>
            </w:r>
            <w:r w:rsidRPr="0011507F">
              <w:rPr>
                <w:rFonts w:ascii="Arial" w:hAnsi="Arial" w:cs="Arial"/>
                <w:iCs/>
                <w:sz w:val="20"/>
                <w:szCs w:val="20"/>
                <w:lang w:val="en-US"/>
              </w:rPr>
              <w:br/>
            </w:r>
            <w:r w:rsidRPr="0011507F">
              <w:rPr>
                <w:rFonts w:ascii="Arial" w:hAnsi="Arial" w:cs="Arial"/>
                <w:i/>
                <w:iCs/>
                <w:sz w:val="20"/>
                <w:szCs w:val="20"/>
                <w:lang w:val="en-US"/>
              </w:rPr>
              <w:t>(ký, ghi rõ họ tên)</w:t>
            </w:r>
          </w:p>
        </w:tc>
        <w:tc>
          <w:tcPr>
            <w:tcW w:w="4392" w:type="dxa"/>
          </w:tcPr>
          <w:p w:rsidR="00C44D77" w:rsidRPr="0011507F" w:rsidRDefault="00C44D77" w:rsidP="00133622">
            <w:pPr>
              <w:spacing w:before="120"/>
              <w:jc w:val="center"/>
              <w:rPr>
                <w:rFonts w:ascii="Arial" w:hAnsi="Arial" w:cs="Arial"/>
                <w:sz w:val="20"/>
                <w:szCs w:val="20"/>
                <w:lang w:val="en-US"/>
              </w:rPr>
            </w:pP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Giám đốc BHXH</w:t>
            </w:r>
            <w:r w:rsidRPr="0011507F">
              <w:rPr>
                <w:rFonts w:ascii="Arial" w:hAnsi="Arial" w:cs="Arial"/>
                <w:iCs/>
                <w:sz w:val="20"/>
                <w:szCs w:val="20"/>
                <w:lang w:val="en-US"/>
              </w:rPr>
              <w:br/>
            </w:r>
            <w:r w:rsidRPr="0011507F">
              <w:rPr>
                <w:rFonts w:ascii="Arial" w:hAnsi="Arial" w:cs="Arial"/>
                <w:i/>
                <w:iCs/>
                <w:sz w:val="20"/>
                <w:szCs w:val="20"/>
                <w:lang w:val="en-US"/>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165C45">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đơn vị BHXH đang quản lý chưa tham gia BHXH, BHYT, BHTN, BNTNLĐ, BNN</w:t>
      </w:r>
      <w:r w:rsidRPr="00152208">
        <w:rPr>
          <w:rFonts w:ascii="Arial" w:hAnsi="Arial" w:cs="Arial"/>
          <w:b/>
          <w:sz w:val="20"/>
          <w:szCs w:val="20"/>
          <w:lang w:val="en-US"/>
        </w:rPr>
        <w:t xml:space="preserve"> </w:t>
      </w:r>
      <w:r w:rsidRPr="00152208">
        <w:rPr>
          <w:rFonts w:ascii="Arial" w:hAnsi="Arial" w:cs="Arial"/>
          <w:b/>
          <w:sz w:val="20"/>
          <w:szCs w:val="20"/>
        </w:rPr>
        <w:t>đầy đủ cho ng</w:t>
      </w:r>
      <w:r w:rsidRPr="00152208">
        <w:rPr>
          <w:rFonts w:ascii="Arial" w:hAnsi="Arial" w:cs="Arial"/>
          <w:b/>
          <w:sz w:val="20"/>
          <w:szCs w:val="20"/>
          <w:lang w:val="en-US"/>
        </w:rPr>
        <w:t>ườ</w:t>
      </w:r>
      <w:r w:rsidRPr="00152208">
        <w:rPr>
          <w:rFonts w:ascii="Arial" w:hAnsi="Arial" w:cs="Arial"/>
          <w:b/>
          <w:sz w:val="20"/>
          <w:szCs w:val="20"/>
        </w:rPr>
        <w:t>i lao động (Mẫu s</w:t>
      </w:r>
      <w:r w:rsidRPr="00152208">
        <w:rPr>
          <w:rFonts w:ascii="Arial" w:hAnsi="Arial" w:cs="Arial"/>
          <w:b/>
          <w:sz w:val="20"/>
          <w:szCs w:val="20"/>
          <w:lang w:val="en-US"/>
        </w:rPr>
        <w:t>ố</w:t>
      </w:r>
      <w:r w:rsidRPr="00152208">
        <w:rPr>
          <w:rFonts w:ascii="Arial" w:hAnsi="Arial" w:cs="Arial"/>
          <w:b/>
          <w:sz w:val="20"/>
          <w:szCs w:val="20"/>
        </w:rPr>
        <w:t xml:space="preserve"> D04b-TS)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theo dõi, đôn đốc đơn vị đóng chưa đủ số người thuộc diện tham gia BHXH, BHYT, BHTN, BHTNLĐ, BNN.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Trung tâm CNTT/ Phòng CNTT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khi có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Dữ liệu của cơ quan thuế;</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Dữ liệu của cơ quan BHX</w:t>
      </w:r>
      <w:r w:rsidRPr="00152208">
        <w:rPr>
          <w:rFonts w:ascii="Arial" w:hAnsi="Arial" w:cs="Arial"/>
          <w:sz w:val="20"/>
          <w:szCs w:val="20"/>
          <w:lang w:val="en-US"/>
        </w:rPr>
        <w:t>H</w:t>
      </w:r>
      <w:r w:rsidRPr="00152208">
        <w:rPr>
          <w:rFonts w:ascii="Arial" w:hAnsi="Arial" w:cs="Arial"/>
          <w:sz w:val="20"/>
          <w:szCs w:val="20"/>
        </w:rPr>
        <w:t xml:space="preserve"> đang quản lý;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Kết quả thanh tra, kiểm tra của cơ quan liên quan và cơ quan BHXH;</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Các nguồn khác</w:t>
      </w:r>
      <w:r w:rsidRPr="00152208">
        <w:rPr>
          <w:rFonts w:ascii="Arial" w:hAnsi="Arial" w:cs="Arial"/>
          <w:sz w:val="20"/>
          <w:szCs w:val="20"/>
          <w:lang w:val="en-US"/>
        </w:rPr>
        <w:t>.</w:t>
      </w:r>
      <w:r w:rsidRPr="00152208">
        <w:rPr>
          <w:rFonts w:ascii="Arial" w:hAnsi="Arial" w:cs="Arial"/>
          <w:sz w:val="20"/>
          <w:szCs w:val="20"/>
        </w:rPr>
        <w:t xml:space="preserve">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 Chỉ tiêu hàng ngang: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Dòng 1: ghi rõ tên đơn vị, mã số đơn vị do cơ quan BHXH cấp, m</w:t>
      </w:r>
      <w:r w:rsidRPr="00152208">
        <w:rPr>
          <w:rFonts w:ascii="Arial" w:hAnsi="Arial" w:cs="Arial"/>
          <w:sz w:val="20"/>
          <w:szCs w:val="20"/>
          <w:lang w:val="en-US"/>
        </w:rPr>
        <w:t>ã</w:t>
      </w:r>
      <w:r w:rsidRPr="00152208">
        <w:rPr>
          <w:rFonts w:ascii="Arial" w:hAnsi="Arial" w:cs="Arial"/>
          <w:sz w:val="20"/>
          <w:szCs w:val="20"/>
        </w:rPr>
        <w:t xml:space="preserve"> số do cơ quan thuế cung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hàng dọc: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từ nhỏ đến lớn theo từng mục.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rõ tên đơn vị, họ tên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mã số do cơ quan thuế cung cấp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ngày tháng năm sinh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giới tính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chức danh, nghề nghiệp của người lao động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ngày tháng vào làm việc tại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w:t>
      </w:r>
      <w:r w:rsidRPr="00152208">
        <w:rPr>
          <w:rFonts w:ascii="Arial" w:hAnsi="Arial" w:cs="Arial"/>
          <w:sz w:val="20"/>
          <w:szCs w:val="20"/>
          <w:lang w:val="en-US"/>
        </w:rPr>
        <w:t>6</w:t>
      </w:r>
      <w:r w:rsidRPr="00152208">
        <w:rPr>
          <w:rFonts w:ascii="Arial" w:hAnsi="Arial" w:cs="Arial"/>
          <w:sz w:val="20"/>
          <w:szCs w:val="20"/>
        </w:rPr>
        <w:t>: ghi mức khấu trừ BHXH, BHYT, BHTN của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thời điểm bắt đầu khấu tr</w:t>
      </w:r>
      <w:r w:rsidRPr="00152208">
        <w:rPr>
          <w:rFonts w:ascii="Arial" w:hAnsi="Arial" w:cs="Arial"/>
          <w:sz w:val="20"/>
          <w:szCs w:val="20"/>
          <w:lang w:val="en-US"/>
        </w:rPr>
        <w:t>ừ</w:t>
      </w:r>
      <w:r w:rsidRPr="00152208">
        <w:rPr>
          <w:rFonts w:ascii="Arial" w:hAnsi="Arial" w:cs="Arial"/>
          <w:sz w:val="20"/>
          <w:szCs w:val="20"/>
        </w:rPr>
        <w:t xml:space="preserve"> BHXH, BHYT, BHTN của người lao động.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lang w:val="en-US"/>
        </w:rPr>
        <w:t>-</w:t>
      </w:r>
      <w:r w:rsidRPr="00152208">
        <w:rPr>
          <w:rFonts w:ascii="Arial" w:hAnsi="Arial" w:cs="Arial"/>
          <w:sz w:val="20"/>
          <w:szCs w:val="20"/>
        </w:rPr>
        <w:t xml:space="preserve"> Cột 8: ghi chú.</w:t>
      </w:r>
    </w:p>
    <w:p w:rsidR="00C44D77" w:rsidRPr="00152208" w:rsidRDefault="00C44D77" w:rsidP="00C44D77">
      <w:pPr>
        <w:spacing w:before="120"/>
        <w:rPr>
          <w:rFonts w:ascii="Arial" w:hAnsi="Arial" w:cs="Arial"/>
          <w:sz w:val="20"/>
          <w:szCs w:val="20"/>
          <w:lang w:val="en-US"/>
        </w:rPr>
        <w:sectPr w:rsidR="00C44D77" w:rsidRPr="00152208" w:rsidSect="00165C45">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 xml:space="preserve">   BẢO HIỂM XÃ HỘI VIỆT NAM</w:t>
            </w:r>
            <w:r w:rsidRPr="0011507F">
              <w:rPr>
                <w:rFonts w:ascii="Arial" w:hAnsi="Arial" w:cs="Arial"/>
                <w:sz w:val="20"/>
                <w:szCs w:val="20"/>
                <w:lang w:val="en-US"/>
              </w:rPr>
              <w:br/>
            </w:r>
            <w:r w:rsidRPr="0011507F">
              <w:rPr>
                <w:rFonts w:ascii="Arial" w:hAnsi="Arial" w:cs="Arial"/>
                <w:b/>
                <w:sz w:val="20"/>
                <w:szCs w:val="20"/>
                <w:lang w:val="en-US"/>
              </w:rPr>
              <w:t>BẢO HIỂM XÃ HỘI TỈNH, TP……..</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D04c</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đơn vị đang tham gia BHXH đã giải th</w:t>
      </w:r>
      <w:r w:rsidRPr="00152208">
        <w:rPr>
          <w:rFonts w:ascii="Arial" w:hAnsi="Arial" w:cs="Arial"/>
          <w:b/>
          <w:sz w:val="20"/>
          <w:szCs w:val="20"/>
          <w:lang w:val="en-US"/>
        </w:rPr>
        <w:t>ể</w:t>
      </w:r>
      <w:r w:rsidRPr="00152208">
        <w:rPr>
          <w:rFonts w:ascii="Arial" w:hAnsi="Arial" w:cs="Arial"/>
          <w:b/>
          <w:sz w:val="20"/>
          <w:szCs w:val="20"/>
        </w:rPr>
        <w:t>, phá sản, bị thu hồi Giấy ch</w:t>
      </w:r>
      <w:r w:rsidRPr="00152208">
        <w:rPr>
          <w:rFonts w:ascii="Arial" w:hAnsi="Arial" w:cs="Arial"/>
          <w:b/>
          <w:sz w:val="20"/>
          <w:szCs w:val="20"/>
          <w:lang w:val="en-US"/>
        </w:rPr>
        <w:t>ứ</w:t>
      </w:r>
      <w:r w:rsidRPr="00152208">
        <w:rPr>
          <w:rFonts w:ascii="Arial" w:hAnsi="Arial" w:cs="Arial"/>
          <w:b/>
          <w:sz w:val="20"/>
          <w:szCs w:val="20"/>
        </w:rPr>
        <w:t>ng nhận đăng ký kinh doanh, ngừng hoạt động,</w:t>
      </w:r>
      <w:r w:rsidRPr="00152208">
        <w:rPr>
          <w:rFonts w:ascii="Arial" w:hAnsi="Arial" w:cs="Arial"/>
          <w:b/>
          <w:sz w:val="20"/>
          <w:szCs w:val="20"/>
          <w:lang w:val="en-US"/>
        </w:rPr>
        <w:t xml:space="preserve"> </w:t>
      </w:r>
      <w:r w:rsidRPr="00152208">
        <w:rPr>
          <w:rFonts w:ascii="Arial" w:hAnsi="Arial" w:cs="Arial"/>
          <w:b/>
          <w:sz w:val="20"/>
          <w:szCs w:val="20"/>
        </w:rPr>
        <w:t>tạm ngừng hoạt động, bỏ địa chỉ kinh doanh</w:t>
      </w:r>
    </w:p>
    <w:tbl>
      <w:tblPr>
        <w:tblW w:w="5000" w:type="pct"/>
        <w:tblCellMar>
          <w:left w:w="0" w:type="dxa"/>
          <w:right w:w="0" w:type="dxa"/>
        </w:tblCellMar>
        <w:tblLook w:val="0000" w:firstRow="0" w:lastRow="0" w:firstColumn="0" w:lastColumn="0" w:noHBand="0" w:noVBand="0"/>
      </w:tblPr>
      <w:tblGrid>
        <w:gridCol w:w="473"/>
        <w:gridCol w:w="2480"/>
        <w:gridCol w:w="825"/>
        <w:gridCol w:w="2035"/>
        <w:gridCol w:w="1074"/>
        <w:gridCol w:w="880"/>
        <w:gridCol w:w="1331"/>
        <w:gridCol w:w="847"/>
        <w:gridCol w:w="900"/>
        <w:gridCol w:w="958"/>
        <w:gridCol w:w="1147"/>
      </w:tblGrid>
      <w:tr w:rsidR="00C44D77" w:rsidRPr="00152208" w:rsidTr="00133622">
        <w:tblPrEx>
          <w:tblCellMar>
            <w:top w:w="0" w:type="dxa"/>
            <w:left w:w="0" w:type="dxa"/>
            <w:bottom w:w="0" w:type="dxa"/>
            <w:right w:w="0" w:type="dxa"/>
          </w:tblCellMar>
        </w:tblPrEx>
        <w:tc>
          <w:tcPr>
            <w:tcW w:w="18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95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w:t>
            </w:r>
            <w:r w:rsidRPr="00152208">
              <w:rPr>
                <w:rFonts w:ascii="Arial" w:hAnsi="Arial" w:cs="Arial"/>
                <w:b/>
                <w:sz w:val="20"/>
                <w:szCs w:val="20"/>
                <w:lang w:val="en-US"/>
              </w:rPr>
              <w:t>ê</w:t>
            </w:r>
            <w:r w:rsidRPr="00152208">
              <w:rPr>
                <w:rFonts w:ascii="Arial" w:hAnsi="Arial" w:cs="Arial"/>
                <w:b/>
                <w:sz w:val="20"/>
                <w:szCs w:val="20"/>
              </w:rPr>
              <w:t>n đơn vị</w:t>
            </w:r>
          </w:p>
        </w:tc>
        <w:tc>
          <w:tcPr>
            <w:tcW w:w="31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s</w:t>
            </w:r>
            <w:r w:rsidRPr="00152208">
              <w:rPr>
                <w:rFonts w:ascii="Arial" w:hAnsi="Arial" w:cs="Arial"/>
                <w:b/>
                <w:sz w:val="20"/>
                <w:szCs w:val="20"/>
                <w:lang w:val="en-US"/>
              </w:rPr>
              <w:t>ố</w:t>
            </w:r>
            <w:r w:rsidRPr="00152208">
              <w:rPr>
                <w:rFonts w:ascii="Arial" w:hAnsi="Arial" w:cs="Arial"/>
                <w:b/>
                <w:sz w:val="20"/>
                <w:szCs w:val="20"/>
              </w:rPr>
              <w:t xml:space="preserve"> BHXH</w:t>
            </w:r>
          </w:p>
        </w:tc>
        <w:tc>
          <w:tcPr>
            <w:tcW w:w="78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Địa ch</w:t>
            </w:r>
            <w:r w:rsidRPr="00152208">
              <w:rPr>
                <w:rFonts w:ascii="Arial" w:hAnsi="Arial" w:cs="Arial"/>
                <w:b/>
                <w:sz w:val="20"/>
                <w:szCs w:val="20"/>
                <w:lang w:val="en-US"/>
              </w:rPr>
              <w:t>ỉ</w:t>
            </w:r>
          </w:p>
        </w:tc>
        <w:tc>
          <w:tcPr>
            <w:tcW w:w="1269" w:type="pct"/>
            <w:gridSpan w:val="3"/>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văn bản của c</w:t>
            </w:r>
            <w:r w:rsidRPr="00152208">
              <w:rPr>
                <w:rFonts w:ascii="Arial" w:hAnsi="Arial" w:cs="Arial"/>
                <w:b/>
                <w:sz w:val="20"/>
                <w:szCs w:val="20"/>
                <w:lang w:val="en-US"/>
              </w:rPr>
              <w:t>ơ</w:t>
            </w:r>
            <w:r w:rsidRPr="00152208">
              <w:rPr>
                <w:rFonts w:ascii="Arial" w:hAnsi="Arial" w:cs="Arial"/>
                <w:b/>
                <w:sz w:val="20"/>
                <w:szCs w:val="20"/>
              </w:rPr>
              <w:t xml:space="preserve"> quan có thẩm quyền</w:t>
            </w:r>
          </w:p>
        </w:tc>
        <w:tc>
          <w:tcPr>
            <w:tcW w:w="32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w:t>
            </w:r>
            <w:r w:rsidRPr="00152208">
              <w:rPr>
                <w:rFonts w:ascii="Arial" w:hAnsi="Arial" w:cs="Arial"/>
                <w:b/>
                <w:sz w:val="20"/>
                <w:szCs w:val="20"/>
                <w:lang w:val="en-US"/>
              </w:rPr>
              <w:t>ổ</w:t>
            </w:r>
            <w:r w:rsidRPr="00152208">
              <w:rPr>
                <w:rFonts w:ascii="Arial" w:hAnsi="Arial" w:cs="Arial"/>
                <w:b/>
                <w:sz w:val="20"/>
                <w:szCs w:val="20"/>
              </w:rPr>
              <w:t>ng số lao động</w:t>
            </w:r>
          </w:p>
        </w:tc>
        <w:tc>
          <w:tcPr>
            <w:tcW w:w="34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 xml:space="preserve">Tổng số tiền </w:t>
            </w:r>
            <w:r w:rsidRPr="00152208">
              <w:rPr>
                <w:rFonts w:ascii="Arial" w:hAnsi="Arial" w:cs="Arial"/>
                <w:b/>
                <w:sz w:val="20"/>
                <w:szCs w:val="20"/>
                <w:lang w:val="en-US"/>
              </w:rPr>
              <w:t>nợ</w:t>
            </w:r>
          </w:p>
        </w:tc>
        <w:tc>
          <w:tcPr>
            <w:tcW w:w="37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T</w:t>
            </w:r>
            <w:r w:rsidRPr="00152208">
              <w:rPr>
                <w:rFonts w:ascii="Arial" w:hAnsi="Arial" w:cs="Arial"/>
                <w:b/>
                <w:sz w:val="20"/>
                <w:szCs w:val="20"/>
                <w:lang w:val="en-US"/>
              </w:rPr>
              <w:t>ổ</w:t>
            </w:r>
            <w:r w:rsidRPr="00152208">
              <w:rPr>
                <w:rFonts w:ascii="Arial" w:hAnsi="Arial" w:cs="Arial"/>
                <w:b/>
                <w:sz w:val="20"/>
                <w:szCs w:val="20"/>
              </w:rPr>
              <w:t>ng số tháng n</w:t>
            </w:r>
            <w:r w:rsidRPr="00152208">
              <w:rPr>
                <w:rFonts w:ascii="Arial" w:hAnsi="Arial" w:cs="Arial"/>
                <w:b/>
                <w:sz w:val="20"/>
                <w:szCs w:val="20"/>
                <w:lang w:val="en-US"/>
              </w:rPr>
              <w:t>ợ</w:t>
            </w:r>
          </w:p>
        </w:tc>
        <w:tc>
          <w:tcPr>
            <w:tcW w:w="443"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18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95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p>
        </w:tc>
        <w:tc>
          <w:tcPr>
            <w:tcW w:w="31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8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văn bản</w:t>
            </w: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Hiệu l</w:t>
            </w:r>
            <w:r w:rsidRPr="00152208">
              <w:rPr>
                <w:rFonts w:ascii="Arial" w:hAnsi="Arial" w:cs="Arial"/>
                <w:b/>
                <w:sz w:val="20"/>
                <w:szCs w:val="20"/>
                <w:lang w:val="en-US"/>
              </w:rPr>
              <w:t>ự</w:t>
            </w:r>
            <w:r w:rsidRPr="00152208">
              <w:rPr>
                <w:rFonts w:ascii="Arial" w:hAnsi="Arial" w:cs="Arial"/>
                <w:b/>
                <w:sz w:val="20"/>
                <w:szCs w:val="20"/>
              </w:rPr>
              <w:t>c</w:t>
            </w: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Cơ quan ban hành</w:t>
            </w:r>
          </w:p>
        </w:tc>
        <w:tc>
          <w:tcPr>
            <w:tcW w:w="32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43"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95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3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4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95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Giải thể, phá sản, bị thu hồi GCNĐKKD và ngừng hoạt động</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95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Công ty A</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222333</w:t>
            </w: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Xã</w:t>
            </w:r>
            <w:r w:rsidRPr="00152208">
              <w:rPr>
                <w:rFonts w:ascii="Arial" w:hAnsi="Arial" w:cs="Arial"/>
                <w:i/>
                <w:sz w:val="20"/>
                <w:szCs w:val="20"/>
                <w:lang w:val="en-US"/>
              </w:rPr>
              <w:t xml:space="preserve"> </w:t>
            </w:r>
            <w:r w:rsidRPr="00152208">
              <w:rPr>
                <w:rFonts w:ascii="Arial" w:hAnsi="Arial" w:cs="Arial"/>
                <w:i/>
                <w:sz w:val="20"/>
                <w:szCs w:val="20"/>
              </w:rPr>
              <w:t>A, huyện B, tỉnh H</w:t>
            </w: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lang w:val="en-US"/>
              </w:rPr>
              <w:t>1</w:t>
            </w:r>
            <w:r w:rsidRPr="00152208">
              <w:rPr>
                <w:rFonts w:ascii="Arial" w:hAnsi="Arial" w:cs="Arial"/>
                <w:i/>
                <w:sz w:val="20"/>
                <w:szCs w:val="20"/>
              </w:rPr>
              <w:t>5/QĐ-TAND</w:t>
            </w: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1/6/2017</w:t>
            </w: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Tòa án huyện B</w:t>
            </w:r>
          </w:p>
        </w:tc>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15</w:t>
            </w:r>
          </w:p>
        </w:tc>
        <w:tc>
          <w:tcPr>
            <w:tcW w:w="3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2,300,000</w:t>
            </w: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95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Công ty B</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222444</w:t>
            </w: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 xml:space="preserve">Xã A, huyện </w:t>
            </w:r>
            <w:r w:rsidRPr="00152208">
              <w:rPr>
                <w:rFonts w:ascii="Arial" w:hAnsi="Arial" w:cs="Arial"/>
                <w:i/>
                <w:sz w:val="20"/>
                <w:szCs w:val="20"/>
                <w:lang w:val="en-US"/>
              </w:rPr>
              <w:t>C</w:t>
            </w:r>
            <w:r w:rsidRPr="00152208">
              <w:rPr>
                <w:rFonts w:ascii="Arial" w:hAnsi="Arial" w:cs="Arial"/>
                <w:i/>
                <w:sz w:val="20"/>
                <w:szCs w:val="20"/>
              </w:rPr>
              <w:t>, tỉnh H</w:t>
            </w: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lang w:val="en-US"/>
              </w:rPr>
              <w:t>1</w:t>
            </w:r>
            <w:r w:rsidRPr="00152208">
              <w:rPr>
                <w:rFonts w:ascii="Arial" w:hAnsi="Arial" w:cs="Arial"/>
                <w:i/>
                <w:sz w:val="20"/>
                <w:szCs w:val="20"/>
              </w:rPr>
              <w:t>6/QĐ-TAND</w:t>
            </w: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1/6/2017</w:t>
            </w: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lang w:val="en-US"/>
              </w:rPr>
            </w:pPr>
            <w:r w:rsidRPr="00152208">
              <w:rPr>
                <w:rFonts w:ascii="Arial" w:hAnsi="Arial" w:cs="Arial"/>
                <w:i/>
                <w:sz w:val="20"/>
                <w:szCs w:val="20"/>
              </w:rPr>
              <w:t xml:space="preserve">Tòa án huyện </w:t>
            </w:r>
            <w:r w:rsidRPr="00152208">
              <w:rPr>
                <w:rFonts w:ascii="Arial" w:hAnsi="Arial" w:cs="Arial"/>
                <w:i/>
                <w:sz w:val="20"/>
                <w:szCs w:val="20"/>
                <w:lang w:val="en-US"/>
              </w:rPr>
              <w:t>C</w:t>
            </w:r>
          </w:p>
        </w:tc>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16</w:t>
            </w:r>
          </w:p>
        </w:tc>
        <w:tc>
          <w:tcPr>
            <w:tcW w:w="3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2,400,000</w:t>
            </w: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5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w:t>
            </w:r>
          </w:p>
        </w:tc>
        <w:tc>
          <w:tcPr>
            <w:tcW w:w="95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Tạm ngừng hoạt động</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95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Công ty </w:t>
            </w:r>
            <w:r w:rsidRPr="00152208">
              <w:rPr>
                <w:rFonts w:ascii="Arial" w:hAnsi="Arial" w:cs="Arial"/>
                <w:sz w:val="20"/>
                <w:szCs w:val="20"/>
                <w:lang w:val="en-US"/>
              </w:rPr>
              <w:t>C</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222555</w:t>
            </w: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Xã A, huyện D, tỉnh H</w:t>
            </w: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lang w:val="en-US"/>
              </w:rPr>
              <w:t>1</w:t>
            </w:r>
            <w:r w:rsidRPr="00152208">
              <w:rPr>
                <w:rFonts w:ascii="Arial" w:hAnsi="Arial" w:cs="Arial"/>
                <w:i/>
                <w:sz w:val="20"/>
                <w:szCs w:val="20"/>
              </w:rPr>
              <w:t>7/QĐ-TAND</w:t>
            </w: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1/6/2017</w:t>
            </w: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Tòa án huyện D</w:t>
            </w:r>
          </w:p>
        </w:tc>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17</w:t>
            </w:r>
          </w:p>
        </w:tc>
        <w:tc>
          <w:tcPr>
            <w:tcW w:w="3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2,500,000</w:t>
            </w: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95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Công ty D</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222666</w:t>
            </w: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Xã A, huyện E, tỉnh H</w:t>
            </w: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lang w:val="en-US"/>
              </w:rPr>
              <w:t>1</w:t>
            </w:r>
            <w:r w:rsidRPr="00152208">
              <w:rPr>
                <w:rFonts w:ascii="Arial" w:hAnsi="Arial" w:cs="Arial"/>
                <w:i/>
                <w:sz w:val="20"/>
                <w:szCs w:val="20"/>
              </w:rPr>
              <w:t>8/QĐ-TAND</w:t>
            </w: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1/6/2017</w:t>
            </w: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Tòa án huyện E</w:t>
            </w:r>
          </w:p>
        </w:tc>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18</w:t>
            </w:r>
          </w:p>
        </w:tc>
        <w:tc>
          <w:tcPr>
            <w:tcW w:w="3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2,600,000</w:t>
            </w: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5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III</w:t>
            </w:r>
          </w:p>
        </w:tc>
        <w:tc>
          <w:tcPr>
            <w:tcW w:w="95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Bỏ địa ch</w:t>
            </w:r>
            <w:r w:rsidRPr="00152208">
              <w:rPr>
                <w:rFonts w:ascii="Arial" w:hAnsi="Arial" w:cs="Arial"/>
                <w:sz w:val="20"/>
                <w:szCs w:val="20"/>
                <w:lang w:val="en-US"/>
              </w:rPr>
              <w:t xml:space="preserve">ỉ </w:t>
            </w:r>
            <w:r w:rsidRPr="00152208">
              <w:rPr>
                <w:rFonts w:ascii="Arial" w:hAnsi="Arial" w:cs="Arial"/>
                <w:sz w:val="20"/>
                <w:szCs w:val="20"/>
              </w:rPr>
              <w:t>kinh doanh</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95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Công ty D</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222777</w:t>
            </w: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Xã A, huyện F, t</w:t>
            </w:r>
            <w:r w:rsidRPr="00152208">
              <w:rPr>
                <w:rFonts w:ascii="Arial" w:hAnsi="Arial" w:cs="Arial"/>
                <w:i/>
                <w:sz w:val="20"/>
                <w:szCs w:val="20"/>
                <w:lang w:val="en-US"/>
              </w:rPr>
              <w:t>ỉ</w:t>
            </w:r>
            <w:r w:rsidRPr="00152208">
              <w:rPr>
                <w:rFonts w:ascii="Arial" w:hAnsi="Arial" w:cs="Arial"/>
                <w:i/>
                <w:sz w:val="20"/>
                <w:szCs w:val="20"/>
              </w:rPr>
              <w:t>nh H</w:t>
            </w:r>
          </w:p>
        </w:tc>
        <w:tc>
          <w:tcPr>
            <w:tcW w:w="4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lang w:val="en-US"/>
              </w:rPr>
              <w:t>1</w:t>
            </w:r>
            <w:r w:rsidRPr="00152208">
              <w:rPr>
                <w:rFonts w:ascii="Arial" w:hAnsi="Arial" w:cs="Arial"/>
                <w:i/>
                <w:sz w:val="20"/>
                <w:szCs w:val="20"/>
              </w:rPr>
              <w:t>9/QĐ-TAND</w:t>
            </w:r>
          </w:p>
        </w:tc>
        <w:tc>
          <w:tcPr>
            <w:tcW w:w="3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1/6/2017</w:t>
            </w: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Tòa án huyện F</w:t>
            </w:r>
          </w:p>
        </w:tc>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19</w:t>
            </w:r>
          </w:p>
        </w:tc>
        <w:tc>
          <w:tcPr>
            <w:tcW w:w="3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2,700,000</w:t>
            </w:r>
          </w:p>
        </w:tc>
        <w:tc>
          <w:tcPr>
            <w:tcW w:w="3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5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4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4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51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23"/>
        <w:gridCol w:w="4312"/>
        <w:gridCol w:w="4325"/>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Cs/>
                <w:sz w:val="20"/>
                <w:szCs w:val="20"/>
                <w:lang w:val="en-US"/>
              </w:rPr>
              <w:br/>
            </w:r>
            <w:r w:rsidRPr="0011507F">
              <w:rPr>
                <w:rFonts w:ascii="Arial" w:hAnsi="Arial" w:cs="Arial"/>
                <w:b/>
                <w:iCs/>
                <w:sz w:val="20"/>
                <w:szCs w:val="20"/>
                <w:lang w:val="en-US"/>
              </w:rPr>
              <w:t>Người lập biểu</w:t>
            </w:r>
            <w:r w:rsidRPr="0011507F">
              <w:rPr>
                <w:rFonts w:ascii="Arial" w:hAnsi="Arial" w:cs="Arial"/>
                <w:iCs/>
                <w:sz w:val="20"/>
                <w:szCs w:val="20"/>
                <w:lang w:val="en-US"/>
              </w:rPr>
              <w:br/>
            </w:r>
            <w:r w:rsidRPr="0011507F">
              <w:rPr>
                <w:rFonts w:ascii="Arial" w:hAnsi="Arial" w:cs="Arial"/>
                <w:i/>
                <w:iCs/>
                <w:sz w:val="20"/>
                <w:szCs w:val="20"/>
                <w:lang w:val="en-US"/>
              </w:rPr>
              <w:t>(ký, ghi rõ họ tên)</w:t>
            </w:r>
          </w:p>
        </w:tc>
        <w:tc>
          <w:tcPr>
            <w:tcW w:w="4392" w:type="dxa"/>
          </w:tcPr>
          <w:p w:rsidR="00C44D77" w:rsidRPr="0011507F" w:rsidRDefault="00C44D77" w:rsidP="00133622">
            <w:pPr>
              <w:spacing w:before="120"/>
              <w:jc w:val="center"/>
              <w:rPr>
                <w:rFonts w:ascii="Arial" w:hAnsi="Arial" w:cs="Arial"/>
                <w:sz w:val="20"/>
                <w:szCs w:val="20"/>
                <w:lang w:val="en-US"/>
              </w:rPr>
            </w:pP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Giám đốc BHXH</w:t>
            </w:r>
            <w:r w:rsidRPr="0011507F">
              <w:rPr>
                <w:rFonts w:ascii="Arial" w:hAnsi="Arial" w:cs="Arial"/>
                <w:iCs/>
                <w:sz w:val="20"/>
                <w:szCs w:val="20"/>
                <w:lang w:val="en-US"/>
              </w:rPr>
              <w:br/>
            </w:r>
            <w:r w:rsidRPr="0011507F">
              <w:rPr>
                <w:rFonts w:ascii="Arial" w:hAnsi="Arial" w:cs="Arial"/>
                <w:i/>
                <w:iCs/>
                <w:sz w:val="20"/>
                <w:szCs w:val="20"/>
                <w:lang w:val="en-US"/>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A84671">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Báo cáo tình hình các đơn vị đang tham gia BHXH, BHYT, BHTN, BHTNLĐ-BNN đã giải thể, phá sản, bị thu hồi Giấy ch</w:t>
      </w:r>
      <w:r w:rsidRPr="00152208">
        <w:rPr>
          <w:rFonts w:ascii="Arial" w:hAnsi="Arial" w:cs="Arial"/>
          <w:b/>
          <w:sz w:val="20"/>
          <w:szCs w:val="20"/>
          <w:lang w:val="en-US"/>
        </w:rPr>
        <w:t>ứ</w:t>
      </w:r>
      <w:r w:rsidRPr="00152208">
        <w:rPr>
          <w:rFonts w:ascii="Arial" w:hAnsi="Arial" w:cs="Arial"/>
          <w:b/>
          <w:sz w:val="20"/>
          <w:szCs w:val="20"/>
        </w:rPr>
        <w:t>ng nhận đăng ký kinh doanh, ngừng hoạt động, tạm ngừng hoạt động, bỏ địa chỉ kinh doanh (Mẫu D04</w:t>
      </w:r>
      <w:r w:rsidRPr="00152208">
        <w:rPr>
          <w:rFonts w:ascii="Arial" w:hAnsi="Arial" w:cs="Arial"/>
          <w:b/>
          <w:sz w:val="20"/>
          <w:szCs w:val="20"/>
          <w:lang w:val="en-US"/>
        </w:rPr>
        <w:t>c</w:t>
      </w:r>
      <w:r w:rsidRPr="00152208">
        <w:rPr>
          <w:rFonts w:ascii="Arial" w:hAnsi="Arial" w:cs="Arial"/>
          <w:b/>
          <w:sz w:val="20"/>
          <w:szCs w:val="20"/>
        </w:rPr>
        <w:t>-TS)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phân tích, đánh giá tình hình các đơn vị đang tham gia BHXH, BHYT, BHTN</w:t>
      </w:r>
      <w:r w:rsidRPr="00152208">
        <w:rPr>
          <w:rFonts w:ascii="Arial" w:hAnsi="Arial" w:cs="Arial"/>
          <w:sz w:val="20"/>
          <w:szCs w:val="20"/>
          <w:lang w:val="en-US"/>
        </w:rPr>
        <w:t>,</w:t>
      </w:r>
      <w:r w:rsidRPr="00152208">
        <w:rPr>
          <w:rFonts w:ascii="Arial" w:hAnsi="Arial" w:cs="Arial"/>
          <w:sz w:val="20"/>
          <w:szCs w:val="20"/>
        </w:rPr>
        <w:t xml:space="preserve"> BHTNLĐ-BNN đ</w:t>
      </w:r>
      <w:r w:rsidRPr="00152208">
        <w:rPr>
          <w:rFonts w:ascii="Arial" w:hAnsi="Arial" w:cs="Arial"/>
          <w:sz w:val="20"/>
          <w:szCs w:val="20"/>
          <w:lang w:val="en-US"/>
        </w:rPr>
        <w:t>ã</w:t>
      </w:r>
      <w:r w:rsidRPr="00152208">
        <w:rPr>
          <w:rFonts w:ascii="Arial" w:hAnsi="Arial" w:cs="Arial"/>
          <w:sz w:val="20"/>
          <w:szCs w:val="20"/>
        </w:rPr>
        <w:t xml:space="preserve"> giải thể, phá sản, bị thu hồi Giấy chứng nhận đăng ký kinh doanh, ngừng hoạt động, tạm ngừng hoạt động, bỏ địa chỉ kinh doanh.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Trung tâm CNTT/ Phòng CNTT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khi có phát sinh.</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d) Căn cứ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Dữ liệu của cơ quan thuế;</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Dữ liệu của cơ quan BHXH đang quản lý;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Kết quả thanh tra, kiểm tra của cơ quan liên quan và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Các nguồn khác.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hàng ngang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Mục I: ghi danh sách các đơn vị đã giải thể, phá sản, bị thu hồi gi</w:t>
      </w:r>
      <w:r w:rsidRPr="00152208">
        <w:rPr>
          <w:rFonts w:ascii="Arial" w:hAnsi="Arial" w:cs="Arial"/>
          <w:sz w:val="20"/>
          <w:szCs w:val="20"/>
          <w:lang w:val="en-US"/>
        </w:rPr>
        <w:t>ấ</w:t>
      </w:r>
      <w:r w:rsidRPr="00152208">
        <w:rPr>
          <w:rFonts w:ascii="Arial" w:hAnsi="Arial" w:cs="Arial"/>
          <w:sz w:val="20"/>
          <w:szCs w:val="20"/>
        </w:rPr>
        <w:t>y chứng nhận đăng ký kinh doanh, ng</w:t>
      </w:r>
      <w:r w:rsidRPr="00152208">
        <w:rPr>
          <w:rFonts w:ascii="Arial" w:hAnsi="Arial" w:cs="Arial"/>
          <w:sz w:val="20"/>
          <w:szCs w:val="20"/>
          <w:lang w:val="en-US"/>
        </w:rPr>
        <w:t>ừ</w:t>
      </w:r>
      <w:r w:rsidRPr="00152208">
        <w:rPr>
          <w:rFonts w:ascii="Arial" w:hAnsi="Arial" w:cs="Arial"/>
          <w:sz w:val="20"/>
          <w:szCs w:val="20"/>
        </w:rPr>
        <w:t>ng hoạt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Mục II: ghi danh sách các đơn vị đang tạm ngừng hoạt động.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 Mục III: ghi danh danh sách các </w:t>
      </w:r>
      <w:r w:rsidRPr="00152208">
        <w:rPr>
          <w:rFonts w:ascii="Arial" w:hAnsi="Arial" w:cs="Arial"/>
          <w:sz w:val="20"/>
          <w:szCs w:val="20"/>
          <w:lang w:val="en-US"/>
        </w:rPr>
        <w:t>đơn</w:t>
      </w:r>
      <w:r w:rsidRPr="00152208">
        <w:rPr>
          <w:rFonts w:ascii="Arial" w:hAnsi="Arial" w:cs="Arial"/>
          <w:sz w:val="20"/>
          <w:szCs w:val="20"/>
        </w:rPr>
        <w:t xml:space="preserve"> vị c</w:t>
      </w:r>
      <w:r w:rsidRPr="00152208">
        <w:rPr>
          <w:rFonts w:ascii="Arial" w:hAnsi="Arial" w:cs="Arial"/>
          <w:sz w:val="20"/>
          <w:szCs w:val="20"/>
          <w:lang w:val="en-US"/>
        </w:rPr>
        <w:t>ó</w:t>
      </w:r>
      <w:r w:rsidRPr="00152208">
        <w:rPr>
          <w:rFonts w:ascii="Arial" w:hAnsi="Arial" w:cs="Arial"/>
          <w:sz w:val="20"/>
          <w:szCs w:val="20"/>
        </w:rPr>
        <w:t xml:space="preserve"> chủ bỏ trốn, bỏ địa chỉ kinh doanh.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hàng dọc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từ nhỏ đến lớn theo từng mục.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tên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w:t>
      </w:r>
      <w:r w:rsidRPr="00152208">
        <w:rPr>
          <w:rFonts w:ascii="Arial" w:hAnsi="Arial" w:cs="Arial"/>
          <w:sz w:val="20"/>
          <w:szCs w:val="20"/>
          <w:lang w:val="en-US"/>
        </w:rPr>
        <w:t>1</w:t>
      </w:r>
      <w:r w:rsidRPr="00152208">
        <w:rPr>
          <w:rFonts w:ascii="Arial" w:hAnsi="Arial" w:cs="Arial"/>
          <w:sz w:val="20"/>
          <w:szCs w:val="20"/>
        </w:rPr>
        <w:t>: Ghi mã số đơn vị do cơ quan BHXH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địa chỉ đơn vị đang đóng trụ sở.</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w:t>
      </w:r>
      <w:r w:rsidRPr="00152208">
        <w:rPr>
          <w:rFonts w:ascii="Arial" w:hAnsi="Arial" w:cs="Arial"/>
          <w:sz w:val="20"/>
          <w:szCs w:val="20"/>
          <w:lang w:val="en-US"/>
        </w:rPr>
        <w:t xml:space="preserve"> </w:t>
      </w:r>
      <w:r w:rsidRPr="00152208">
        <w:rPr>
          <w:rFonts w:ascii="Arial" w:hAnsi="Arial" w:cs="Arial"/>
          <w:sz w:val="20"/>
          <w:szCs w:val="20"/>
        </w:rPr>
        <w:t>ghi s</w:t>
      </w:r>
      <w:r w:rsidRPr="00152208">
        <w:rPr>
          <w:rFonts w:ascii="Arial" w:hAnsi="Arial" w:cs="Arial"/>
          <w:sz w:val="20"/>
          <w:szCs w:val="20"/>
          <w:lang w:val="en-US"/>
        </w:rPr>
        <w:t>ố</w:t>
      </w:r>
      <w:r w:rsidRPr="00152208">
        <w:rPr>
          <w:rFonts w:ascii="Arial" w:hAnsi="Arial" w:cs="Arial"/>
          <w:sz w:val="20"/>
          <w:szCs w:val="20"/>
        </w:rPr>
        <w:t xml:space="preserve"> văn bản do cơ quan có thẩm quyền ra văn bản tình trạng hoạt động của đơn vị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ngày có hiệu lực của văn bản do cơ quan có thẩm quyền ra văn bản tình trạng hoạt động của đơn vị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tên cơ quan có thẩm quyền ban hành văn bản về tình trạng hoạt động của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số người lao động đang tham gia BHXH, BHYT, BHTN, BHTNLĐ-BNN trên địa bàn do cơ quan BHXH đang quản lý.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tổng số tiền nợ của đơn vị đến tháng hiện tại.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ghi tổng số tháng nợ của đơn vị đến thời điểm hiện tại.</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w:t>
      </w:r>
      <w:r w:rsidRPr="00152208">
        <w:rPr>
          <w:rFonts w:ascii="Arial" w:hAnsi="Arial" w:cs="Arial"/>
          <w:sz w:val="20"/>
          <w:szCs w:val="20"/>
          <w:lang w:val="en-US"/>
        </w:rPr>
        <w:t xml:space="preserve"> </w:t>
      </w:r>
      <w:r w:rsidRPr="00152208">
        <w:rPr>
          <w:rFonts w:ascii="Arial" w:hAnsi="Arial" w:cs="Arial"/>
          <w:sz w:val="20"/>
          <w:szCs w:val="20"/>
        </w:rPr>
        <w:t>Cột 9: ghi chú</w:t>
      </w:r>
    </w:p>
    <w:p w:rsidR="00C44D77" w:rsidRPr="00152208" w:rsidRDefault="00C44D77" w:rsidP="00C44D77">
      <w:pPr>
        <w:spacing w:before="120"/>
        <w:rPr>
          <w:rFonts w:ascii="Arial" w:hAnsi="Arial" w:cs="Arial"/>
          <w:sz w:val="20"/>
          <w:szCs w:val="20"/>
          <w:lang w:val="en-US"/>
        </w:rPr>
        <w:sectPr w:rsidR="00C44D77" w:rsidRPr="00152208" w:rsidSect="00A84671">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 xml:space="preserve">   BẢO HIỂM XÃ HỘI VIỆT NAM</w:t>
            </w:r>
            <w:r w:rsidRPr="0011507F">
              <w:rPr>
                <w:rFonts w:ascii="Arial" w:hAnsi="Arial" w:cs="Arial"/>
                <w:sz w:val="20"/>
                <w:szCs w:val="20"/>
                <w:lang w:val="en-US"/>
              </w:rPr>
              <w:br/>
            </w:r>
            <w:r w:rsidRPr="0011507F">
              <w:rPr>
                <w:rFonts w:ascii="Arial" w:hAnsi="Arial" w:cs="Arial"/>
                <w:b/>
                <w:sz w:val="20"/>
                <w:szCs w:val="20"/>
                <w:lang w:val="en-US"/>
              </w:rPr>
              <w:t>BẢO HIỂM XÃ HỘI TỈNH, TP……..</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D04d</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 xml:space="preserve">Danh sách đơn vị trả thu nhập theo kế hoạch thanh tra của </w:t>
      </w:r>
      <w:r w:rsidRPr="00152208">
        <w:rPr>
          <w:rFonts w:ascii="Arial" w:hAnsi="Arial" w:cs="Arial"/>
          <w:b/>
          <w:sz w:val="20"/>
          <w:szCs w:val="20"/>
          <w:lang w:val="en-US"/>
        </w:rPr>
        <w:t>c</w:t>
      </w:r>
      <w:r w:rsidRPr="00152208">
        <w:rPr>
          <w:rFonts w:ascii="Arial" w:hAnsi="Arial" w:cs="Arial"/>
          <w:b/>
          <w:sz w:val="20"/>
          <w:szCs w:val="20"/>
        </w:rPr>
        <w:t>ơ quan thuế</w:t>
      </w:r>
    </w:p>
    <w:tbl>
      <w:tblPr>
        <w:tblW w:w="5000" w:type="pct"/>
        <w:tblCellMar>
          <w:left w:w="0" w:type="dxa"/>
          <w:right w:w="0" w:type="dxa"/>
        </w:tblCellMar>
        <w:tblLook w:val="0000" w:firstRow="0" w:lastRow="0" w:firstColumn="0" w:lastColumn="0" w:noHBand="0" w:noVBand="0"/>
      </w:tblPr>
      <w:tblGrid>
        <w:gridCol w:w="486"/>
        <w:gridCol w:w="3196"/>
        <w:gridCol w:w="850"/>
        <w:gridCol w:w="4307"/>
        <w:gridCol w:w="1062"/>
        <w:gridCol w:w="1070"/>
        <w:gridCol w:w="1979"/>
      </w:tblGrid>
      <w:tr w:rsidR="00C44D77" w:rsidRPr="00152208" w:rsidTr="00133622">
        <w:tblPrEx>
          <w:tblCellMar>
            <w:top w:w="0" w:type="dxa"/>
            <w:left w:w="0" w:type="dxa"/>
            <w:bottom w:w="0" w:type="dxa"/>
            <w:right w:w="0" w:type="dxa"/>
          </w:tblCellMar>
        </w:tblPrEx>
        <w:tc>
          <w:tcPr>
            <w:tcW w:w="18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123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Tên đ</w:t>
            </w:r>
            <w:r w:rsidRPr="00152208">
              <w:rPr>
                <w:rFonts w:ascii="Arial" w:hAnsi="Arial" w:cs="Arial"/>
                <w:b/>
                <w:sz w:val="20"/>
                <w:szCs w:val="20"/>
                <w:lang w:val="en-US"/>
              </w:rPr>
              <w:t>ơ</w:t>
            </w:r>
            <w:r w:rsidRPr="00152208">
              <w:rPr>
                <w:rFonts w:ascii="Arial" w:hAnsi="Arial" w:cs="Arial"/>
                <w:b/>
                <w:sz w:val="20"/>
                <w:szCs w:val="20"/>
              </w:rPr>
              <w:t>n vị</w:t>
            </w:r>
          </w:p>
        </w:tc>
        <w:tc>
          <w:tcPr>
            <w:tcW w:w="32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số thuế</w:t>
            </w:r>
          </w:p>
        </w:tc>
        <w:tc>
          <w:tcPr>
            <w:tcW w:w="166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Địa ch</w:t>
            </w:r>
            <w:r w:rsidRPr="00152208">
              <w:rPr>
                <w:rFonts w:ascii="Arial" w:hAnsi="Arial" w:cs="Arial"/>
                <w:b/>
                <w:sz w:val="20"/>
                <w:szCs w:val="20"/>
                <w:lang w:val="en-US"/>
              </w:rPr>
              <w:t>ỉ</w:t>
            </w:r>
          </w:p>
        </w:tc>
        <w:tc>
          <w:tcPr>
            <w:tcW w:w="823"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Thời gian thanh tra</w:t>
            </w:r>
          </w:p>
        </w:tc>
        <w:tc>
          <w:tcPr>
            <w:tcW w:w="764"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18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3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66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Từ ngày tháng năm</w:t>
            </w: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Đến ngày tháng năm</w:t>
            </w:r>
          </w:p>
        </w:tc>
        <w:tc>
          <w:tcPr>
            <w:tcW w:w="764"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12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6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7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23"/>
        <w:gridCol w:w="4312"/>
        <w:gridCol w:w="4325"/>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Cs/>
                <w:sz w:val="20"/>
                <w:szCs w:val="20"/>
                <w:lang w:val="en-US"/>
              </w:rPr>
              <w:br/>
            </w:r>
            <w:r w:rsidRPr="0011507F">
              <w:rPr>
                <w:rFonts w:ascii="Arial" w:hAnsi="Arial" w:cs="Arial"/>
                <w:b/>
                <w:iCs/>
                <w:sz w:val="20"/>
                <w:szCs w:val="20"/>
                <w:lang w:val="en-US"/>
              </w:rPr>
              <w:t>Người lập biểu</w:t>
            </w:r>
            <w:r w:rsidRPr="0011507F">
              <w:rPr>
                <w:rFonts w:ascii="Arial" w:hAnsi="Arial" w:cs="Arial"/>
                <w:iCs/>
                <w:sz w:val="20"/>
                <w:szCs w:val="20"/>
                <w:lang w:val="en-US"/>
              </w:rPr>
              <w:br/>
            </w:r>
            <w:r w:rsidRPr="0011507F">
              <w:rPr>
                <w:rFonts w:ascii="Arial" w:hAnsi="Arial" w:cs="Arial"/>
                <w:i/>
                <w:iCs/>
                <w:sz w:val="20"/>
                <w:szCs w:val="20"/>
                <w:lang w:val="en-US"/>
              </w:rPr>
              <w:t>(ký, ghi rõ họ tên)</w:t>
            </w:r>
          </w:p>
        </w:tc>
        <w:tc>
          <w:tcPr>
            <w:tcW w:w="4392" w:type="dxa"/>
          </w:tcPr>
          <w:p w:rsidR="00C44D77" w:rsidRPr="0011507F" w:rsidRDefault="00C44D77" w:rsidP="00133622">
            <w:pPr>
              <w:spacing w:before="120"/>
              <w:jc w:val="center"/>
              <w:rPr>
                <w:rFonts w:ascii="Arial" w:hAnsi="Arial" w:cs="Arial"/>
                <w:sz w:val="20"/>
                <w:szCs w:val="20"/>
                <w:lang w:val="en-US"/>
              </w:rPr>
            </w:pP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Giám đốc BHXH</w:t>
            </w:r>
            <w:r w:rsidRPr="0011507F">
              <w:rPr>
                <w:rFonts w:ascii="Arial" w:hAnsi="Arial" w:cs="Arial"/>
                <w:iCs/>
                <w:sz w:val="20"/>
                <w:szCs w:val="20"/>
                <w:lang w:val="en-US"/>
              </w:rPr>
              <w:br/>
            </w:r>
            <w:r w:rsidRPr="0011507F">
              <w:rPr>
                <w:rFonts w:ascii="Arial" w:hAnsi="Arial" w:cs="Arial"/>
                <w:i/>
                <w:iCs/>
                <w:sz w:val="20"/>
                <w:szCs w:val="20"/>
                <w:lang w:val="en-US"/>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7605B0">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đơn vị trả thu nhập theo kế hoạch thanh tra của Cơ quan thuế (mẫu D04d-TS)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a) Mục đích: tổng hợp, </w:t>
      </w:r>
      <w:r w:rsidRPr="00152208">
        <w:rPr>
          <w:rFonts w:ascii="Arial" w:hAnsi="Arial" w:cs="Arial"/>
          <w:sz w:val="20"/>
          <w:szCs w:val="20"/>
          <w:lang w:val="en-US"/>
        </w:rPr>
        <w:t>r</w:t>
      </w:r>
      <w:r w:rsidRPr="00152208">
        <w:rPr>
          <w:rFonts w:ascii="Arial" w:hAnsi="Arial" w:cs="Arial"/>
          <w:sz w:val="20"/>
          <w:szCs w:val="20"/>
        </w:rPr>
        <w:t>à soát tránh trùng lặp kế hoạch thanh tra giữa cơ quan BHXH và cơ quan thuế</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Trung tâm CNTT/ Phòng CNTT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kho có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Dữ liệu của cơ quan thuế;</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w:t>
      </w:r>
      <w:r w:rsidRPr="00152208">
        <w:rPr>
          <w:rFonts w:ascii="Arial" w:hAnsi="Arial" w:cs="Arial"/>
          <w:sz w:val="20"/>
          <w:szCs w:val="20"/>
          <w:lang w:val="en-US"/>
        </w:rPr>
        <w:t>ữ</w:t>
      </w:r>
      <w:r w:rsidRPr="00152208">
        <w:rPr>
          <w:rFonts w:ascii="Arial" w:hAnsi="Arial" w:cs="Arial"/>
          <w:sz w:val="20"/>
          <w:szCs w:val="20"/>
        </w:rPr>
        <w:t xml:space="preserve"> liệu của cơ quan B</w:t>
      </w:r>
      <w:r w:rsidRPr="00152208">
        <w:rPr>
          <w:rFonts w:ascii="Arial" w:hAnsi="Arial" w:cs="Arial"/>
          <w:sz w:val="20"/>
          <w:szCs w:val="20"/>
          <w:lang w:val="en-US"/>
        </w:rPr>
        <w:t>H</w:t>
      </w:r>
      <w:r w:rsidRPr="00152208">
        <w:rPr>
          <w:rFonts w:ascii="Arial" w:hAnsi="Arial" w:cs="Arial"/>
          <w:sz w:val="20"/>
          <w:szCs w:val="20"/>
        </w:rPr>
        <w:t>XH đang quản lý;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Kết quả thanh tra, kiểm tra của cơ quan liên quan và cơ quan BHXH;</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Các nguồn khác</w:t>
      </w:r>
      <w:r w:rsidRPr="00152208">
        <w:rPr>
          <w:rFonts w:ascii="Arial" w:hAnsi="Arial" w:cs="Arial"/>
          <w:sz w:val="20"/>
          <w:szCs w:val="20"/>
          <w:lang w:val="en-US"/>
        </w:rPr>
        <w:t>.</w:t>
      </w:r>
      <w:r w:rsidRPr="00152208">
        <w:rPr>
          <w:rFonts w:ascii="Arial" w:hAnsi="Arial" w:cs="Arial"/>
          <w:sz w:val="20"/>
          <w:szCs w:val="20"/>
        </w:rPr>
        <w:t xml:space="preserve">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hàng dọc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w:t>
      </w:r>
      <w:r w:rsidRPr="00152208">
        <w:rPr>
          <w:rFonts w:ascii="Arial" w:hAnsi="Arial" w:cs="Arial"/>
          <w:sz w:val="20"/>
          <w:szCs w:val="20"/>
          <w:lang w:val="en-US"/>
        </w:rPr>
        <w:t>ừ</w:t>
      </w:r>
      <w:r w:rsidRPr="00152208">
        <w:rPr>
          <w:rFonts w:ascii="Arial" w:hAnsi="Arial" w:cs="Arial"/>
          <w:sz w:val="20"/>
          <w:szCs w:val="20"/>
        </w:rPr>
        <w:t xml:space="preserve"> nhỏ đến lớn th</w:t>
      </w:r>
      <w:r w:rsidRPr="00152208">
        <w:rPr>
          <w:rFonts w:ascii="Arial" w:hAnsi="Arial" w:cs="Arial"/>
          <w:sz w:val="20"/>
          <w:szCs w:val="20"/>
          <w:lang w:val="en-US"/>
        </w:rPr>
        <w:t>e</w:t>
      </w:r>
      <w:r w:rsidRPr="00152208">
        <w:rPr>
          <w:rFonts w:ascii="Arial" w:hAnsi="Arial" w:cs="Arial"/>
          <w:sz w:val="20"/>
          <w:szCs w:val="20"/>
        </w:rPr>
        <w:t>o từng mục.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tên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mã số thuế do cơ quan thuế cung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địa chỉ đơn vị đang đóng trụ sở.</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w:t>
      </w:r>
      <w:r w:rsidRPr="00152208">
        <w:rPr>
          <w:rFonts w:ascii="Arial" w:hAnsi="Arial" w:cs="Arial"/>
          <w:sz w:val="20"/>
          <w:szCs w:val="20"/>
          <w:lang w:val="en-US"/>
        </w:rPr>
        <w:t>i</w:t>
      </w:r>
      <w:r w:rsidRPr="00152208">
        <w:rPr>
          <w:rFonts w:ascii="Arial" w:hAnsi="Arial" w:cs="Arial"/>
          <w:sz w:val="20"/>
          <w:szCs w:val="20"/>
        </w:rPr>
        <w:t xml:space="preserve"> ngày bắt đầu cuộc thanh tra của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ngày kết thúc cuộc thanh tra của đơn vị</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Cột 5: ghi chú</w:t>
      </w:r>
    </w:p>
    <w:tbl>
      <w:tblPr>
        <w:tblW w:w="0" w:type="auto"/>
        <w:tblLook w:val="01E0" w:firstRow="1" w:lastRow="1" w:firstColumn="1" w:lastColumn="1" w:noHBand="0" w:noVBand="0"/>
      </w:tblPr>
      <w:tblGrid>
        <w:gridCol w:w="3273"/>
        <w:gridCol w:w="1983"/>
        <w:gridCol w:w="3369"/>
        <w:gridCol w:w="21"/>
      </w:tblGrid>
      <w:tr w:rsidR="00C44D77" w:rsidRPr="0011507F" w:rsidTr="00133622">
        <w:tc>
          <w:tcPr>
            <w:tcW w:w="5388" w:type="dxa"/>
            <w:gridSpan w:val="2"/>
          </w:tcPr>
          <w:p w:rsidR="00C44D77" w:rsidRPr="0011507F" w:rsidRDefault="00C44D77" w:rsidP="00133622">
            <w:pPr>
              <w:spacing w:before="120"/>
              <w:jc w:val="right"/>
              <w:rPr>
                <w:rFonts w:ascii="Arial" w:hAnsi="Arial" w:cs="Arial"/>
                <w:sz w:val="20"/>
                <w:szCs w:val="20"/>
              </w:rPr>
            </w:pPr>
          </w:p>
        </w:tc>
        <w:tc>
          <w:tcPr>
            <w:tcW w:w="3474" w:type="dxa"/>
            <w:gridSpan w:val="2"/>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D04c</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r w:rsidR="00C44D77" w:rsidRPr="00152208" w:rsidTr="00133622">
        <w:tblPrEx>
          <w:tblLook w:val="0000" w:firstRow="0" w:lastRow="0" w:firstColumn="0" w:lastColumn="0" w:noHBand="0" w:noVBand="0"/>
        </w:tblPrEx>
        <w:trPr>
          <w:gridAfter w:val="1"/>
        </w:trPr>
        <w:tc>
          <w:tcPr>
            <w:tcW w:w="3332" w:type="dxa"/>
            <w:shd w:val="clear" w:color="auto" w:fill="auto"/>
          </w:tcPr>
          <w:p w:rsidR="00C44D77" w:rsidRPr="00152208" w:rsidRDefault="00C44D77" w:rsidP="00133622">
            <w:pPr>
              <w:spacing w:before="120"/>
              <w:jc w:val="center"/>
              <w:rPr>
                <w:rFonts w:ascii="Arial" w:hAnsi="Arial" w:cs="Arial"/>
                <w:b/>
                <w:bCs/>
                <w:sz w:val="20"/>
                <w:szCs w:val="20"/>
              </w:rPr>
            </w:pPr>
            <w:r w:rsidRPr="00152208">
              <w:rPr>
                <w:rFonts w:ascii="Arial" w:hAnsi="Arial" w:cs="Arial"/>
                <w:bCs/>
                <w:sz w:val="20"/>
                <w:szCs w:val="20"/>
              </w:rPr>
              <w:t xml:space="preserve">BẢO HIỂM XÃ HỘI </w:t>
            </w:r>
            <w:r w:rsidRPr="00152208">
              <w:rPr>
                <w:rFonts w:ascii="Arial" w:hAnsi="Arial" w:cs="Arial"/>
                <w:bCs/>
                <w:sz w:val="20"/>
                <w:szCs w:val="20"/>
                <w:lang w:val="en-US"/>
              </w:rPr>
              <w:t>………</w:t>
            </w:r>
            <w:r w:rsidRPr="00152208">
              <w:rPr>
                <w:rFonts w:ascii="Arial" w:hAnsi="Arial" w:cs="Arial"/>
                <w:b/>
                <w:bCs/>
                <w:sz w:val="20"/>
                <w:szCs w:val="20"/>
                <w:lang w:val="en-US"/>
              </w:rPr>
              <w:br/>
              <w:t>BẢO HIỂM XÃ HỘI……………..</w:t>
            </w:r>
            <w:r w:rsidRPr="00152208">
              <w:rPr>
                <w:rFonts w:ascii="Arial" w:hAnsi="Arial" w:cs="Arial"/>
                <w:b/>
                <w:bCs/>
                <w:sz w:val="20"/>
                <w:szCs w:val="20"/>
              </w:rPr>
              <w:br/>
              <w:t>-------</w:t>
            </w:r>
          </w:p>
        </w:tc>
        <w:tc>
          <w:tcPr>
            <w:tcW w:w="5509" w:type="dxa"/>
            <w:gridSpan w:val="2"/>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b/>
                <w:bCs/>
                <w:sz w:val="20"/>
                <w:szCs w:val="20"/>
              </w:rPr>
              <w:t>CỘNG HÒA XÃ HỘI CHỦ NGHĨA VIỆT NAM</w:t>
            </w:r>
            <w:r w:rsidRPr="00152208">
              <w:rPr>
                <w:rFonts w:ascii="Arial" w:hAnsi="Arial" w:cs="Arial"/>
                <w:b/>
                <w:bCs/>
                <w:sz w:val="20"/>
                <w:szCs w:val="20"/>
              </w:rPr>
              <w:br/>
              <w:t xml:space="preserve">Độc lập - Tự do - Hạnh phúc </w:t>
            </w:r>
            <w:r w:rsidRPr="00152208">
              <w:rPr>
                <w:rFonts w:ascii="Arial" w:hAnsi="Arial" w:cs="Arial"/>
                <w:b/>
                <w:bCs/>
                <w:sz w:val="20"/>
                <w:szCs w:val="20"/>
              </w:rPr>
              <w:br/>
              <w:t>---------------</w:t>
            </w:r>
          </w:p>
        </w:tc>
      </w:tr>
      <w:tr w:rsidR="00C44D77" w:rsidRPr="00152208" w:rsidTr="00133622">
        <w:tblPrEx>
          <w:tblLook w:val="0000" w:firstRow="0" w:lastRow="0" w:firstColumn="0" w:lastColumn="0" w:noHBand="0" w:noVBand="0"/>
        </w:tblPrEx>
        <w:trPr>
          <w:gridAfter w:val="1"/>
        </w:trPr>
        <w:tc>
          <w:tcPr>
            <w:tcW w:w="3332" w:type="dxa"/>
            <w:shd w:val="clear" w:color="auto" w:fill="auto"/>
          </w:tcPr>
          <w:p w:rsidR="00C44D77" w:rsidRPr="00152208" w:rsidRDefault="00C44D77" w:rsidP="00133622">
            <w:pPr>
              <w:spacing w:before="120"/>
              <w:jc w:val="center"/>
              <w:rPr>
                <w:rFonts w:ascii="Arial" w:hAnsi="Arial" w:cs="Arial"/>
                <w:bCs/>
                <w:sz w:val="20"/>
                <w:szCs w:val="20"/>
                <w:lang w:val="en-US"/>
              </w:rPr>
            </w:pPr>
            <w:r w:rsidRPr="00152208">
              <w:rPr>
                <w:rFonts w:ascii="Arial" w:hAnsi="Arial" w:cs="Arial"/>
                <w:bCs/>
                <w:sz w:val="20"/>
                <w:szCs w:val="20"/>
                <w:lang w:val="en-US"/>
              </w:rPr>
              <w:t>Số:            /BHXH-PT</w:t>
            </w:r>
          </w:p>
        </w:tc>
        <w:tc>
          <w:tcPr>
            <w:tcW w:w="5509" w:type="dxa"/>
            <w:gridSpan w:val="2"/>
            <w:shd w:val="clear" w:color="auto" w:fill="auto"/>
          </w:tcPr>
          <w:p w:rsidR="00C44D77" w:rsidRPr="00152208" w:rsidRDefault="00C44D77" w:rsidP="00133622">
            <w:pPr>
              <w:spacing w:before="120"/>
              <w:jc w:val="right"/>
              <w:rPr>
                <w:rFonts w:ascii="Arial" w:hAnsi="Arial" w:cs="Arial"/>
                <w:bCs/>
                <w:sz w:val="20"/>
                <w:szCs w:val="20"/>
                <w:lang w:val="en-US"/>
              </w:rPr>
            </w:pPr>
            <w:r w:rsidRPr="00152208">
              <w:rPr>
                <w:rFonts w:ascii="Arial" w:hAnsi="Arial" w:cs="Arial"/>
                <w:bCs/>
                <w:i/>
                <w:iCs/>
                <w:sz w:val="20"/>
                <w:szCs w:val="20"/>
                <w:lang w:val="en-US"/>
              </w:rPr>
              <w:t>……….., ngày ……. tháng …… năm 20 ………..</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THÔNG BÁO</w:t>
      </w:r>
      <w:r w:rsidRPr="00152208">
        <w:rPr>
          <w:rFonts w:ascii="Arial" w:hAnsi="Arial" w:cs="Arial"/>
          <w:b/>
          <w:sz w:val="20"/>
          <w:szCs w:val="20"/>
          <w:lang w:val="en-US"/>
        </w:rPr>
        <w:br/>
      </w:r>
      <w:r w:rsidRPr="00152208">
        <w:rPr>
          <w:rFonts w:ascii="Arial" w:hAnsi="Arial" w:cs="Arial"/>
          <w:b/>
          <w:sz w:val="20"/>
          <w:szCs w:val="20"/>
        </w:rPr>
        <w:t>V/v đóng bảo hiểm xã hội, bảo hiểm y tế, bảo hiểm thất nghiệp</w:t>
      </w:r>
      <w:r w:rsidRPr="00152208">
        <w:rPr>
          <w:rFonts w:ascii="Arial" w:hAnsi="Arial" w:cs="Arial"/>
          <w:b/>
          <w:sz w:val="20"/>
          <w:szCs w:val="20"/>
          <w:lang w:val="en-US"/>
        </w:rPr>
        <w:t xml:space="preserve">, </w:t>
      </w:r>
      <w:r w:rsidRPr="00152208">
        <w:rPr>
          <w:rFonts w:ascii="Arial" w:hAnsi="Arial" w:cs="Arial"/>
          <w:b/>
          <w:sz w:val="20"/>
          <w:szCs w:val="20"/>
        </w:rPr>
        <w:t>bảo hiểm tai nạn lao động - bệnh nghề nghiệp cho người lao động</w:t>
      </w:r>
    </w:p>
    <w:p w:rsidR="00C44D77" w:rsidRPr="00152208" w:rsidRDefault="00C44D77" w:rsidP="00C44D77">
      <w:pPr>
        <w:spacing w:before="120"/>
        <w:jc w:val="center"/>
        <w:rPr>
          <w:rFonts w:ascii="Arial" w:hAnsi="Arial" w:cs="Arial"/>
          <w:sz w:val="20"/>
          <w:szCs w:val="20"/>
        </w:rPr>
      </w:pPr>
      <w:r w:rsidRPr="00152208">
        <w:rPr>
          <w:rFonts w:ascii="Arial" w:hAnsi="Arial" w:cs="Arial"/>
          <w:sz w:val="20"/>
          <w:szCs w:val="20"/>
        </w:rPr>
        <w:t xml:space="preserve">Kính gửi: ........................................................................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Căn cứ Luật Bảo hiểm xã hội, Luật Bảo hiểm y tế, Luật Việc làm, Luật Vệ sinh, An toàn lao động và các văn bản hướng dẫn thi hành;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Căn cứ dữ liệu do Cục thuế ... cung cấp. Sau khi đối chiếu với dữ liệu do</w:t>
      </w:r>
      <w:r w:rsidRPr="00152208">
        <w:rPr>
          <w:rFonts w:ascii="Arial" w:hAnsi="Arial" w:cs="Arial"/>
          <w:sz w:val="20"/>
          <w:szCs w:val="20"/>
          <w:lang w:val="en-US"/>
        </w:rPr>
        <w:t xml:space="preserve"> </w:t>
      </w:r>
      <w:r w:rsidRPr="00152208">
        <w:rPr>
          <w:rFonts w:ascii="Arial" w:hAnsi="Arial" w:cs="Arial"/>
          <w:sz w:val="20"/>
          <w:szCs w:val="20"/>
        </w:rPr>
        <w:t>Bảo hiểm xã hội</w:t>
      </w:r>
      <w:r w:rsidRPr="00152208">
        <w:rPr>
          <w:rFonts w:ascii="Arial" w:hAnsi="Arial" w:cs="Arial"/>
          <w:sz w:val="20"/>
          <w:szCs w:val="20"/>
          <w:lang w:val="en-US"/>
        </w:rPr>
        <w:t xml:space="preserve"> …….</w:t>
      </w:r>
      <w:r w:rsidRPr="00152208">
        <w:rPr>
          <w:rFonts w:ascii="Arial" w:hAnsi="Arial" w:cs="Arial"/>
          <w:sz w:val="20"/>
          <w:szCs w:val="20"/>
        </w:rPr>
        <w:t xml:space="preserve"> đang quản lý, đơn vị</w:t>
      </w:r>
      <w:r w:rsidRPr="00152208">
        <w:rPr>
          <w:rFonts w:ascii="Arial" w:hAnsi="Arial" w:cs="Arial"/>
          <w:sz w:val="20"/>
          <w:szCs w:val="20"/>
          <w:lang w:val="en-US"/>
        </w:rPr>
        <w:t xml:space="preserve"> ………..</w:t>
      </w:r>
      <w:r w:rsidRPr="00152208">
        <w:rPr>
          <w:rFonts w:ascii="Arial" w:hAnsi="Arial" w:cs="Arial"/>
          <w:sz w:val="20"/>
          <w:szCs w:val="20"/>
        </w:rPr>
        <w:t xml:space="preserve"> chưa đăng ký đóng bảo hiểm</w:t>
      </w:r>
      <w:r w:rsidRPr="00152208">
        <w:rPr>
          <w:rFonts w:ascii="Arial" w:hAnsi="Arial" w:cs="Arial"/>
          <w:sz w:val="20"/>
          <w:szCs w:val="20"/>
          <w:lang w:val="en-US"/>
        </w:rPr>
        <w:t xml:space="preserve"> </w:t>
      </w:r>
      <w:r w:rsidRPr="00152208">
        <w:rPr>
          <w:rFonts w:ascii="Arial" w:hAnsi="Arial" w:cs="Arial"/>
          <w:sz w:val="20"/>
          <w:szCs w:val="20"/>
        </w:rPr>
        <w:t>xã hội, bảo hiểm y tế, bảo hiểm thất nghiệp, bảo hiểm tai nạn lao động - bệnh nghề nghiệp cho .... người lao động (danh sách Mẫu D04b-TS, Mẫu D04b-TS kèm theo).</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w:t>
      </w:r>
      <w:r w:rsidRPr="00152208">
        <w:rPr>
          <w:rFonts w:ascii="Arial" w:hAnsi="Arial" w:cs="Arial"/>
          <w:sz w:val="20"/>
          <w:szCs w:val="20"/>
          <w:lang w:val="en-US"/>
        </w:rPr>
        <w:t>ể</w:t>
      </w:r>
      <w:r w:rsidRPr="00152208">
        <w:rPr>
          <w:rFonts w:ascii="Arial" w:hAnsi="Arial" w:cs="Arial"/>
          <w:sz w:val="20"/>
          <w:szCs w:val="20"/>
        </w:rPr>
        <w:t xml:space="preserve"> đảm bảo quyền lợi cho người lao động và chấp hành nghiêm các quy định của pháp luật về bảo hiểm xã hội, bảo hiểm y tế, bảo hiểm thất nghiệp, bảo hiểm tai nạn lao động - bệnh nghề nghiệp. Đề nghị đơn vị thực hiện đăng ký đóng bảo hiểm xã hội, bảo hiểm y tế, bảo hiểm thất </w:t>
      </w:r>
      <w:r w:rsidRPr="00152208">
        <w:rPr>
          <w:rFonts w:ascii="Arial" w:hAnsi="Arial" w:cs="Arial"/>
          <w:sz w:val="20"/>
          <w:szCs w:val="20"/>
        </w:rPr>
        <w:lastRenderedPageBreak/>
        <w:t>nghiệp, bảo hiểm tai nạn lao động -</w:t>
      </w:r>
      <w:r w:rsidRPr="00152208">
        <w:rPr>
          <w:rFonts w:ascii="Arial" w:hAnsi="Arial" w:cs="Arial"/>
          <w:sz w:val="20"/>
          <w:szCs w:val="20"/>
          <w:lang w:val="en-US"/>
        </w:rPr>
        <w:t xml:space="preserve"> </w:t>
      </w:r>
      <w:r w:rsidRPr="00152208">
        <w:rPr>
          <w:rFonts w:ascii="Arial" w:hAnsi="Arial" w:cs="Arial"/>
          <w:sz w:val="20"/>
          <w:szCs w:val="20"/>
        </w:rPr>
        <w:t xml:space="preserve">bệnh nghề nghiệp cho người lao động tại Bảo hiểm xã hội </w:t>
      </w:r>
      <w:r w:rsidRPr="00152208">
        <w:rPr>
          <w:rFonts w:ascii="Arial" w:hAnsi="Arial" w:cs="Arial"/>
          <w:sz w:val="20"/>
          <w:szCs w:val="20"/>
          <w:lang w:val="en-US"/>
        </w:rPr>
        <w:t xml:space="preserve">……………… </w:t>
      </w:r>
      <w:r w:rsidRPr="00152208">
        <w:rPr>
          <w:rFonts w:ascii="Arial" w:hAnsi="Arial" w:cs="Arial"/>
          <w:sz w:val="20"/>
          <w:szCs w:val="20"/>
        </w:rPr>
        <w:t>trước ngày</w:t>
      </w:r>
      <w:r w:rsidRPr="00152208">
        <w:rPr>
          <w:rFonts w:ascii="Arial" w:hAnsi="Arial" w:cs="Arial"/>
          <w:sz w:val="20"/>
          <w:szCs w:val="20"/>
          <w:lang w:val="en-US"/>
        </w:rPr>
        <w:t xml:space="preserve"> ..…/……./…… </w:t>
      </w:r>
      <w:r w:rsidRPr="00152208">
        <w:rPr>
          <w:rFonts w:ascii="Arial" w:hAnsi="Arial" w:cs="Arial"/>
          <w:i/>
          <w:sz w:val="20"/>
          <w:szCs w:val="20"/>
        </w:rPr>
        <w:t>(ngày gử</w:t>
      </w:r>
      <w:r w:rsidRPr="00152208">
        <w:rPr>
          <w:rFonts w:ascii="Arial" w:hAnsi="Arial" w:cs="Arial"/>
          <w:i/>
          <w:sz w:val="20"/>
          <w:szCs w:val="20"/>
          <w:lang w:val="en-US"/>
        </w:rPr>
        <w:t>i</w:t>
      </w:r>
      <w:r w:rsidRPr="00152208">
        <w:rPr>
          <w:rFonts w:ascii="Arial" w:hAnsi="Arial" w:cs="Arial"/>
          <w:i/>
          <w:sz w:val="20"/>
          <w:szCs w:val="20"/>
        </w:rPr>
        <w:t xml:space="preserve"> thông báo cộng </w:t>
      </w:r>
      <w:r w:rsidRPr="00152208">
        <w:rPr>
          <w:rFonts w:ascii="Arial" w:hAnsi="Arial" w:cs="Arial"/>
          <w:i/>
          <w:sz w:val="20"/>
          <w:szCs w:val="20"/>
          <w:lang w:val="en-US"/>
        </w:rPr>
        <w:t>1</w:t>
      </w:r>
      <w:r w:rsidRPr="00152208">
        <w:rPr>
          <w:rFonts w:ascii="Arial" w:hAnsi="Arial" w:cs="Arial"/>
          <w:i/>
          <w:sz w:val="20"/>
          <w:szCs w:val="20"/>
        </w:rPr>
        <w:t>5 ngày).</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Quá thời hạn trên, đơn vị không thực hiện đăng ký đóng bảo hiểm xã hội, bảo hiểm y tế, bảo hiểm thất nghiệp, bảo hiểm tai nạn lao động - bệnh</w:t>
      </w:r>
      <w:r w:rsidRPr="00152208">
        <w:rPr>
          <w:rFonts w:ascii="Arial" w:hAnsi="Arial" w:cs="Arial"/>
          <w:sz w:val="20"/>
          <w:szCs w:val="20"/>
          <w:lang w:val="en-US"/>
        </w:rPr>
        <w:t xml:space="preserve"> </w:t>
      </w:r>
      <w:r w:rsidRPr="00152208">
        <w:rPr>
          <w:rFonts w:ascii="Arial" w:hAnsi="Arial" w:cs="Arial"/>
          <w:sz w:val="20"/>
          <w:szCs w:val="20"/>
        </w:rPr>
        <w:t>nghề nghiệp cho người lao động, Bảo hiểm xã hội sẽ thực hiện thanh tra chuyên ngành về đóng bảo hiểm xã hội, bảo hiểm y tế, bảo hiểm thất nghiệp, bảo hiểm t</w:t>
      </w:r>
      <w:r w:rsidRPr="00152208">
        <w:rPr>
          <w:rFonts w:ascii="Arial" w:hAnsi="Arial" w:cs="Arial"/>
          <w:sz w:val="20"/>
          <w:szCs w:val="20"/>
          <w:lang w:val="en-US"/>
        </w:rPr>
        <w:t>a</w:t>
      </w:r>
      <w:r w:rsidRPr="00152208">
        <w:rPr>
          <w:rFonts w:ascii="Arial" w:hAnsi="Arial" w:cs="Arial"/>
          <w:sz w:val="20"/>
          <w:szCs w:val="20"/>
        </w:rPr>
        <w:t>i nạn lao động - bệnh nghề nghiệp và xử phạt vi phạm hành chính theo quy định của pháp luật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Trong quá trình thực hiện thủ tục đăng ký đóng bảo hiểm x</w:t>
      </w:r>
      <w:r w:rsidRPr="00152208">
        <w:rPr>
          <w:rFonts w:ascii="Arial" w:hAnsi="Arial" w:cs="Arial"/>
          <w:sz w:val="20"/>
          <w:szCs w:val="20"/>
          <w:lang w:val="en-US"/>
        </w:rPr>
        <w:t>ã</w:t>
      </w:r>
      <w:r w:rsidRPr="00152208">
        <w:rPr>
          <w:rFonts w:ascii="Arial" w:hAnsi="Arial" w:cs="Arial"/>
          <w:sz w:val="20"/>
          <w:szCs w:val="20"/>
        </w:rPr>
        <w:t xml:space="preserve"> hội, bảo hiểm y tế, bảo hiểm thất nghiệp, bảo hiểm tai nạn lao động - bệnh nghề nghiệp cho người lao động nếu có vướng mắc, đề nghị đơn vị phản ánh với Bảo hiểm xã hội</w:t>
      </w:r>
      <w:r w:rsidRPr="00152208">
        <w:rPr>
          <w:rFonts w:ascii="Arial" w:hAnsi="Arial" w:cs="Arial"/>
          <w:sz w:val="20"/>
          <w:szCs w:val="20"/>
          <w:lang w:val="en-US"/>
        </w:rPr>
        <w:t xml:space="preserve"> </w:t>
      </w:r>
      <w:r w:rsidRPr="00152208">
        <w:rPr>
          <w:rFonts w:ascii="Arial" w:hAnsi="Arial" w:cs="Arial"/>
          <w:sz w:val="20"/>
          <w:szCs w:val="20"/>
        </w:rPr>
        <w:t>.... (địa chỉ</w:t>
      </w:r>
      <w:r w:rsidRPr="00152208">
        <w:rPr>
          <w:rFonts w:ascii="Arial" w:hAnsi="Arial" w:cs="Arial"/>
          <w:sz w:val="20"/>
          <w:szCs w:val="20"/>
          <w:lang w:val="en-US"/>
        </w:rPr>
        <w:t>……………..</w:t>
      </w:r>
      <w:r w:rsidRPr="00152208">
        <w:rPr>
          <w:rFonts w:ascii="Arial" w:hAnsi="Arial" w:cs="Arial"/>
          <w:sz w:val="20"/>
          <w:szCs w:val="20"/>
        </w:rPr>
        <w:t>, số điện thoại để được hướng dẫn./.</w:t>
      </w:r>
    </w:p>
    <w:tbl>
      <w:tblPr>
        <w:tblW w:w="0" w:type="auto"/>
        <w:tblLayout w:type="fixed"/>
        <w:tblLook w:val="0000" w:firstRow="0" w:lastRow="0" w:firstColumn="0" w:lastColumn="0" w:noHBand="0" w:noVBand="0"/>
      </w:tblPr>
      <w:tblGrid>
        <w:gridCol w:w="4428"/>
        <w:gridCol w:w="4428"/>
      </w:tblGrid>
      <w:tr w:rsidR="00C44D77" w:rsidRPr="00152208" w:rsidTr="00133622">
        <w:tc>
          <w:tcPr>
            <w:tcW w:w="4428" w:type="dxa"/>
          </w:tcPr>
          <w:p w:rsidR="00C44D77" w:rsidRPr="00152208" w:rsidRDefault="00C44D77" w:rsidP="00133622">
            <w:pPr>
              <w:spacing w:before="120"/>
              <w:rPr>
                <w:rFonts w:ascii="Arial" w:hAnsi="Arial" w:cs="Arial"/>
                <w:b/>
                <w:sz w:val="20"/>
                <w:szCs w:val="20"/>
                <w:lang w:val="en-US"/>
              </w:rPr>
            </w:pPr>
            <w:r w:rsidRPr="00152208">
              <w:rPr>
                <w:rFonts w:ascii="Arial" w:hAnsi="Arial" w:cs="Arial"/>
                <w:sz w:val="20"/>
                <w:szCs w:val="20"/>
              </w:rPr>
              <w:br/>
            </w:r>
            <w:r w:rsidRPr="00152208">
              <w:rPr>
                <w:rFonts w:ascii="Arial" w:hAnsi="Arial" w:cs="Arial"/>
                <w:b/>
                <w:i/>
                <w:sz w:val="20"/>
                <w:szCs w:val="20"/>
              </w:rPr>
              <w:t>Nơi nhận:</w:t>
            </w:r>
            <w:r w:rsidRPr="00152208">
              <w:rPr>
                <w:rFonts w:ascii="Arial" w:hAnsi="Arial" w:cs="Arial"/>
                <w:b/>
                <w:i/>
                <w:sz w:val="20"/>
                <w:szCs w:val="20"/>
              </w:rPr>
              <w:br/>
            </w:r>
            <w:r w:rsidRPr="00152208">
              <w:rPr>
                <w:rFonts w:ascii="Arial" w:hAnsi="Arial" w:cs="Arial"/>
                <w:sz w:val="20"/>
                <w:szCs w:val="20"/>
              </w:rPr>
              <w:t>- Như trên;</w:t>
            </w:r>
            <w:r w:rsidRPr="00152208">
              <w:rPr>
                <w:rFonts w:ascii="Arial" w:hAnsi="Arial" w:cs="Arial"/>
                <w:sz w:val="20"/>
                <w:szCs w:val="20"/>
              </w:rPr>
              <w:br/>
              <w:t>- UBND .... (để báo cáo);</w:t>
            </w:r>
            <w:r w:rsidRPr="00152208">
              <w:rPr>
                <w:rFonts w:ascii="Arial" w:hAnsi="Arial" w:cs="Arial"/>
                <w:sz w:val="20"/>
                <w:szCs w:val="20"/>
              </w:rPr>
              <w:br/>
              <w:t>- Sở/Phòng LĐ-TB&amp;XH (để báo cáo);</w:t>
            </w:r>
            <w:r w:rsidRPr="00152208">
              <w:rPr>
                <w:rFonts w:ascii="Arial" w:hAnsi="Arial" w:cs="Arial"/>
                <w:sz w:val="20"/>
                <w:szCs w:val="20"/>
              </w:rPr>
              <w:br/>
              <w:t>- Cục/Chi cục Thuế (để phối hợp);</w:t>
            </w:r>
            <w:r w:rsidRPr="00152208">
              <w:rPr>
                <w:rFonts w:ascii="Arial" w:hAnsi="Arial" w:cs="Arial"/>
                <w:sz w:val="20"/>
                <w:szCs w:val="20"/>
              </w:rPr>
              <w:br/>
              <w:t xml:space="preserve">- Lưu: </w:t>
            </w:r>
            <w:r w:rsidRPr="00152208">
              <w:rPr>
                <w:rFonts w:ascii="Arial" w:hAnsi="Arial" w:cs="Arial"/>
                <w:sz w:val="20"/>
                <w:szCs w:val="20"/>
                <w:lang w:val="en-US"/>
              </w:rPr>
              <w:t>………………..</w:t>
            </w:r>
          </w:p>
        </w:tc>
        <w:tc>
          <w:tcPr>
            <w:tcW w:w="4428" w:type="dxa"/>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b/>
                <w:sz w:val="20"/>
                <w:szCs w:val="20"/>
                <w:lang w:val="en-US"/>
              </w:rPr>
              <w:t>GIÁM ĐỐC BHXH</w:t>
            </w:r>
          </w:p>
        </w:tc>
      </w:tr>
    </w:tbl>
    <w:p w:rsidR="00C44D77" w:rsidRPr="00152208" w:rsidRDefault="00C44D77" w:rsidP="00C44D77">
      <w:pPr>
        <w:spacing w:before="120"/>
        <w:rPr>
          <w:rFonts w:ascii="Arial" w:hAnsi="Arial" w:cs="Arial"/>
          <w:sz w:val="20"/>
          <w:szCs w:val="20"/>
          <w:lang w:val="en-US"/>
        </w:rPr>
      </w:pPr>
    </w:p>
    <w:tbl>
      <w:tblPr>
        <w:tblW w:w="0" w:type="auto"/>
        <w:tblLook w:val="01E0" w:firstRow="1" w:lastRow="1" w:firstColumn="1" w:lastColumn="1" w:noHBand="0" w:noVBand="0"/>
      </w:tblPr>
      <w:tblGrid>
        <w:gridCol w:w="5240"/>
        <w:gridCol w:w="3406"/>
      </w:tblGrid>
      <w:tr w:rsidR="00C44D77" w:rsidRPr="0011507F" w:rsidTr="00133622">
        <w:tc>
          <w:tcPr>
            <w:tcW w:w="5388" w:type="dxa"/>
          </w:tcPr>
          <w:p w:rsidR="00C44D77" w:rsidRPr="0011507F" w:rsidRDefault="00C44D77" w:rsidP="00133622">
            <w:pPr>
              <w:spacing w:before="120"/>
              <w:jc w:val="right"/>
              <w:rPr>
                <w:rFonts w:ascii="Arial" w:hAnsi="Arial" w:cs="Arial"/>
                <w:sz w:val="20"/>
                <w:szCs w:val="20"/>
              </w:rPr>
            </w:pPr>
          </w:p>
        </w:tc>
        <w:tc>
          <w:tcPr>
            <w:tcW w:w="3474" w:type="dxa"/>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D04b</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CỘNG HÒA XÃ HỘI CHỦ NGHĨA VIỆT NAM</w:t>
      </w:r>
      <w:r w:rsidRPr="00152208">
        <w:rPr>
          <w:rFonts w:ascii="Arial" w:hAnsi="Arial" w:cs="Arial"/>
          <w:b/>
          <w:sz w:val="20"/>
          <w:szCs w:val="20"/>
        </w:rPr>
        <w:br/>
        <w:t>Độc lập - Tự do - Hạnh phúc</w:t>
      </w:r>
      <w:r w:rsidRPr="00152208">
        <w:rPr>
          <w:rFonts w:ascii="Arial" w:hAnsi="Arial" w:cs="Arial"/>
          <w:b/>
          <w:sz w:val="20"/>
          <w:szCs w:val="20"/>
        </w:rPr>
        <w:br/>
        <w:t>----------------------</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BIÊN BẢN</w:t>
      </w:r>
      <w:r w:rsidRPr="00152208">
        <w:rPr>
          <w:rFonts w:ascii="Arial" w:hAnsi="Arial" w:cs="Arial"/>
          <w:b/>
          <w:sz w:val="20"/>
          <w:szCs w:val="20"/>
          <w:lang w:val="en-US"/>
        </w:rPr>
        <w:br/>
      </w:r>
      <w:r w:rsidRPr="00152208">
        <w:rPr>
          <w:rFonts w:ascii="Arial" w:hAnsi="Arial" w:cs="Arial"/>
          <w:b/>
          <w:sz w:val="20"/>
          <w:szCs w:val="20"/>
        </w:rPr>
        <w:t>Làm việc về việc đóng bảo hiểm xã hội, bảo hiểm y tế, bảo hiểm thất nghiệp, bảo hiểm tai nạn lao động, bệnh nghề nghiệp cho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Căn cứ Luật Bảo hiểm xã hội, Luật Bảo hiểm y tế, Luật Việc làm, Luật An toàn, Vệ sinh lao động và các văn bản hướng dẫn thi hành;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Căn cứ Thông báo số .../BHXH-PT ngày</w:t>
      </w:r>
      <w:r w:rsidRPr="00152208">
        <w:rPr>
          <w:rFonts w:ascii="Arial" w:hAnsi="Arial" w:cs="Arial"/>
          <w:sz w:val="20"/>
          <w:szCs w:val="20"/>
          <w:lang w:val="en-US"/>
        </w:rPr>
        <w:t xml:space="preserve"> ..…/……./……</w:t>
      </w:r>
      <w:r w:rsidRPr="00152208">
        <w:rPr>
          <w:rFonts w:ascii="Arial" w:hAnsi="Arial" w:cs="Arial"/>
          <w:sz w:val="20"/>
          <w:szCs w:val="20"/>
        </w:rPr>
        <w:t xml:space="preserve"> và Thông báo số </w:t>
      </w:r>
      <w:r w:rsidRPr="00152208">
        <w:rPr>
          <w:rFonts w:ascii="Arial" w:hAnsi="Arial" w:cs="Arial"/>
          <w:sz w:val="20"/>
          <w:szCs w:val="20"/>
          <w:lang w:val="en-US"/>
        </w:rPr>
        <w:t>..</w:t>
      </w:r>
      <w:r w:rsidRPr="00152208">
        <w:rPr>
          <w:rFonts w:ascii="Arial" w:hAnsi="Arial" w:cs="Arial"/>
          <w:sz w:val="20"/>
          <w:szCs w:val="20"/>
        </w:rPr>
        <w:t>.../BHXH-PT ngày .../.../</w:t>
      </w:r>
      <w:r w:rsidRPr="00152208">
        <w:rPr>
          <w:rFonts w:ascii="Arial" w:hAnsi="Arial" w:cs="Arial"/>
          <w:sz w:val="20"/>
          <w:szCs w:val="20"/>
          <w:lang w:val="en-US"/>
        </w:rPr>
        <w:t>……</w:t>
      </w:r>
      <w:r w:rsidRPr="00152208">
        <w:rPr>
          <w:rFonts w:ascii="Arial" w:hAnsi="Arial" w:cs="Arial"/>
          <w:sz w:val="20"/>
          <w:szCs w:val="20"/>
        </w:rPr>
        <w:t xml:space="preserve"> của Bảo hiểm xã hội</w:t>
      </w:r>
      <w:r w:rsidRPr="00152208">
        <w:rPr>
          <w:rFonts w:ascii="Arial" w:hAnsi="Arial" w:cs="Arial"/>
          <w:sz w:val="20"/>
          <w:szCs w:val="20"/>
          <w:lang w:val="en-US"/>
        </w:rPr>
        <w:t xml:space="preserve"> ……………………</w:t>
      </w:r>
      <w:r w:rsidRPr="00152208">
        <w:rPr>
          <w:rFonts w:ascii="Arial" w:hAnsi="Arial" w:cs="Arial"/>
          <w:sz w:val="20"/>
          <w:szCs w:val="20"/>
        </w:rPr>
        <w:t xml:space="preserve"> về việc đóng bảo</w:t>
      </w:r>
      <w:r w:rsidRPr="00152208">
        <w:rPr>
          <w:rFonts w:ascii="Arial" w:hAnsi="Arial" w:cs="Arial"/>
          <w:sz w:val="20"/>
          <w:szCs w:val="20"/>
          <w:lang w:val="en-US"/>
        </w:rPr>
        <w:t xml:space="preserve"> </w:t>
      </w:r>
      <w:r w:rsidRPr="00152208">
        <w:rPr>
          <w:rFonts w:ascii="Arial" w:hAnsi="Arial" w:cs="Arial"/>
          <w:sz w:val="20"/>
          <w:szCs w:val="20"/>
        </w:rPr>
        <w:t>hiểm xã hội, bảo hiểm y tế, bảo hiểm thất nghiệp, bảo hiểm tai nạn lao động - bệnh nghề nghiệp cho người lao động.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Hôm nay, ngày </w:t>
      </w:r>
      <w:r w:rsidRPr="00152208">
        <w:rPr>
          <w:rFonts w:ascii="Arial" w:hAnsi="Arial" w:cs="Arial"/>
          <w:sz w:val="20"/>
          <w:szCs w:val="20"/>
          <w:lang w:val="en-US"/>
        </w:rPr>
        <w:t>..…/……./……</w:t>
      </w:r>
      <w:r w:rsidRPr="00152208">
        <w:rPr>
          <w:rFonts w:ascii="Arial" w:hAnsi="Arial" w:cs="Arial"/>
          <w:sz w:val="20"/>
          <w:szCs w:val="20"/>
        </w:rPr>
        <w:t xml:space="preserve"> , tại trụ sở</w:t>
      </w:r>
      <w:r w:rsidRPr="00152208">
        <w:rPr>
          <w:rFonts w:ascii="Arial" w:hAnsi="Arial" w:cs="Arial"/>
          <w:sz w:val="20"/>
          <w:szCs w:val="20"/>
          <w:lang w:val="en-US"/>
        </w:rPr>
        <w:t xml:space="preserve"> ……………………………….</w:t>
      </w:r>
      <w:r w:rsidRPr="00152208">
        <w:rPr>
          <w:rFonts w:ascii="Arial" w:hAnsi="Arial" w:cs="Arial"/>
          <w:sz w:val="20"/>
          <w:szCs w:val="20"/>
        </w:rPr>
        <w:t>,</w:t>
      </w:r>
      <w:r w:rsidRPr="00152208">
        <w:rPr>
          <w:rFonts w:ascii="Arial" w:hAnsi="Arial" w:cs="Arial"/>
          <w:sz w:val="20"/>
          <w:szCs w:val="20"/>
          <w:lang w:val="en-US"/>
        </w:rPr>
        <w:t xml:space="preserve"> </w:t>
      </w:r>
      <w:r w:rsidRPr="00152208">
        <w:rPr>
          <w:rFonts w:ascii="Arial" w:hAnsi="Arial" w:cs="Arial"/>
          <w:sz w:val="20"/>
          <w:szCs w:val="20"/>
        </w:rPr>
        <w:t>tiến hành làm việc về việc đóng bảo hiểm xã hội, bảo hiểm y tế, bảo hiểm thất nghiệp, bảo hiểm tai nạn lao động - bệnh nghề nghiệp cho người lao động cụ thể như sau:</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 Thành phần</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 xml:space="preserve">1. Đại diện Bảo hiểm xã hội </w:t>
      </w:r>
      <w:r w:rsidRPr="00152208">
        <w:rPr>
          <w:rFonts w:ascii="Arial" w:hAnsi="Arial" w:cs="Arial"/>
          <w:b/>
          <w:sz w:val="20"/>
          <w:szCs w:val="20"/>
          <w:lang w:val="en-US"/>
        </w:rPr>
        <w:t>……………………………….</w:t>
      </w:r>
      <w:r w:rsidRPr="00152208">
        <w:rPr>
          <w:rFonts w:ascii="Arial" w:hAnsi="Arial" w:cs="Arial"/>
          <w:b/>
          <w:sz w:val="20"/>
          <w:szCs w:val="20"/>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Ông (bà)</w:t>
      </w:r>
      <w:r w:rsidRPr="00152208">
        <w:rPr>
          <w:rFonts w:ascii="Arial" w:hAnsi="Arial" w:cs="Arial"/>
          <w:sz w:val="20"/>
          <w:szCs w:val="20"/>
          <w:lang w:val="en-US"/>
        </w:rPr>
        <w:t>…………………………………….….</w:t>
      </w:r>
      <w:r w:rsidRPr="00152208">
        <w:rPr>
          <w:rFonts w:ascii="Arial" w:hAnsi="Arial" w:cs="Arial"/>
          <w:sz w:val="20"/>
          <w:szCs w:val="20"/>
        </w:rPr>
        <w:t xml:space="preserve">, chức vụ: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Ông (bà)</w:t>
      </w:r>
      <w:r w:rsidRPr="00152208">
        <w:rPr>
          <w:rFonts w:ascii="Arial" w:hAnsi="Arial" w:cs="Arial"/>
          <w:sz w:val="20"/>
          <w:szCs w:val="20"/>
          <w:lang w:val="en-US"/>
        </w:rPr>
        <w:t>…………………………………….….</w:t>
      </w:r>
      <w:r w:rsidRPr="00152208">
        <w:rPr>
          <w:rFonts w:ascii="Arial" w:hAnsi="Arial" w:cs="Arial"/>
          <w:sz w:val="20"/>
          <w:szCs w:val="20"/>
        </w:rPr>
        <w:t xml:space="preserve">, chức vụ: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b/>
          <w:sz w:val="20"/>
          <w:szCs w:val="20"/>
          <w:lang w:val="en-US"/>
        </w:rPr>
      </w:pPr>
      <w:r w:rsidRPr="00152208">
        <w:rPr>
          <w:rFonts w:ascii="Arial" w:hAnsi="Arial" w:cs="Arial"/>
          <w:b/>
          <w:sz w:val="20"/>
          <w:szCs w:val="20"/>
        </w:rPr>
        <w:t xml:space="preserve">2. Đại diện đơn vị </w:t>
      </w:r>
      <w:r w:rsidRPr="00152208">
        <w:rPr>
          <w:rFonts w:ascii="Arial" w:hAnsi="Arial" w:cs="Arial"/>
          <w:b/>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Ông (bà)</w:t>
      </w:r>
      <w:r w:rsidRPr="00152208">
        <w:rPr>
          <w:rFonts w:ascii="Arial" w:hAnsi="Arial" w:cs="Arial"/>
          <w:sz w:val="20"/>
          <w:szCs w:val="20"/>
          <w:lang w:val="en-US"/>
        </w:rPr>
        <w:t>…………………………………….….</w:t>
      </w:r>
      <w:r w:rsidRPr="00152208">
        <w:rPr>
          <w:rFonts w:ascii="Arial" w:hAnsi="Arial" w:cs="Arial"/>
          <w:sz w:val="20"/>
          <w:szCs w:val="20"/>
        </w:rPr>
        <w:t xml:space="preserve">, chức vụ: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Ông (bà)</w:t>
      </w:r>
      <w:r w:rsidRPr="00152208">
        <w:rPr>
          <w:rFonts w:ascii="Arial" w:hAnsi="Arial" w:cs="Arial"/>
          <w:sz w:val="20"/>
          <w:szCs w:val="20"/>
          <w:lang w:val="en-US"/>
        </w:rPr>
        <w:t>…………………………………….….</w:t>
      </w:r>
      <w:r w:rsidRPr="00152208">
        <w:rPr>
          <w:rFonts w:ascii="Arial" w:hAnsi="Arial" w:cs="Arial"/>
          <w:sz w:val="20"/>
          <w:szCs w:val="20"/>
        </w:rPr>
        <w:t xml:space="preserve">, chức vụ: </w:t>
      </w:r>
      <w:r w:rsidRPr="00152208">
        <w:rPr>
          <w:rFonts w:ascii="Arial" w:hAnsi="Arial" w:cs="Arial"/>
          <w:sz w:val="20"/>
          <w:szCs w:val="20"/>
          <w:lang w:val="en-US"/>
        </w:rPr>
        <w:lastRenderedPageBreak/>
        <w:t>……………………………………….</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II. Nội dung</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1. Tình hình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1.1. Tổng số lao động của đơn vị: </w:t>
      </w:r>
      <w:r w:rsidRPr="00152208">
        <w:rPr>
          <w:rFonts w:ascii="Arial" w:hAnsi="Arial" w:cs="Arial"/>
          <w:sz w:val="20"/>
          <w:szCs w:val="20"/>
          <w:lang w:val="en-US"/>
        </w:rPr>
        <w:t xml:space="preserve">……………………………. </w:t>
      </w:r>
      <w:r w:rsidRPr="00152208">
        <w:rPr>
          <w:rFonts w:ascii="Arial" w:hAnsi="Arial" w:cs="Arial"/>
          <w:sz w:val="20"/>
          <w:szCs w:val="20"/>
        </w:rPr>
        <w:t>người. Trong đó: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Số lao động đang hưởng lương hưu, trợ cấp mất sức lao động hoặc đang</w:t>
      </w:r>
      <w:r w:rsidRPr="00152208">
        <w:rPr>
          <w:rFonts w:ascii="Arial" w:hAnsi="Arial" w:cs="Arial"/>
          <w:sz w:val="20"/>
          <w:szCs w:val="20"/>
          <w:lang w:val="en-US"/>
        </w:rPr>
        <w:t xml:space="preserve"> </w:t>
      </w:r>
      <w:r w:rsidRPr="00152208">
        <w:rPr>
          <w:rFonts w:ascii="Arial" w:hAnsi="Arial" w:cs="Arial"/>
          <w:sz w:val="20"/>
          <w:szCs w:val="20"/>
        </w:rPr>
        <w:t xml:space="preserve">đóng bảo hiểm xã hội, bảo hiểm y tế, bảo hiểm thất nghiệp, bảo hiểm tai nạn lao động, bệnh nghề nghiệp ở đơn vị khác: </w:t>
      </w:r>
      <w:r w:rsidRPr="00152208">
        <w:rPr>
          <w:rFonts w:ascii="Arial" w:hAnsi="Arial" w:cs="Arial"/>
          <w:sz w:val="20"/>
          <w:szCs w:val="20"/>
          <w:lang w:val="en-US"/>
        </w:rPr>
        <w:t xml:space="preserve">……………. </w:t>
      </w:r>
      <w:r w:rsidRPr="00152208">
        <w:rPr>
          <w:rFonts w:ascii="Arial" w:hAnsi="Arial" w:cs="Arial"/>
          <w:sz w:val="20"/>
          <w:szCs w:val="20"/>
        </w:rPr>
        <w:t>người.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Số lao động đang đóng bảo hiểm xã hội, bảo hiểm y tế, bảo hiểm thất</w:t>
      </w:r>
      <w:r w:rsidRPr="00152208">
        <w:rPr>
          <w:rFonts w:ascii="Arial" w:hAnsi="Arial" w:cs="Arial"/>
          <w:sz w:val="20"/>
          <w:szCs w:val="20"/>
          <w:lang w:val="en-US"/>
        </w:rPr>
        <w:t xml:space="preserve"> </w:t>
      </w:r>
      <w:r w:rsidRPr="00152208">
        <w:rPr>
          <w:rFonts w:ascii="Arial" w:hAnsi="Arial" w:cs="Arial"/>
          <w:sz w:val="20"/>
          <w:szCs w:val="20"/>
        </w:rPr>
        <w:t>nghiệp, bảo hiểm tai nạn lao động, bệnh nghề nghiệp tại đơn vị:</w:t>
      </w:r>
      <w:r w:rsidRPr="00152208">
        <w:rPr>
          <w:rFonts w:ascii="Arial" w:hAnsi="Arial" w:cs="Arial"/>
          <w:sz w:val="20"/>
          <w:szCs w:val="20"/>
          <w:lang w:val="en-US"/>
        </w:rPr>
        <w:t xml:space="preserve"> ……………….</w:t>
      </w:r>
      <w:r w:rsidRPr="00152208">
        <w:rPr>
          <w:rFonts w:ascii="Arial" w:hAnsi="Arial" w:cs="Arial"/>
          <w:sz w:val="20"/>
          <w:szCs w:val="20"/>
        </w:rPr>
        <w:t xml:space="preserve"> người.</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c)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1.2. Tiền lương: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a) Tổng thu nhập kê khai với cơ quan thuế: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b) Tiền lương, phụ cấp lương và các khoản bổ sung khác ghi trong h</w:t>
      </w:r>
      <w:r w:rsidRPr="00152208">
        <w:rPr>
          <w:rFonts w:ascii="Arial" w:hAnsi="Arial" w:cs="Arial"/>
          <w:sz w:val="20"/>
          <w:szCs w:val="20"/>
          <w:lang w:val="en-US"/>
        </w:rPr>
        <w:t>ợ</w:t>
      </w:r>
      <w:r w:rsidRPr="00152208">
        <w:rPr>
          <w:rFonts w:ascii="Arial" w:hAnsi="Arial" w:cs="Arial"/>
          <w:sz w:val="20"/>
          <w:szCs w:val="20"/>
        </w:rPr>
        <w:t>p</w:t>
      </w:r>
      <w:r w:rsidRPr="00152208">
        <w:rPr>
          <w:rFonts w:ascii="Arial" w:hAnsi="Arial" w:cs="Arial"/>
          <w:sz w:val="20"/>
          <w:szCs w:val="20"/>
          <w:lang w:val="en-US"/>
        </w:rPr>
        <w:t xml:space="preserve"> </w:t>
      </w:r>
      <w:r w:rsidRPr="00152208">
        <w:rPr>
          <w:rFonts w:ascii="Arial" w:hAnsi="Arial" w:cs="Arial"/>
          <w:sz w:val="20"/>
          <w:szCs w:val="20"/>
        </w:rPr>
        <w:t xml:space="preserve">đồng lao động: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2. Ý kiến của Cơ quan Bảo hiểm xã hội:</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2.1. Đ</w:t>
      </w:r>
      <w:r w:rsidRPr="00152208">
        <w:rPr>
          <w:rFonts w:ascii="Arial" w:hAnsi="Arial" w:cs="Arial"/>
          <w:sz w:val="20"/>
          <w:szCs w:val="20"/>
          <w:lang w:val="en-US"/>
        </w:rPr>
        <w:t>ể</w:t>
      </w:r>
      <w:r w:rsidRPr="00152208">
        <w:rPr>
          <w:rFonts w:ascii="Arial" w:hAnsi="Arial" w:cs="Arial"/>
          <w:sz w:val="20"/>
          <w:szCs w:val="20"/>
        </w:rPr>
        <w:t xml:space="preserve"> đảm bảo quyền lợi cho người lao động và chấp hành nghiêm các</w:t>
      </w:r>
      <w:r w:rsidRPr="00152208">
        <w:rPr>
          <w:rFonts w:ascii="Arial" w:hAnsi="Arial" w:cs="Arial"/>
          <w:sz w:val="20"/>
          <w:szCs w:val="20"/>
          <w:lang w:val="en-US"/>
        </w:rPr>
        <w:t xml:space="preserve"> </w:t>
      </w:r>
      <w:r w:rsidRPr="00152208">
        <w:rPr>
          <w:rFonts w:ascii="Arial" w:hAnsi="Arial" w:cs="Arial"/>
          <w:sz w:val="20"/>
          <w:szCs w:val="20"/>
        </w:rPr>
        <w:t>quy định của pháp luật về bảo hiểm xã hội, bảo hiểm y tế, bảo hiểm thất nghiệp, bảo hiểm tai nạn lao động, bệnh nghề nghiệp. Yêu cầu đơn vị thực hiện đăng ký đóng bảo hiểm xã hội, bảo hiểm y tế, bảo hiểm thất nghiệp cho người lao động tại Bảo hiểm xã hội</w:t>
      </w:r>
      <w:r w:rsidRPr="00152208">
        <w:rPr>
          <w:rFonts w:ascii="Arial" w:hAnsi="Arial" w:cs="Arial"/>
          <w:sz w:val="20"/>
          <w:szCs w:val="20"/>
          <w:lang w:val="en-US"/>
        </w:rPr>
        <w:t xml:space="preserve"> ………….</w:t>
      </w:r>
      <w:r w:rsidRPr="00152208">
        <w:rPr>
          <w:rFonts w:ascii="Arial" w:hAnsi="Arial" w:cs="Arial"/>
          <w:sz w:val="20"/>
          <w:szCs w:val="20"/>
        </w:rPr>
        <w:t xml:space="preserve"> trước ngày</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2.2. Tiền lương làm căn cứ đóng bảo hiểm xã hội, bảo hiểm y tế, bảo hiểm</w:t>
      </w:r>
      <w:r w:rsidRPr="00152208">
        <w:rPr>
          <w:rFonts w:ascii="Arial" w:hAnsi="Arial" w:cs="Arial"/>
          <w:sz w:val="20"/>
          <w:szCs w:val="20"/>
          <w:lang w:val="en-US"/>
        </w:rPr>
        <w:t xml:space="preserve"> </w:t>
      </w:r>
      <w:r w:rsidRPr="00152208">
        <w:rPr>
          <w:rFonts w:ascii="Arial" w:hAnsi="Arial" w:cs="Arial"/>
          <w:sz w:val="20"/>
          <w:szCs w:val="20"/>
        </w:rPr>
        <w:t xml:space="preserve">thất nghiệp, bảo hiểm tai nạn lao động - bệnh nghề nghiệp </w:t>
      </w:r>
      <w:r w:rsidRPr="00152208">
        <w:rPr>
          <w:rFonts w:ascii="Arial" w:hAnsi="Arial" w:cs="Arial"/>
          <w:sz w:val="20"/>
          <w:szCs w:val="20"/>
          <w:lang w:val="en-US"/>
        </w:rPr>
        <w:t>……………………………….</w:t>
      </w:r>
      <w:r w:rsidRPr="00152208">
        <w:rPr>
          <w:rFonts w:ascii="Arial" w:hAnsi="Arial" w:cs="Arial"/>
          <w:color w:val="auto"/>
          <w:sz w:val="20"/>
          <w:szCs w:val="20"/>
          <w:lang w:val="en-US"/>
        </w:rPr>
        <w:t>.………………………</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2.3</w:t>
      </w:r>
      <w:r w:rsidRPr="00152208">
        <w:rPr>
          <w:rFonts w:ascii="Arial" w:hAnsi="Arial" w:cs="Arial"/>
          <w:sz w:val="20"/>
          <w:szCs w:val="20"/>
          <w:lang w:val="en-US"/>
        </w:rPr>
        <w:t>. ……………………………………………………………………………………………………</w:t>
      </w:r>
      <w:r w:rsidRPr="00152208">
        <w:rPr>
          <w:rFonts w:ascii="Arial" w:hAnsi="Arial" w:cs="Arial"/>
          <w:sz w:val="20"/>
          <w:szCs w:val="20"/>
        </w:rPr>
        <w:t xml:space="preserve">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Sau ngày</w:t>
      </w:r>
      <w:r w:rsidRPr="00152208">
        <w:rPr>
          <w:rFonts w:ascii="Arial" w:hAnsi="Arial" w:cs="Arial"/>
          <w:sz w:val="20"/>
          <w:szCs w:val="20"/>
          <w:lang w:val="en-US"/>
        </w:rPr>
        <w:t xml:space="preserve"> ..…/……./……</w:t>
      </w:r>
      <w:r w:rsidRPr="00152208">
        <w:rPr>
          <w:rFonts w:ascii="Arial" w:hAnsi="Arial" w:cs="Arial"/>
          <w:sz w:val="20"/>
          <w:szCs w:val="20"/>
        </w:rPr>
        <w:t xml:space="preserve"> đơn vị không thực hiện đăng ký đóng bảo hiểm xã hội,</w:t>
      </w:r>
      <w:r w:rsidRPr="00152208">
        <w:rPr>
          <w:rFonts w:ascii="Arial" w:hAnsi="Arial" w:cs="Arial"/>
          <w:sz w:val="20"/>
          <w:szCs w:val="20"/>
          <w:lang w:val="en-US"/>
        </w:rPr>
        <w:t xml:space="preserve"> </w:t>
      </w:r>
      <w:r w:rsidRPr="00152208">
        <w:rPr>
          <w:rFonts w:ascii="Arial" w:hAnsi="Arial" w:cs="Arial"/>
          <w:sz w:val="20"/>
          <w:szCs w:val="20"/>
        </w:rPr>
        <w:t>bảo hiểm y tế, bảo hiểm thất nghiệp, bảo hiểm tai nạn lao động - bệnh nghề</w:t>
      </w:r>
      <w:r w:rsidRPr="00152208">
        <w:rPr>
          <w:rFonts w:ascii="Arial" w:hAnsi="Arial" w:cs="Arial"/>
          <w:sz w:val="20"/>
          <w:szCs w:val="20"/>
          <w:lang w:val="en-US"/>
        </w:rPr>
        <w:t xml:space="preserve"> </w:t>
      </w:r>
      <w:r w:rsidRPr="00152208">
        <w:rPr>
          <w:rFonts w:ascii="Arial" w:hAnsi="Arial" w:cs="Arial"/>
          <w:sz w:val="20"/>
          <w:szCs w:val="20"/>
        </w:rPr>
        <w:t>nghiệp cho người lao động, Bảo hiểm xã hội</w:t>
      </w:r>
      <w:r w:rsidRPr="00152208">
        <w:rPr>
          <w:rFonts w:ascii="Arial" w:hAnsi="Arial" w:cs="Arial"/>
          <w:sz w:val="20"/>
          <w:szCs w:val="20"/>
          <w:lang w:val="en-US"/>
        </w:rPr>
        <w:t xml:space="preserve"> </w:t>
      </w:r>
      <w:r w:rsidRPr="00152208">
        <w:rPr>
          <w:rFonts w:ascii="Arial" w:hAnsi="Arial" w:cs="Arial"/>
          <w:color w:val="auto"/>
          <w:sz w:val="20"/>
          <w:szCs w:val="20"/>
          <w:lang w:val="en-US"/>
        </w:rPr>
        <w:t>.…………………….</w:t>
      </w:r>
      <w:r w:rsidRPr="00152208">
        <w:rPr>
          <w:rFonts w:ascii="Arial" w:hAnsi="Arial" w:cs="Arial"/>
          <w:sz w:val="20"/>
          <w:szCs w:val="20"/>
        </w:rPr>
        <w:t xml:space="preserve"> sẽ thực hiện thanh tra chuyên</w:t>
      </w:r>
      <w:r w:rsidRPr="00152208">
        <w:rPr>
          <w:rFonts w:ascii="Arial" w:hAnsi="Arial" w:cs="Arial"/>
          <w:sz w:val="20"/>
          <w:szCs w:val="20"/>
          <w:lang w:val="en-US"/>
        </w:rPr>
        <w:t xml:space="preserve"> </w:t>
      </w:r>
      <w:r w:rsidRPr="00152208">
        <w:rPr>
          <w:rFonts w:ascii="Arial" w:hAnsi="Arial" w:cs="Arial"/>
          <w:sz w:val="20"/>
          <w:szCs w:val="20"/>
        </w:rPr>
        <w:t>ngành về đóng bảo hiểm xã hội, bảo hiểm y tế, bảo hiểm thất nghiệp, bảo hiểm tai nạn lao động - bệnh nghề nghiệp và xử phạt vi phạm hành chính theo quy định của pháp luật.</w:t>
      </w:r>
    </w:p>
    <w:p w:rsidR="00C44D77" w:rsidRPr="00152208" w:rsidRDefault="00C44D77" w:rsidP="00C44D77">
      <w:pPr>
        <w:spacing w:after="120"/>
        <w:ind w:firstLine="720"/>
        <w:jc w:val="both"/>
        <w:rPr>
          <w:rFonts w:ascii="Arial" w:hAnsi="Arial" w:cs="Arial"/>
          <w:b/>
          <w:sz w:val="20"/>
          <w:szCs w:val="20"/>
          <w:lang w:val="en-US"/>
        </w:rPr>
      </w:pPr>
      <w:r w:rsidRPr="00152208">
        <w:rPr>
          <w:rFonts w:ascii="Arial" w:hAnsi="Arial" w:cs="Arial"/>
          <w:b/>
          <w:sz w:val="20"/>
          <w:szCs w:val="20"/>
        </w:rPr>
        <w:t xml:space="preserve">3. Ý kiến của đơn vị </w:t>
      </w:r>
      <w:r w:rsidRPr="00152208">
        <w:rPr>
          <w:rFonts w:ascii="Arial" w:hAnsi="Arial" w:cs="Arial"/>
          <w:b/>
          <w:sz w:val="20"/>
          <w:szCs w:val="20"/>
          <w:lang w:val="en-US"/>
        </w:rPr>
        <w:t xml:space="preserve"> ……………………………….</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3.1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3.2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b/>
          <w:sz w:val="20"/>
          <w:szCs w:val="20"/>
          <w:lang w:val="en-US"/>
        </w:rPr>
      </w:pPr>
      <w:r w:rsidRPr="00152208">
        <w:rPr>
          <w:rFonts w:ascii="Arial" w:hAnsi="Arial" w:cs="Arial"/>
          <w:b/>
          <w:sz w:val="20"/>
          <w:szCs w:val="20"/>
        </w:rPr>
        <w:t>4. Các ý kiến khác</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b/>
          <w:sz w:val="20"/>
          <w:szCs w:val="20"/>
          <w:lang w:val="en-US"/>
        </w:rPr>
      </w:pP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Biên bản được lập thành 02 bản có giá trị như nhau được thông qua các</w:t>
      </w:r>
      <w:r w:rsidRPr="00152208">
        <w:rPr>
          <w:rFonts w:ascii="Arial" w:hAnsi="Arial" w:cs="Arial"/>
          <w:sz w:val="20"/>
          <w:szCs w:val="20"/>
          <w:lang w:val="en-US"/>
        </w:rPr>
        <w:t xml:space="preserve"> </w:t>
      </w:r>
      <w:r w:rsidRPr="00152208">
        <w:rPr>
          <w:rFonts w:ascii="Arial" w:hAnsi="Arial" w:cs="Arial"/>
          <w:sz w:val="20"/>
          <w:szCs w:val="20"/>
        </w:rPr>
        <w:t xml:space="preserve">bên đều nhất trí, </w:t>
      </w:r>
      <w:r w:rsidRPr="00152208">
        <w:rPr>
          <w:rFonts w:ascii="Arial" w:hAnsi="Arial" w:cs="Arial"/>
          <w:sz w:val="20"/>
          <w:szCs w:val="20"/>
        </w:rPr>
        <w:lastRenderedPageBreak/>
        <w:t>Bảo hiểm xã hội</w:t>
      </w:r>
      <w:r w:rsidRPr="00152208">
        <w:rPr>
          <w:rFonts w:ascii="Arial" w:hAnsi="Arial" w:cs="Arial"/>
          <w:sz w:val="20"/>
          <w:szCs w:val="20"/>
          <w:lang w:val="en-US"/>
        </w:rPr>
        <w:t xml:space="preserve"> </w:t>
      </w:r>
      <w:r w:rsidRPr="00152208">
        <w:rPr>
          <w:rFonts w:ascii="Arial" w:hAnsi="Arial" w:cs="Arial"/>
          <w:color w:val="auto"/>
          <w:sz w:val="20"/>
          <w:szCs w:val="20"/>
          <w:lang w:val="en-US"/>
        </w:rPr>
        <w:t>.…………………….</w:t>
      </w:r>
      <w:r w:rsidRPr="00152208">
        <w:rPr>
          <w:rFonts w:ascii="Arial" w:hAnsi="Arial" w:cs="Arial"/>
          <w:sz w:val="20"/>
          <w:szCs w:val="20"/>
        </w:rPr>
        <w:t xml:space="preserve"> giữ 01 bản, đơn vị </w:t>
      </w:r>
      <w:r w:rsidRPr="00152208">
        <w:rPr>
          <w:rFonts w:ascii="Arial" w:hAnsi="Arial" w:cs="Arial"/>
          <w:color w:val="auto"/>
          <w:sz w:val="20"/>
          <w:szCs w:val="20"/>
          <w:lang w:val="en-US"/>
        </w:rPr>
        <w:t xml:space="preserve">.……………………. </w:t>
      </w:r>
      <w:r w:rsidRPr="00152208">
        <w:rPr>
          <w:rFonts w:ascii="Arial" w:hAnsi="Arial" w:cs="Arial"/>
          <w:sz w:val="20"/>
          <w:szCs w:val="20"/>
        </w:rPr>
        <w:t>giữ 01 bản.</w:t>
      </w:r>
    </w:p>
    <w:p w:rsidR="00C44D77" w:rsidRPr="00152208" w:rsidRDefault="00C44D77" w:rsidP="00C44D77">
      <w:pPr>
        <w:spacing w:before="120"/>
        <w:rPr>
          <w:rFonts w:ascii="Arial" w:hAnsi="Arial" w:cs="Arial"/>
          <w:sz w:val="20"/>
          <w:szCs w:val="20"/>
          <w:lang w:val="en-US"/>
        </w:rPr>
      </w:pPr>
    </w:p>
    <w:tbl>
      <w:tblPr>
        <w:tblW w:w="0" w:type="auto"/>
        <w:tblLook w:val="01E0" w:firstRow="1" w:lastRow="1" w:firstColumn="1" w:lastColumn="1" w:noHBand="0" w:noVBand="0"/>
      </w:tblPr>
      <w:tblGrid>
        <w:gridCol w:w="4316"/>
        <w:gridCol w:w="4330"/>
      </w:tblGrid>
      <w:tr w:rsidR="00C44D77" w:rsidRPr="0011507F" w:rsidTr="00133622">
        <w:tc>
          <w:tcPr>
            <w:tcW w:w="4431" w:type="dxa"/>
          </w:tcPr>
          <w:p w:rsidR="00C44D77" w:rsidRPr="0011507F" w:rsidRDefault="00C44D77" w:rsidP="00133622">
            <w:pPr>
              <w:spacing w:before="120"/>
              <w:rPr>
                <w:rFonts w:ascii="Arial" w:hAnsi="Arial" w:cs="Arial"/>
                <w:sz w:val="20"/>
                <w:szCs w:val="20"/>
                <w:lang w:val="en-US"/>
              </w:rPr>
            </w:pPr>
            <w:r w:rsidRPr="0011507F">
              <w:rPr>
                <w:rFonts w:ascii="Arial" w:hAnsi="Arial" w:cs="Arial"/>
                <w:b/>
                <w:sz w:val="20"/>
                <w:szCs w:val="20"/>
              </w:rPr>
              <w:t>ĐẠI DIỆN ĐƠN VỊ</w:t>
            </w:r>
            <w:r w:rsidRPr="0011507F">
              <w:rPr>
                <w:rFonts w:ascii="Arial" w:hAnsi="Arial" w:cs="Arial"/>
                <w:b/>
                <w:sz w:val="20"/>
                <w:szCs w:val="20"/>
                <w:lang w:val="en-US"/>
              </w:rPr>
              <w:t>………………………</w:t>
            </w:r>
          </w:p>
        </w:tc>
        <w:tc>
          <w:tcPr>
            <w:tcW w:w="4431" w:type="dxa"/>
          </w:tcPr>
          <w:p w:rsidR="00C44D77" w:rsidRPr="0011507F" w:rsidRDefault="00C44D77" w:rsidP="00133622">
            <w:pPr>
              <w:spacing w:before="120"/>
              <w:rPr>
                <w:rFonts w:ascii="Arial" w:hAnsi="Arial" w:cs="Arial"/>
                <w:b/>
                <w:sz w:val="20"/>
                <w:szCs w:val="20"/>
                <w:lang w:val="en-US"/>
              </w:rPr>
            </w:pPr>
            <w:r w:rsidRPr="0011507F">
              <w:rPr>
                <w:rFonts w:ascii="Arial" w:hAnsi="Arial" w:cs="Arial"/>
                <w:b/>
                <w:sz w:val="20"/>
                <w:szCs w:val="20"/>
              </w:rPr>
              <w:t>ĐẠI DIỆN BHXH</w:t>
            </w:r>
            <w:r w:rsidRPr="0011507F">
              <w:rPr>
                <w:rFonts w:ascii="Arial" w:hAnsi="Arial" w:cs="Arial"/>
                <w:b/>
                <w:sz w:val="20"/>
                <w:szCs w:val="20"/>
                <w:lang w:val="en-US"/>
              </w:rPr>
              <w:t>……………………..</w:t>
            </w:r>
          </w:p>
        </w:tc>
      </w:tr>
    </w:tbl>
    <w:p w:rsidR="00C44D77" w:rsidRPr="00152208" w:rsidRDefault="00C44D77" w:rsidP="00C44D77">
      <w:pPr>
        <w:spacing w:before="120"/>
        <w:rPr>
          <w:rFonts w:ascii="Arial" w:hAnsi="Arial" w:cs="Arial"/>
          <w:sz w:val="20"/>
          <w:szCs w:val="20"/>
          <w:lang w:val="en-US"/>
        </w:rPr>
        <w:sectPr w:rsidR="00C44D77" w:rsidRPr="00152208" w:rsidSect="007605B0">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 xml:space="preserve">   BHXH VIỆT NAM</w:t>
            </w:r>
            <w:r w:rsidRPr="0011507F">
              <w:rPr>
                <w:rFonts w:ascii="Arial" w:hAnsi="Arial" w:cs="Arial"/>
                <w:sz w:val="20"/>
                <w:szCs w:val="20"/>
                <w:lang w:val="en-US"/>
              </w:rPr>
              <w:br/>
            </w:r>
            <w:r w:rsidRPr="0011507F">
              <w:rPr>
                <w:rFonts w:ascii="Arial" w:hAnsi="Arial" w:cs="Arial"/>
                <w:b/>
                <w:sz w:val="20"/>
                <w:szCs w:val="20"/>
                <w:lang w:val="en-US"/>
              </w:rPr>
              <w:t>BHXH TỈNH, ……..</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D04k</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BÁO C</w:t>
      </w:r>
      <w:r w:rsidRPr="00152208">
        <w:rPr>
          <w:rFonts w:ascii="Arial" w:hAnsi="Arial" w:cs="Arial"/>
          <w:b/>
          <w:sz w:val="20"/>
          <w:szCs w:val="20"/>
          <w:lang w:val="en-US"/>
        </w:rPr>
        <w:t>Á</w:t>
      </w:r>
      <w:r w:rsidRPr="00152208">
        <w:rPr>
          <w:rFonts w:ascii="Arial" w:hAnsi="Arial" w:cs="Arial"/>
          <w:b/>
          <w:sz w:val="20"/>
          <w:szCs w:val="20"/>
        </w:rPr>
        <w:t>O</w:t>
      </w:r>
      <w:r w:rsidRPr="00152208">
        <w:rPr>
          <w:rFonts w:ascii="Arial" w:hAnsi="Arial" w:cs="Arial"/>
          <w:b/>
          <w:sz w:val="20"/>
          <w:szCs w:val="20"/>
          <w:lang w:val="en-US"/>
        </w:rPr>
        <w:br/>
      </w:r>
      <w:r w:rsidRPr="00152208">
        <w:rPr>
          <w:rFonts w:ascii="Arial" w:hAnsi="Arial" w:cs="Arial"/>
          <w:b/>
          <w:sz w:val="20"/>
          <w:szCs w:val="20"/>
        </w:rPr>
        <w:t>Tình hình khai thác, phát triển đối tượng, đơn vị tham gia BHXH, BHYT, BHTN, BHTNLĐ, BNN</w:t>
      </w:r>
      <w:r w:rsidRPr="00152208">
        <w:rPr>
          <w:rFonts w:ascii="Arial" w:hAnsi="Arial" w:cs="Arial"/>
          <w:b/>
          <w:sz w:val="20"/>
          <w:szCs w:val="20"/>
          <w:lang w:val="en-US"/>
        </w:rPr>
        <w:br/>
      </w:r>
      <w:r w:rsidRPr="00152208">
        <w:rPr>
          <w:rFonts w:ascii="Arial" w:hAnsi="Arial" w:cs="Arial"/>
          <w:b/>
          <w:sz w:val="20"/>
          <w:szCs w:val="20"/>
        </w:rPr>
        <w:t>Năm...</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 Thuận l</w:t>
      </w:r>
      <w:r w:rsidRPr="00152208">
        <w:rPr>
          <w:rFonts w:ascii="Arial" w:hAnsi="Arial" w:cs="Arial"/>
          <w:b/>
          <w:sz w:val="20"/>
          <w:szCs w:val="20"/>
          <w:lang w:val="en-US"/>
        </w:rPr>
        <w:t>ợ</w:t>
      </w:r>
      <w:r w:rsidRPr="00152208">
        <w:rPr>
          <w:rFonts w:ascii="Arial" w:hAnsi="Arial" w:cs="Arial"/>
          <w:b/>
          <w:sz w:val="20"/>
          <w:szCs w:val="20"/>
        </w:rPr>
        <w:t>i, khó khăn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 Tình hình kinh tế-xã hội trên địa bàn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2. Tình hình các doanh nghiệp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3. Cơ quan BHXH và các cơ quan nhà nước liên quan</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lang w:val="en-US"/>
        </w:rPr>
        <w:t>II</w:t>
      </w:r>
      <w:r w:rsidRPr="00152208">
        <w:rPr>
          <w:rFonts w:ascii="Arial" w:hAnsi="Arial" w:cs="Arial"/>
          <w:b/>
          <w:sz w:val="20"/>
          <w:szCs w:val="20"/>
        </w:rPr>
        <w:t xml:space="preserve">. Kết quả </w:t>
      </w:r>
    </w:p>
    <w:tbl>
      <w:tblPr>
        <w:tblW w:w="5000" w:type="pct"/>
        <w:tblCellMar>
          <w:left w:w="0" w:type="dxa"/>
          <w:right w:w="0" w:type="dxa"/>
        </w:tblCellMar>
        <w:tblLook w:val="0000" w:firstRow="0" w:lastRow="0" w:firstColumn="0" w:lastColumn="0" w:noHBand="0" w:noVBand="0"/>
      </w:tblPr>
      <w:tblGrid>
        <w:gridCol w:w="402"/>
        <w:gridCol w:w="2254"/>
        <w:gridCol w:w="1140"/>
        <w:gridCol w:w="1140"/>
        <w:gridCol w:w="1143"/>
        <w:gridCol w:w="1137"/>
        <w:gridCol w:w="1137"/>
        <w:gridCol w:w="1143"/>
        <w:gridCol w:w="1143"/>
        <w:gridCol w:w="1140"/>
        <w:gridCol w:w="1176"/>
      </w:tblGrid>
      <w:tr w:rsidR="00C44D77" w:rsidRPr="00152208" w:rsidTr="00133622">
        <w:tblPrEx>
          <w:tblCellMar>
            <w:top w:w="0" w:type="dxa"/>
            <w:left w:w="0" w:type="dxa"/>
            <w:bottom w:w="0" w:type="dxa"/>
            <w:right w:w="0" w:type="dxa"/>
          </w:tblCellMar>
        </w:tblPrEx>
        <w:tc>
          <w:tcPr>
            <w:tcW w:w="15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TT</w:t>
            </w:r>
          </w:p>
        </w:tc>
        <w:tc>
          <w:tcPr>
            <w:tcW w:w="87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Loại hình đơn vị</w:t>
            </w:r>
          </w:p>
        </w:tc>
        <w:tc>
          <w:tcPr>
            <w:tcW w:w="2199" w:type="pct"/>
            <w:gridSpan w:val="5"/>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w:t>
            </w:r>
            <w:r w:rsidRPr="00152208">
              <w:rPr>
                <w:rFonts w:ascii="Arial" w:hAnsi="Arial" w:cs="Arial"/>
                <w:b/>
                <w:sz w:val="20"/>
                <w:szCs w:val="20"/>
                <w:lang w:val="en-US"/>
              </w:rPr>
              <w:t>ơ</w:t>
            </w:r>
            <w:r w:rsidRPr="00152208">
              <w:rPr>
                <w:rFonts w:ascii="Arial" w:hAnsi="Arial" w:cs="Arial"/>
                <w:b/>
                <w:sz w:val="20"/>
                <w:szCs w:val="20"/>
              </w:rPr>
              <w:t>n vị</w:t>
            </w:r>
          </w:p>
        </w:tc>
        <w:tc>
          <w:tcPr>
            <w:tcW w:w="1776" w:type="pct"/>
            <w:gridSpan w:val="4"/>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Lao động</w:t>
            </w:r>
          </w:p>
        </w:tc>
      </w:tr>
      <w:tr w:rsidR="00C44D77" w:rsidRPr="00152208" w:rsidTr="00133622">
        <w:tblPrEx>
          <w:tblCellMar>
            <w:top w:w="0" w:type="dxa"/>
            <w:left w:w="0" w:type="dxa"/>
            <w:bottom w:w="0" w:type="dxa"/>
            <w:right w:w="0" w:type="dxa"/>
          </w:tblCellMar>
        </w:tblPrEx>
        <w:tc>
          <w:tcPr>
            <w:tcW w:w="15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7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đơn vị trong địa bàn</w:t>
            </w:r>
          </w:p>
        </w:tc>
        <w:tc>
          <w:tcPr>
            <w:tcW w:w="44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 xml:space="preserve">Số đơn </w:t>
            </w:r>
            <w:r w:rsidRPr="00152208">
              <w:rPr>
                <w:rFonts w:ascii="Arial" w:hAnsi="Arial" w:cs="Arial"/>
                <w:sz w:val="20"/>
                <w:szCs w:val="20"/>
                <w:lang w:val="en-US"/>
              </w:rPr>
              <w:t>v</w:t>
            </w:r>
            <w:r w:rsidRPr="00152208">
              <w:rPr>
                <w:rFonts w:ascii="Arial" w:hAnsi="Arial" w:cs="Arial"/>
                <w:sz w:val="20"/>
                <w:szCs w:val="20"/>
              </w:rPr>
              <w:t>ị đang tham gia BHXH</w:t>
            </w:r>
          </w:p>
        </w:tc>
        <w:tc>
          <w:tcPr>
            <w:tcW w:w="880"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đơn vị tăng mới</w:t>
            </w:r>
          </w:p>
        </w:tc>
        <w:tc>
          <w:tcPr>
            <w:tcW w:w="43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đơn vị còn phải khai thác</w:t>
            </w:r>
          </w:p>
        </w:tc>
        <w:tc>
          <w:tcPr>
            <w:tcW w:w="44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lao động thực tế trong địa bàn</w:t>
            </w:r>
          </w:p>
        </w:tc>
        <w:tc>
          <w:tcPr>
            <w:tcW w:w="44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lao động đ</w:t>
            </w:r>
            <w:r w:rsidRPr="00152208">
              <w:rPr>
                <w:rFonts w:ascii="Arial" w:hAnsi="Arial" w:cs="Arial"/>
                <w:sz w:val="20"/>
                <w:szCs w:val="20"/>
                <w:lang w:val="en-US"/>
              </w:rPr>
              <w:t>a</w:t>
            </w:r>
            <w:r w:rsidRPr="00152208">
              <w:rPr>
                <w:rFonts w:ascii="Arial" w:hAnsi="Arial" w:cs="Arial"/>
                <w:sz w:val="20"/>
                <w:szCs w:val="20"/>
              </w:rPr>
              <w:t>ng tham gia BHXH</w:t>
            </w:r>
          </w:p>
        </w:tc>
        <w:tc>
          <w:tcPr>
            <w:tcW w:w="894" w:type="pct"/>
            <w:gridSpan w:val="2"/>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lao động tăng mới</w:t>
            </w:r>
          </w:p>
        </w:tc>
      </w:tr>
      <w:tr w:rsidR="00C44D77" w:rsidRPr="00152208" w:rsidTr="00133622">
        <w:tblPrEx>
          <w:tblCellMar>
            <w:top w:w="0" w:type="dxa"/>
            <w:left w:w="0" w:type="dxa"/>
            <w:bottom w:w="0" w:type="dxa"/>
            <w:right w:w="0" w:type="dxa"/>
          </w:tblCellMar>
        </w:tblPrEx>
        <w:tc>
          <w:tcPr>
            <w:tcW w:w="15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7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Tổng số</w:t>
            </w: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 Đ</w:t>
            </w:r>
            <w:r w:rsidRPr="00152208">
              <w:rPr>
                <w:rFonts w:ascii="Arial" w:hAnsi="Arial" w:cs="Arial"/>
                <w:sz w:val="20"/>
                <w:szCs w:val="20"/>
                <w:lang w:val="en-US"/>
              </w:rPr>
              <w:t>ó:</w:t>
            </w:r>
            <w:r w:rsidRPr="00152208">
              <w:rPr>
                <w:rFonts w:ascii="Arial" w:hAnsi="Arial" w:cs="Arial"/>
                <w:sz w:val="20"/>
                <w:szCs w:val="20"/>
              </w:rPr>
              <w:t xml:space="preserve"> chuyển từ tỉnh khác đến</w:t>
            </w:r>
          </w:p>
        </w:tc>
        <w:tc>
          <w:tcPr>
            <w:tcW w:w="43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Tổng số</w:t>
            </w:r>
          </w:p>
        </w:tc>
        <w:tc>
          <w:tcPr>
            <w:tcW w:w="45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 Đ</w:t>
            </w:r>
            <w:r w:rsidRPr="00152208">
              <w:rPr>
                <w:rFonts w:ascii="Arial" w:hAnsi="Arial" w:cs="Arial"/>
                <w:sz w:val="20"/>
                <w:szCs w:val="20"/>
                <w:lang w:val="en-US"/>
              </w:rPr>
              <w:t>ó</w:t>
            </w:r>
            <w:r w:rsidRPr="00152208">
              <w:rPr>
                <w:rFonts w:ascii="Arial" w:hAnsi="Arial" w:cs="Arial"/>
                <w:sz w:val="20"/>
                <w:szCs w:val="20"/>
              </w:rPr>
              <w:t>: chuy</w:t>
            </w:r>
            <w:r w:rsidRPr="00152208">
              <w:rPr>
                <w:rFonts w:ascii="Arial" w:hAnsi="Arial" w:cs="Arial"/>
                <w:sz w:val="20"/>
                <w:szCs w:val="20"/>
                <w:lang w:val="en-US"/>
              </w:rPr>
              <w:t>ể</w:t>
            </w:r>
            <w:r w:rsidRPr="00152208">
              <w:rPr>
                <w:rFonts w:ascii="Arial" w:hAnsi="Arial" w:cs="Arial"/>
                <w:sz w:val="20"/>
                <w:szCs w:val="20"/>
              </w:rPr>
              <w:t>n từ t</w:t>
            </w:r>
            <w:r w:rsidRPr="00152208">
              <w:rPr>
                <w:rFonts w:ascii="Arial" w:hAnsi="Arial" w:cs="Arial"/>
                <w:sz w:val="20"/>
                <w:szCs w:val="20"/>
                <w:lang w:val="en-US"/>
              </w:rPr>
              <w:t>ỉ</w:t>
            </w:r>
            <w:r w:rsidRPr="00152208">
              <w:rPr>
                <w:rFonts w:ascii="Arial" w:hAnsi="Arial" w:cs="Arial"/>
                <w:sz w:val="20"/>
                <w:szCs w:val="20"/>
              </w:rPr>
              <w:t>nh khác đến</w:t>
            </w: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45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nhà nước</w:t>
            </w: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có vốn ĐTNN</w:t>
            </w: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QD</w:t>
            </w: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Hợp tác xã</w:t>
            </w: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Ngoài công lập</w:t>
            </w: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kinh doanh cá thể</w:t>
            </w: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Khác</w:t>
            </w: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Cộng</w:t>
            </w:r>
          </w:p>
        </w:tc>
        <w:tc>
          <w:tcPr>
            <w:tcW w:w="44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lang w:val="en-US"/>
        </w:rPr>
        <w:t>III</w:t>
      </w:r>
      <w:r w:rsidRPr="00152208">
        <w:rPr>
          <w:rFonts w:ascii="Arial" w:hAnsi="Arial" w:cs="Arial"/>
          <w:b/>
          <w:sz w:val="20"/>
          <w:szCs w:val="20"/>
        </w:rPr>
        <w:t>. Tồn tại, vướng mắc, nguyên nhân v</w:t>
      </w:r>
      <w:r w:rsidRPr="00152208">
        <w:rPr>
          <w:rFonts w:ascii="Arial" w:hAnsi="Arial" w:cs="Arial"/>
          <w:b/>
          <w:sz w:val="20"/>
          <w:szCs w:val="20"/>
          <w:lang w:val="en-US"/>
        </w:rPr>
        <w:t>à</w:t>
      </w:r>
      <w:r w:rsidRPr="00152208">
        <w:rPr>
          <w:rFonts w:ascii="Arial" w:hAnsi="Arial" w:cs="Arial"/>
          <w:b/>
          <w:sz w:val="20"/>
          <w:szCs w:val="20"/>
        </w:rPr>
        <w:t xml:space="preserve"> giải pháp</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IV. Kiến nghị, đề xuất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 Kiến nghị cơ quan có thẩm quyền</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2. BHXH Việt Nam</w:t>
      </w:r>
    </w:p>
    <w:tbl>
      <w:tblPr>
        <w:tblW w:w="0" w:type="auto"/>
        <w:jc w:val="center"/>
        <w:tblLook w:val="01E0" w:firstRow="1" w:lastRow="1" w:firstColumn="1" w:lastColumn="1" w:noHBand="0" w:noVBand="0"/>
      </w:tblPr>
      <w:tblGrid>
        <w:gridCol w:w="4315"/>
        <w:gridCol w:w="4316"/>
        <w:gridCol w:w="4329"/>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sz w:val="20"/>
                <w:szCs w:val="20"/>
                <w:lang w:val="en-US"/>
              </w:rPr>
            </w:pPr>
          </w:p>
        </w:tc>
        <w:tc>
          <w:tcPr>
            <w:tcW w:w="4392" w:type="dxa"/>
          </w:tcPr>
          <w:p w:rsidR="00C44D77" w:rsidRPr="0011507F" w:rsidRDefault="00C44D77" w:rsidP="00133622">
            <w:pPr>
              <w:spacing w:before="120"/>
              <w:jc w:val="center"/>
              <w:rPr>
                <w:rFonts w:ascii="Arial" w:hAnsi="Arial" w:cs="Arial"/>
                <w:sz w:val="20"/>
                <w:szCs w:val="20"/>
                <w:lang w:val="en-US"/>
              </w:rPr>
            </w:pP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t>Ngày …. tháng … năm ………..</w:t>
            </w:r>
            <w:r w:rsidRPr="0011507F">
              <w:rPr>
                <w:rFonts w:ascii="Arial" w:hAnsi="Arial" w:cs="Arial"/>
                <w:i/>
                <w:iCs/>
                <w:sz w:val="20"/>
                <w:szCs w:val="20"/>
                <w:lang w:val="en-US"/>
              </w:rPr>
              <w:br/>
            </w:r>
            <w:r w:rsidRPr="0011507F">
              <w:rPr>
                <w:rFonts w:ascii="Arial" w:hAnsi="Arial" w:cs="Arial"/>
                <w:b/>
                <w:iCs/>
                <w:sz w:val="20"/>
                <w:szCs w:val="20"/>
                <w:lang w:val="en-US"/>
              </w:rPr>
              <w:t>Giám đốc BHXH</w:t>
            </w:r>
          </w:p>
        </w:tc>
      </w:tr>
    </w:tbl>
    <w:p w:rsidR="00C44D77" w:rsidRPr="00152208" w:rsidRDefault="00C44D77" w:rsidP="00C44D77">
      <w:pPr>
        <w:spacing w:before="120"/>
        <w:rPr>
          <w:rFonts w:ascii="Arial" w:hAnsi="Arial" w:cs="Arial"/>
          <w:sz w:val="20"/>
          <w:szCs w:val="20"/>
          <w:lang w:val="en-US"/>
        </w:rPr>
        <w:sectPr w:rsidR="00C44D77" w:rsidRPr="00152208" w:rsidSect="00EE2781">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Báo cáo tình hình khai thác phát triển đối tượng, đơn vị tham gia B</w:t>
      </w:r>
      <w:r w:rsidRPr="00152208">
        <w:rPr>
          <w:rFonts w:ascii="Arial" w:hAnsi="Arial" w:cs="Arial"/>
          <w:b/>
          <w:sz w:val="20"/>
          <w:szCs w:val="20"/>
          <w:lang w:val="en-US"/>
        </w:rPr>
        <w:t>H</w:t>
      </w:r>
      <w:r w:rsidRPr="00152208">
        <w:rPr>
          <w:rFonts w:ascii="Arial" w:hAnsi="Arial" w:cs="Arial"/>
          <w:b/>
          <w:sz w:val="20"/>
          <w:szCs w:val="20"/>
        </w:rPr>
        <w:t>XH, BHYT, BHTN (Mẫu D04</w:t>
      </w:r>
      <w:r w:rsidRPr="00152208">
        <w:rPr>
          <w:rFonts w:ascii="Arial" w:hAnsi="Arial" w:cs="Arial"/>
          <w:b/>
          <w:sz w:val="20"/>
          <w:szCs w:val="20"/>
          <w:lang w:val="en-US"/>
        </w:rPr>
        <w:t>k</w:t>
      </w:r>
      <w:r w:rsidRPr="00152208">
        <w:rPr>
          <w:rFonts w:ascii="Arial" w:hAnsi="Arial" w:cs="Arial"/>
          <w:b/>
          <w:sz w:val="20"/>
          <w:szCs w:val="20"/>
        </w:rPr>
        <w:t>-TS)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phân tích, đánh giá tình hình khai thác phát triển đối tượng tham gia BHXH, BHYT, BHTN, BHTNLĐ, BNN để xây dựng kế hoạch tuyên truyền vận động, thanh tra, kiểm tra, đôn đốc đơn vị đóng BHXH, BHYT, BHTN, BH</w:t>
      </w:r>
      <w:r w:rsidRPr="00152208">
        <w:rPr>
          <w:rFonts w:ascii="Arial" w:hAnsi="Arial" w:cs="Arial"/>
          <w:sz w:val="20"/>
          <w:szCs w:val="20"/>
          <w:lang w:val="en-US"/>
        </w:rPr>
        <w:t>T</w:t>
      </w:r>
      <w:r w:rsidRPr="00152208">
        <w:rPr>
          <w:rFonts w:ascii="Arial" w:hAnsi="Arial" w:cs="Arial"/>
          <w:sz w:val="20"/>
          <w:szCs w:val="20"/>
        </w:rPr>
        <w:t>NLĐ,</w:t>
      </w:r>
      <w:r w:rsidRPr="00152208">
        <w:rPr>
          <w:rFonts w:ascii="Arial" w:hAnsi="Arial" w:cs="Arial"/>
          <w:sz w:val="20"/>
          <w:szCs w:val="20"/>
          <w:lang w:val="en-US"/>
        </w:rPr>
        <w:t xml:space="preserve"> </w:t>
      </w:r>
      <w:r w:rsidRPr="00152208">
        <w:rPr>
          <w:rFonts w:ascii="Arial" w:hAnsi="Arial" w:cs="Arial"/>
          <w:sz w:val="20"/>
          <w:szCs w:val="20"/>
        </w:rPr>
        <w:t>BNN cho người lao động theo quy định.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Phòng/Tổ khai thác và thu nợ.</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hằng 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Dữ liệu của các cơ quan quản lý nhà nước (thuế, kế hoạch - đầu tư);</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Dữ liệu của cơ quan BHXH đang quản lý;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Kết quả thanh tra, kiểm tra của cơ quan liên quan và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Các nguồn khác.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Mục I: Nêu thuận lợi, khó khăn, nguyên nhân trong triển khai thực hiện khai thác đối tượng tham gia BHXH, BHYT, BHTN ảnh hưởng từ tình hình kinh tế - xã hội trên địa bàn, doanh nghiệp và t</w:t>
      </w:r>
      <w:r w:rsidRPr="00152208">
        <w:rPr>
          <w:rFonts w:ascii="Arial" w:hAnsi="Arial" w:cs="Arial"/>
          <w:sz w:val="20"/>
          <w:szCs w:val="20"/>
          <w:lang w:val="en-US"/>
        </w:rPr>
        <w:t>ừ</w:t>
      </w:r>
      <w:r w:rsidRPr="00152208">
        <w:rPr>
          <w:rFonts w:ascii="Arial" w:hAnsi="Arial" w:cs="Arial"/>
          <w:sz w:val="20"/>
          <w:szCs w:val="20"/>
        </w:rPr>
        <w:t xml:space="preserve"> phía cơ quan quản lý nhà nước ở địa phương,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Mục II: Nêu kết quả thực hiện.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từ nhỏ đến lớn theo từng mục.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loại hình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tổng số đơn vị, doanh nghiệp trên địa bàn theo từng loại hình đơn vị (bao gồm cả đơn vị đã tham gia và chưa tham gia BHXH,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2: ghi số đơn vị đang tham gia BHXH, BHYT trên địa bàn </w:t>
      </w:r>
      <w:r w:rsidRPr="00152208">
        <w:rPr>
          <w:rFonts w:ascii="Arial" w:hAnsi="Arial" w:cs="Arial"/>
          <w:sz w:val="20"/>
          <w:szCs w:val="20"/>
          <w:lang w:val="en-US"/>
        </w:rPr>
        <w:t>d</w:t>
      </w:r>
      <w:r w:rsidRPr="00152208">
        <w:rPr>
          <w:rFonts w:ascii="Arial" w:hAnsi="Arial" w:cs="Arial"/>
          <w:sz w:val="20"/>
          <w:szCs w:val="20"/>
        </w:rPr>
        <w:t>o cơ quan BHXH đang quản lý.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w:t>
      </w:r>
      <w:r w:rsidRPr="00152208">
        <w:rPr>
          <w:rFonts w:ascii="Arial" w:hAnsi="Arial" w:cs="Arial"/>
          <w:sz w:val="20"/>
          <w:szCs w:val="20"/>
          <w:lang w:val="en-US"/>
        </w:rPr>
        <w:t xml:space="preserve"> </w:t>
      </w:r>
      <w:r w:rsidRPr="00152208">
        <w:rPr>
          <w:rFonts w:ascii="Arial" w:hAnsi="Arial" w:cs="Arial"/>
          <w:sz w:val="20"/>
          <w:szCs w:val="20"/>
        </w:rPr>
        <w:t>ghi tổng số đơn vị tăng mới trong 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số đơn vị tăng mới do chuyển từ tỉnh, thành phố khác đến.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tổng số đơn vị còn phải khai thác trên địa bàn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6: ghi tổng số người </w:t>
      </w:r>
      <w:r w:rsidRPr="00152208">
        <w:rPr>
          <w:rFonts w:ascii="Arial" w:hAnsi="Arial" w:cs="Arial"/>
          <w:sz w:val="20"/>
          <w:szCs w:val="20"/>
          <w:lang w:val="en-US"/>
        </w:rPr>
        <w:t>l</w:t>
      </w:r>
      <w:r w:rsidRPr="00152208">
        <w:rPr>
          <w:rFonts w:ascii="Arial" w:hAnsi="Arial" w:cs="Arial"/>
          <w:sz w:val="20"/>
          <w:szCs w:val="20"/>
        </w:rPr>
        <w:t>ao động đang làm việc tại đơn vị, doanh nghiệp trên địa bàn theo t</w:t>
      </w:r>
      <w:r w:rsidRPr="00152208">
        <w:rPr>
          <w:rFonts w:ascii="Arial" w:hAnsi="Arial" w:cs="Arial"/>
          <w:sz w:val="20"/>
          <w:szCs w:val="20"/>
          <w:lang w:val="en-US"/>
        </w:rPr>
        <w:t>ừ</w:t>
      </w:r>
      <w:r w:rsidRPr="00152208">
        <w:rPr>
          <w:rFonts w:ascii="Arial" w:hAnsi="Arial" w:cs="Arial"/>
          <w:sz w:val="20"/>
          <w:szCs w:val="20"/>
        </w:rPr>
        <w:t>ng loại hình đơn vị (bao gồm cả người lao động đã tham gia và chưa tham gia BHXH,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số người lao động đang tham gia BHXH, BHYT trên địa bàn do cơ quan BHXH đang quản lý.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ghi tổng số người lao động tăng mới trong 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9: ghi số người lao động tăng mới từ tỉnh, thành phố khác đến.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Mục III: gh</w:t>
      </w:r>
      <w:r w:rsidRPr="00152208">
        <w:rPr>
          <w:rFonts w:ascii="Arial" w:hAnsi="Arial" w:cs="Arial"/>
          <w:sz w:val="20"/>
          <w:szCs w:val="20"/>
          <w:lang w:val="en-US"/>
        </w:rPr>
        <w:t>i</w:t>
      </w:r>
      <w:r w:rsidRPr="00152208">
        <w:rPr>
          <w:rFonts w:ascii="Arial" w:hAnsi="Arial" w:cs="Arial"/>
          <w:sz w:val="20"/>
          <w:szCs w:val="20"/>
        </w:rPr>
        <w:t xml:space="preserve"> tồn tại, vướng mắc, nguyên nhân và giải pháp khai thác, phát triển đối tượng.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Mục IV: ghi kiến nghị đề xuất.</w:t>
      </w:r>
    </w:p>
    <w:p w:rsidR="00C44D77" w:rsidRPr="00152208" w:rsidRDefault="00C44D77" w:rsidP="00C44D77">
      <w:pPr>
        <w:spacing w:before="120"/>
        <w:rPr>
          <w:rFonts w:ascii="Arial" w:hAnsi="Arial" w:cs="Arial"/>
          <w:sz w:val="20"/>
          <w:szCs w:val="20"/>
          <w:lang w:val="en-US"/>
        </w:rPr>
        <w:sectPr w:rsidR="00C44D77" w:rsidRPr="00152208" w:rsidSect="00071CF1">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 xml:space="preserve">   BẢO HIỂM XÃ HỘI VIỆT NAM</w:t>
            </w:r>
            <w:r w:rsidRPr="0011507F">
              <w:rPr>
                <w:rFonts w:ascii="Arial" w:hAnsi="Arial" w:cs="Arial"/>
                <w:sz w:val="20"/>
                <w:szCs w:val="20"/>
                <w:lang w:val="en-US"/>
              </w:rPr>
              <w:br/>
            </w:r>
            <w:r w:rsidRPr="0011507F">
              <w:rPr>
                <w:rFonts w:ascii="Arial" w:hAnsi="Arial" w:cs="Arial"/>
                <w:b/>
                <w:sz w:val="20"/>
                <w:szCs w:val="20"/>
                <w:lang w:val="en-US"/>
              </w:rPr>
              <w:t>BẢO HIỂM XÃ HỘI TỈNH, TP……..</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D04m</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đ</w:t>
      </w:r>
      <w:r w:rsidRPr="00152208">
        <w:rPr>
          <w:rFonts w:ascii="Arial" w:hAnsi="Arial" w:cs="Arial"/>
          <w:b/>
          <w:sz w:val="20"/>
          <w:szCs w:val="20"/>
          <w:lang w:val="en-US"/>
        </w:rPr>
        <w:t>ơ</w:t>
      </w:r>
      <w:r w:rsidRPr="00152208">
        <w:rPr>
          <w:rFonts w:ascii="Arial" w:hAnsi="Arial" w:cs="Arial"/>
          <w:b/>
          <w:sz w:val="20"/>
          <w:szCs w:val="20"/>
        </w:rPr>
        <w:t>n vị đề nghị thanh tra đột xuất</w:t>
      </w:r>
    </w:p>
    <w:tbl>
      <w:tblPr>
        <w:tblW w:w="5000" w:type="pct"/>
        <w:tblCellMar>
          <w:left w:w="0" w:type="dxa"/>
          <w:right w:w="0" w:type="dxa"/>
        </w:tblCellMar>
        <w:tblLook w:val="0000" w:firstRow="0" w:lastRow="0" w:firstColumn="0" w:lastColumn="0" w:noHBand="0" w:noVBand="0"/>
      </w:tblPr>
      <w:tblGrid>
        <w:gridCol w:w="477"/>
        <w:gridCol w:w="2530"/>
        <w:gridCol w:w="829"/>
        <w:gridCol w:w="2691"/>
        <w:gridCol w:w="1103"/>
        <w:gridCol w:w="1041"/>
        <w:gridCol w:w="1041"/>
        <w:gridCol w:w="1039"/>
        <w:gridCol w:w="1046"/>
        <w:gridCol w:w="1153"/>
      </w:tblGrid>
      <w:tr w:rsidR="00C44D77" w:rsidRPr="00152208" w:rsidTr="00133622">
        <w:tblPrEx>
          <w:tblCellMar>
            <w:top w:w="0" w:type="dxa"/>
            <w:left w:w="0" w:type="dxa"/>
            <w:bottom w:w="0" w:type="dxa"/>
            <w:right w:w="0" w:type="dxa"/>
          </w:tblCellMar>
        </w:tblPrEx>
        <w:tc>
          <w:tcPr>
            <w:tcW w:w="18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97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Tên đơn vị</w:t>
            </w:r>
          </w:p>
        </w:tc>
        <w:tc>
          <w:tcPr>
            <w:tcW w:w="32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số BHXH</w:t>
            </w:r>
          </w:p>
        </w:tc>
        <w:tc>
          <w:tcPr>
            <w:tcW w:w="103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Địa ch</w:t>
            </w:r>
            <w:r w:rsidRPr="00152208">
              <w:rPr>
                <w:rFonts w:ascii="Arial" w:hAnsi="Arial" w:cs="Arial"/>
                <w:b/>
                <w:sz w:val="20"/>
                <w:szCs w:val="20"/>
                <w:lang w:val="en-US"/>
              </w:rPr>
              <w:t>ỉ</w:t>
            </w:r>
          </w:p>
        </w:tc>
        <w:tc>
          <w:tcPr>
            <w:tcW w:w="1230" w:type="pct"/>
            <w:gridSpan w:val="3"/>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Lao động</w:t>
            </w:r>
          </w:p>
        </w:tc>
        <w:tc>
          <w:tcPr>
            <w:tcW w:w="40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Tổng số tiền n</w:t>
            </w:r>
            <w:r w:rsidRPr="00152208">
              <w:rPr>
                <w:rFonts w:ascii="Arial" w:hAnsi="Arial" w:cs="Arial"/>
                <w:b/>
                <w:sz w:val="20"/>
                <w:szCs w:val="20"/>
                <w:lang w:val="en-US"/>
              </w:rPr>
              <w:t>ợ</w:t>
            </w:r>
          </w:p>
        </w:tc>
        <w:tc>
          <w:tcPr>
            <w:tcW w:w="40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Số tháng n</w:t>
            </w:r>
            <w:r w:rsidRPr="00152208">
              <w:rPr>
                <w:rFonts w:ascii="Arial" w:hAnsi="Arial" w:cs="Arial"/>
                <w:b/>
                <w:sz w:val="20"/>
                <w:szCs w:val="20"/>
                <w:lang w:val="en-US"/>
              </w:rPr>
              <w:t>ợ</w:t>
            </w:r>
          </w:p>
        </w:tc>
        <w:tc>
          <w:tcPr>
            <w:tcW w:w="445"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18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97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03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Tổng số lao động</w:t>
            </w: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Đã tham gia BHXH</w:t>
            </w: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Chưa tham gia BHXH</w:t>
            </w:r>
          </w:p>
        </w:tc>
        <w:tc>
          <w:tcPr>
            <w:tcW w:w="40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0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45"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9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0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4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44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23"/>
        <w:gridCol w:w="4312"/>
        <w:gridCol w:w="4325"/>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Cs/>
                <w:sz w:val="20"/>
                <w:szCs w:val="20"/>
                <w:lang w:val="en-US"/>
              </w:rPr>
              <w:br/>
            </w:r>
            <w:r w:rsidRPr="0011507F">
              <w:rPr>
                <w:rFonts w:ascii="Arial" w:hAnsi="Arial" w:cs="Arial"/>
                <w:b/>
                <w:iCs/>
                <w:sz w:val="20"/>
                <w:szCs w:val="20"/>
                <w:lang w:val="en-US"/>
              </w:rPr>
              <w:t>Người lập biểu</w:t>
            </w:r>
            <w:r w:rsidRPr="0011507F">
              <w:rPr>
                <w:rFonts w:ascii="Arial" w:hAnsi="Arial" w:cs="Arial"/>
                <w:iCs/>
                <w:sz w:val="20"/>
                <w:szCs w:val="20"/>
                <w:lang w:val="en-US"/>
              </w:rPr>
              <w:br/>
            </w:r>
            <w:r w:rsidRPr="0011507F">
              <w:rPr>
                <w:rFonts w:ascii="Arial" w:hAnsi="Arial" w:cs="Arial"/>
                <w:i/>
                <w:iCs/>
                <w:sz w:val="20"/>
                <w:szCs w:val="20"/>
                <w:lang w:val="en-US"/>
              </w:rPr>
              <w:t>(ký, ghi rõ họ tên)</w:t>
            </w:r>
          </w:p>
        </w:tc>
        <w:tc>
          <w:tcPr>
            <w:tcW w:w="4392" w:type="dxa"/>
          </w:tcPr>
          <w:p w:rsidR="00C44D77" w:rsidRPr="0011507F" w:rsidRDefault="00C44D77" w:rsidP="00133622">
            <w:pPr>
              <w:spacing w:before="120"/>
              <w:jc w:val="center"/>
              <w:rPr>
                <w:rFonts w:ascii="Arial" w:hAnsi="Arial" w:cs="Arial"/>
                <w:sz w:val="20"/>
                <w:szCs w:val="20"/>
                <w:lang w:val="en-US"/>
              </w:rPr>
            </w:pP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t xml:space="preserve">Ngày      tháng      năm  </w:t>
            </w:r>
            <w:r w:rsidRPr="0011507F">
              <w:rPr>
                <w:rFonts w:ascii="Arial" w:hAnsi="Arial" w:cs="Arial"/>
                <w:i/>
                <w:iCs/>
                <w:sz w:val="20"/>
                <w:szCs w:val="20"/>
                <w:lang w:val="en-US"/>
              </w:rPr>
              <w:br/>
            </w:r>
            <w:r w:rsidRPr="0011507F">
              <w:rPr>
                <w:rFonts w:ascii="Arial" w:hAnsi="Arial" w:cs="Arial"/>
                <w:b/>
                <w:iCs/>
                <w:sz w:val="20"/>
                <w:szCs w:val="20"/>
                <w:lang w:val="en-US"/>
              </w:rPr>
              <w:t>Thủ trưởng đơn vị</w:t>
            </w:r>
            <w:r w:rsidRPr="0011507F">
              <w:rPr>
                <w:rFonts w:ascii="Arial" w:hAnsi="Arial" w:cs="Arial"/>
                <w:b/>
                <w:iCs/>
                <w:sz w:val="20"/>
                <w:szCs w:val="20"/>
                <w:lang w:val="en-US"/>
              </w:rPr>
              <w:br/>
            </w:r>
            <w:r w:rsidRPr="0011507F">
              <w:rPr>
                <w:rFonts w:ascii="Arial" w:hAnsi="Arial" w:cs="Arial"/>
                <w:i/>
                <w:iCs/>
                <w:sz w:val="20"/>
                <w:szCs w:val="20"/>
                <w:lang w:val="en-US"/>
              </w:rPr>
              <w:t>(ký, ghi rõ họ tên)</w:t>
            </w:r>
          </w:p>
        </w:tc>
      </w:tr>
    </w:tbl>
    <w:p w:rsidR="00C44D77" w:rsidRPr="00152208" w:rsidRDefault="00C44D77" w:rsidP="00C44D77">
      <w:pPr>
        <w:spacing w:before="120"/>
        <w:rPr>
          <w:rFonts w:ascii="Arial" w:hAnsi="Arial" w:cs="Arial"/>
          <w:sz w:val="20"/>
          <w:szCs w:val="20"/>
          <w:lang w:val="en-US"/>
        </w:rPr>
        <w:sectPr w:rsidR="00C44D77" w:rsidRPr="00152208" w:rsidSect="00701ACA">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lang w:val="en-US"/>
        </w:rPr>
        <w:lastRenderedPageBreak/>
        <w:t>H</w:t>
      </w:r>
      <w:r w:rsidRPr="00152208">
        <w:rPr>
          <w:rFonts w:ascii="Arial" w:hAnsi="Arial" w:cs="Arial"/>
          <w:b/>
          <w:sz w:val="20"/>
          <w:szCs w:val="20"/>
        </w:rPr>
        <w:t>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các đơn vị đề nghị thanh tra đột xuất (Mẫu D04m-TS)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lập danh sách để tổ chức thực hiện thanh tra.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Ban Thu.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hằng quý.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Dữ liệu của các cơ quan quản lý nhà nước (thuế, kế hoạch - đầu tư);</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Dữ liệu của cơ quan BHXH đang quản lý;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Kết quả thanh tra, kiểm tra của cơ quan liên quan và cơ quan BHXH;</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Các nguồn khác</w:t>
      </w:r>
      <w:r w:rsidRPr="00152208">
        <w:rPr>
          <w:rFonts w:ascii="Arial" w:hAnsi="Arial" w:cs="Arial"/>
          <w:sz w:val="20"/>
          <w:szCs w:val="20"/>
          <w:lang w:val="en-US"/>
        </w:rPr>
        <w:t>.</w:t>
      </w:r>
      <w:r w:rsidRPr="00152208">
        <w:rPr>
          <w:rFonts w:ascii="Arial" w:hAnsi="Arial" w:cs="Arial"/>
          <w:sz w:val="20"/>
          <w:szCs w:val="20"/>
        </w:rPr>
        <w:t xml:space="preserve">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từ nhỏ đến lớn theo từng mục.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tên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mã số BHXH do cơ quan BHXH cung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địa chỉ đơn vị đóng trụ sở.</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tổng số người lao động đang làm việc tại đơn vị, doanh nghiệp (bao gồm cả người lao động đã tham gia và chưa tham gia BHXH,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số người lao động đang tham gia BHXH, BHYT của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tổng số người lao động chưa tham gia BHXH, BHYT của đơn</w:t>
      </w:r>
      <w:r w:rsidRPr="00152208">
        <w:rPr>
          <w:rFonts w:ascii="Arial" w:hAnsi="Arial" w:cs="Arial"/>
          <w:sz w:val="20"/>
          <w:szCs w:val="20"/>
          <w:lang w:val="en-US"/>
        </w:rPr>
        <w:t xml:space="preserve"> </w:t>
      </w:r>
      <w:r w:rsidRPr="00152208">
        <w:rPr>
          <w:rFonts w:ascii="Arial" w:hAnsi="Arial" w:cs="Arial"/>
          <w:sz w:val="20"/>
          <w:szCs w:val="20"/>
        </w:rPr>
        <w:t>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tổng số tiền nợ của đơn vị đến thời điểm hiện tại.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tổng số tháng nợ của đơn vị đến thời điểm hiện tại.</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Cột 8: ghi chú</w:t>
      </w:r>
    </w:p>
    <w:p w:rsidR="00C44D77" w:rsidRPr="00152208" w:rsidRDefault="00C44D77" w:rsidP="00C44D77">
      <w:pPr>
        <w:spacing w:before="120"/>
        <w:rPr>
          <w:rFonts w:ascii="Arial" w:hAnsi="Arial" w:cs="Arial"/>
          <w:sz w:val="20"/>
          <w:szCs w:val="20"/>
          <w:lang w:val="en-US"/>
        </w:rPr>
        <w:sectPr w:rsidR="00C44D77" w:rsidRPr="00152208" w:rsidSect="00701ACA">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9310"/>
        <w:gridCol w:w="3650"/>
      </w:tblGrid>
      <w:tr w:rsidR="00C44D77" w:rsidRPr="0011507F" w:rsidTr="00133622">
        <w:tc>
          <w:tcPr>
            <w:tcW w:w="3592"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rPr>
              <w:lastRenderedPageBreak/>
              <w:t xml:space="preserve">Tên </w:t>
            </w:r>
            <w:r w:rsidRPr="0011507F">
              <w:rPr>
                <w:rFonts w:ascii="Arial" w:hAnsi="Arial" w:cs="Arial"/>
                <w:sz w:val="20"/>
                <w:szCs w:val="20"/>
                <w:lang w:val="en-US"/>
              </w:rPr>
              <w:t>đại lý:</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Mã đại lý:</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Điện thoại liên hệ</w:t>
            </w:r>
          </w:p>
        </w:tc>
        <w:tc>
          <w:tcPr>
            <w:tcW w:w="1408"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D05a</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lang w:val="en-US"/>
        </w:rPr>
        <w:t>TỔNG HỢP DANH SÁCH NGƯỜI THAM GIA BHXH TỰ NGUYỆN</w:t>
      </w:r>
      <w:r w:rsidRPr="00152208">
        <w:rPr>
          <w:rFonts w:ascii="Arial" w:hAnsi="Arial" w:cs="Arial"/>
          <w:b/>
          <w:sz w:val="20"/>
          <w:szCs w:val="20"/>
          <w:lang w:val="en-US"/>
        </w:rPr>
        <w:br/>
      </w:r>
      <w:r w:rsidRPr="00152208">
        <w:rPr>
          <w:rFonts w:ascii="Arial" w:hAnsi="Arial" w:cs="Arial"/>
          <w:sz w:val="20"/>
          <w:szCs w:val="20"/>
          <w:lang w:val="en-US"/>
        </w:rPr>
        <w:t>Tháng………..năm……………..</w:t>
      </w:r>
    </w:p>
    <w:p w:rsidR="00C44D77" w:rsidRPr="00152208" w:rsidRDefault="00C44D77" w:rsidP="00C44D77">
      <w:pPr>
        <w:spacing w:before="120"/>
        <w:rPr>
          <w:rFonts w:ascii="Arial" w:hAnsi="Arial" w:cs="Arial"/>
          <w:b/>
          <w:sz w:val="20"/>
          <w:szCs w:val="20"/>
        </w:rPr>
      </w:pPr>
      <w:r w:rsidRPr="00152208">
        <w:rPr>
          <w:rFonts w:ascii="Arial" w:hAnsi="Arial" w:cs="Arial"/>
          <w:b/>
          <w:sz w:val="20"/>
          <w:szCs w:val="20"/>
          <w:lang w:val="en-US"/>
        </w:rPr>
        <w:t>A. Phần chi tiết</w:t>
      </w:r>
    </w:p>
    <w:tbl>
      <w:tblPr>
        <w:tblW w:w="5000" w:type="pct"/>
        <w:tblCellMar>
          <w:left w:w="0" w:type="dxa"/>
          <w:right w:w="0" w:type="dxa"/>
        </w:tblCellMar>
        <w:tblLook w:val="0000" w:firstRow="0" w:lastRow="0" w:firstColumn="0" w:lastColumn="0" w:noHBand="0" w:noVBand="0"/>
      </w:tblPr>
      <w:tblGrid>
        <w:gridCol w:w="388"/>
        <w:gridCol w:w="1850"/>
        <w:gridCol w:w="1263"/>
        <w:gridCol w:w="1475"/>
        <w:gridCol w:w="1175"/>
        <w:gridCol w:w="1108"/>
        <w:gridCol w:w="1177"/>
        <w:gridCol w:w="1035"/>
        <w:gridCol w:w="1038"/>
        <w:gridCol w:w="2441"/>
      </w:tblGrid>
      <w:tr w:rsidR="00C44D77" w:rsidRPr="00152208" w:rsidTr="00133622">
        <w:tblPrEx>
          <w:tblCellMar>
            <w:top w:w="0" w:type="dxa"/>
            <w:left w:w="0" w:type="dxa"/>
            <w:bottom w:w="0" w:type="dxa"/>
            <w:right w:w="0" w:type="dxa"/>
          </w:tblCellMar>
        </w:tblPrEx>
        <w:tc>
          <w:tcPr>
            <w:tcW w:w="14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71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Họ và tên</w:t>
            </w:r>
          </w:p>
        </w:tc>
        <w:tc>
          <w:tcPr>
            <w:tcW w:w="48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w:t>
            </w:r>
            <w:r w:rsidRPr="00152208">
              <w:rPr>
                <w:rFonts w:ascii="Arial" w:hAnsi="Arial" w:cs="Arial"/>
                <w:b/>
                <w:sz w:val="20"/>
                <w:szCs w:val="20"/>
                <w:lang w:val="en-US"/>
              </w:rPr>
              <w:t>ã</w:t>
            </w:r>
            <w:r w:rsidRPr="00152208">
              <w:rPr>
                <w:rFonts w:ascii="Arial" w:hAnsi="Arial" w:cs="Arial"/>
                <w:b/>
                <w:sz w:val="20"/>
                <w:szCs w:val="20"/>
              </w:rPr>
              <w:t xml:space="preserve"> số BHXH</w:t>
            </w:r>
          </w:p>
        </w:tc>
        <w:tc>
          <w:tcPr>
            <w:tcW w:w="57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Mức tiền làm căn c</w:t>
            </w:r>
            <w:r w:rsidRPr="00152208">
              <w:rPr>
                <w:rFonts w:ascii="Arial" w:hAnsi="Arial" w:cs="Arial"/>
                <w:b/>
                <w:sz w:val="20"/>
                <w:szCs w:val="20"/>
                <w:lang w:val="en-US"/>
              </w:rPr>
              <w:t xml:space="preserve">ứ </w:t>
            </w:r>
            <w:r w:rsidRPr="00152208">
              <w:rPr>
                <w:rFonts w:ascii="Arial" w:hAnsi="Arial" w:cs="Arial"/>
                <w:b/>
                <w:sz w:val="20"/>
                <w:szCs w:val="20"/>
              </w:rPr>
              <w:t>đóng</w:t>
            </w:r>
          </w:p>
        </w:tc>
        <w:tc>
          <w:tcPr>
            <w:tcW w:w="45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Từ tháng</w:t>
            </w:r>
          </w:p>
        </w:tc>
        <w:tc>
          <w:tcPr>
            <w:tcW w:w="42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tháng đóng</w:t>
            </w:r>
          </w:p>
        </w:tc>
        <w:tc>
          <w:tcPr>
            <w:tcW w:w="1256" w:type="pct"/>
            <w:gridSpan w:val="3"/>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ti</w:t>
            </w:r>
            <w:r w:rsidRPr="00152208">
              <w:rPr>
                <w:rFonts w:ascii="Arial" w:hAnsi="Arial" w:cs="Arial"/>
                <w:b/>
                <w:sz w:val="20"/>
                <w:szCs w:val="20"/>
                <w:lang w:val="en-US"/>
              </w:rPr>
              <w:t>ề</w:t>
            </w:r>
            <w:r w:rsidRPr="00152208">
              <w:rPr>
                <w:rFonts w:ascii="Arial" w:hAnsi="Arial" w:cs="Arial"/>
                <w:b/>
                <w:sz w:val="20"/>
                <w:szCs w:val="20"/>
              </w:rPr>
              <w:t>n đóng</w:t>
            </w:r>
          </w:p>
        </w:tc>
        <w:tc>
          <w:tcPr>
            <w:tcW w:w="943"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Ghi chú</w:t>
            </w:r>
          </w:p>
        </w:tc>
      </w:tr>
      <w:tr w:rsidR="00C44D77" w:rsidRPr="00152208" w:rsidTr="00133622">
        <w:tblPrEx>
          <w:tblCellMar>
            <w:top w:w="0" w:type="dxa"/>
            <w:left w:w="0" w:type="dxa"/>
            <w:bottom w:w="0" w:type="dxa"/>
            <w:right w:w="0" w:type="dxa"/>
          </w:tblCellMar>
        </w:tblPrEx>
        <w:tc>
          <w:tcPr>
            <w:tcW w:w="14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w:t>
            </w:r>
            <w:r w:rsidRPr="00152208">
              <w:rPr>
                <w:rFonts w:ascii="Arial" w:hAnsi="Arial" w:cs="Arial"/>
                <w:b/>
                <w:sz w:val="20"/>
                <w:szCs w:val="20"/>
                <w:lang w:val="en-US"/>
              </w:rPr>
              <w:t>ổ</w:t>
            </w:r>
            <w:r w:rsidRPr="00152208">
              <w:rPr>
                <w:rFonts w:ascii="Arial" w:hAnsi="Arial" w:cs="Arial"/>
                <w:b/>
                <w:sz w:val="20"/>
                <w:szCs w:val="20"/>
              </w:rPr>
              <w:t>ng số</w:t>
            </w: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Ng</w:t>
            </w:r>
            <w:r w:rsidRPr="00152208">
              <w:rPr>
                <w:rFonts w:ascii="Arial" w:hAnsi="Arial" w:cs="Arial"/>
                <w:b/>
                <w:sz w:val="20"/>
                <w:szCs w:val="20"/>
                <w:lang w:val="en-US"/>
              </w:rPr>
              <w:t>ườ</w:t>
            </w:r>
            <w:r w:rsidRPr="00152208">
              <w:rPr>
                <w:rFonts w:ascii="Arial" w:hAnsi="Arial" w:cs="Arial"/>
                <w:b/>
                <w:sz w:val="20"/>
                <w:szCs w:val="20"/>
              </w:rPr>
              <w:t>i tham gia đóng</w:t>
            </w: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NSNN hỗ tr</w:t>
            </w:r>
            <w:r w:rsidRPr="00152208">
              <w:rPr>
                <w:rFonts w:ascii="Arial" w:hAnsi="Arial" w:cs="Arial"/>
                <w:b/>
                <w:sz w:val="20"/>
                <w:szCs w:val="20"/>
                <w:lang w:val="en-US"/>
              </w:rPr>
              <w:t>ợ</w:t>
            </w:r>
          </w:p>
        </w:tc>
        <w:tc>
          <w:tcPr>
            <w:tcW w:w="943"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B</w:t>
            </w: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Tăng</w:t>
            </w: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lao động</w:t>
            </w: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Tiền lương</w:t>
            </w: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Cộng tăng</w:t>
            </w: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Gi</w:t>
            </w:r>
            <w:r w:rsidRPr="00152208">
              <w:rPr>
                <w:rFonts w:ascii="Arial" w:hAnsi="Arial" w:cs="Arial"/>
                <w:b/>
                <w:sz w:val="20"/>
                <w:szCs w:val="20"/>
                <w:lang w:val="en-US"/>
              </w:rPr>
              <w:t>ả</w:t>
            </w:r>
            <w:r w:rsidRPr="00152208">
              <w:rPr>
                <w:rFonts w:ascii="Arial" w:hAnsi="Arial" w:cs="Arial"/>
                <w:b/>
                <w:sz w:val="20"/>
                <w:szCs w:val="20"/>
              </w:rPr>
              <w:t>m</w:t>
            </w: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II</w:t>
            </w:r>
            <w:r w:rsidRPr="00152208">
              <w:rPr>
                <w:rFonts w:ascii="Arial" w:hAnsi="Arial" w:cs="Arial"/>
                <w:sz w:val="20"/>
                <w:szCs w:val="20"/>
              </w:rPr>
              <w:t>.1</w:t>
            </w: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lao động</w:t>
            </w: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II.2</w:t>
            </w: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Tiền lương</w:t>
            </w: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Cộng gi</w:t>
            </w:r>
            <w:r w:rsidRPr="00152208">
              <w:rPr>
                <w:rFonts w:ascii="Arial" w:hAnsi="Arial" w:cs="Arial"/>
                <w:b/>
                <w:sz w:val="20"/>
                <w:szCs w:val="20"/>
                <w:lang w:val="en-US"/>
              </w:rPr>
              <w:t>ả</w:t>
            </w:r>
            <w:r w:rsidRPr="00152208">
              <w:rPr>
                <w:rFonts w:ascii="Arial" w:hAnsi="Arial" w:cs="Arial"/>
                <w:b/>
                <w:sz w:val="20"/>
                <w:szCs w:val="20"/>
              </w:rPr>
              <w:t>m</w:t>
            </w: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III</w:t>
            </w: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Điều chỉnh</w:t>
            </w: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III.I</w:t>
            </w: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Phương thức đóng</w:t>
            </w: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48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b/>
          <w:sz w:val="20"/>
          <w:szCs w:val="20"/>
        </w:rPr>
      </w:pPr>
      <w:r w:rsidRPr="00152208">
        <w:rPr>
          <w:rFonts w:ascii="Arial" w:hAnsi="Arial" w:cs="Arial"/>
          <w:b/>
          <w:sz w:val="20"/>
          <w:szCs w:val="20"/>
        </w:rPr>
        <w:t>B. Phần t</w:t>
      </w:r>
      <w:r w:rsidRPr="00152208">
        <w:rPr>
          <w:rFonts w:ascii="Arial" w:hAnsi="Arial" w:cs="Arial"/>
          <w:b/>
          <w:sz w:val="20"/>
          <w:szCs w:val="20"/>
          <w:lang w:val="en-US"/>
        </w:rPr>
        <w:t>ổ</w:t>
      </w:r>
      <w:r w:rsidRPr="00152208">
        <w:rPr>
          <w:rFonts w:ascii="Arial" w:hAnsi="Arial" w:cs="Arial"/>
          <w:b/>
          <w:sz w:val="20"/>
          <w:szCs w:val="20"/>
        </w:rPr>
        <w:t>ng h</w:t>
      </w:r>
      <w:r w:rsidRPr="00152208">
        <w:rPr>
          <w:rFonts w:ascii="Arial" w:hAnsi="Arial" w:cs="Arial"/>
          <w:b/>
          <w:sz w:val="20"/>
          <w:szCs w:val="20"/>
          <w:lang w:val="en-US"/>
        </w:rPr>
        <w:t>ợ</w:t>
      </w:r>
      <w:r w:rsidRPr="00152208">
        <w:rPr>
          <w:rFonts w:ascii="Arial" w:hAnsi="Arial" w:cs="Arial"/>
          <w:b/>
          <w:sz w:val="20"/>
          <w:szCs w:val="20"/>
        </w:rPr>
        <w:t>p</w:t>
      </w:r>
    </w:p>
    <w:tbl>
      <w:tblPr>
        <w:tblW w:w="0" w:type="auto"/>
        <w:tblInd w:w="5" w:type="dxa"/>
        <w:tblLayout w:type="fixed"/>
        <w:tblCellMar>
          <w:left w:w="0" w:type="dxa"/>
          <w:right w:w="0" w:type="dxa"/>
        </w:tblCellMar>
        <w:tblLook w:val="0000" w:firstRow="0" w:lastRow="0" w:firstColumn="0" w:lastColumn="0" w:noHBand="0" w:noVBand="0"/>
      </w:tblPr>
      <w:tblGrid>
        <w:gridCol w:w="418"/>
        <w:gridCol w:w="2074"/>
        <w:gridCol w:w="1418"/>
        <w:gridCol w:w="1649"/>
        <w:gridCol w:w="1318"/>
        <w:gridCol w:w="1256"/>
      </w:tblGrid>
      <w:tr w:rsidR="00C44D77" w:rsidRPr="00152208" w:rsidTr="00133622">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STT</w:t>
            </w:r>
          </w:p>
        </w:tc>
        <w:tc>
          <w:tcPr>
            <w:tcW w:w="2074"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Nội dung</w:t>
            </w:r>
          </w:p>
        </w:tc>
        <w:tc>
          <w:tcPr>
            <w:tcW w:w="14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lao động</w:t>
            </w:r>
          </w:p>
        </w:tc>
        <w:tc>
          <w:tcPr>
            <w:tcW w:w="1649"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số tiền</w:t>
            </w:r>
          </w:p>
        </w:tc>
        <w:tc>
          <w:tcPr>
            <w:tcW w:w="13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 TG đóng</w:t>
            </w:r>
          </w:p>
        </w:tc>
        <w:tc>
          <w:tcPr>
            <w:tcW w:w="1256" w:type="dxa"/>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 xml:space="preserve">NSNN </w:t>
            </w:r>
            <w:r w:rsidRPr="00152208">
              <w:rPr>
                <w:rFonts w:ascii="Arial" w:hAnsi="Arial" w:cs="Arial"/>
                <w:sz w:val="20"/>
                <w:szCs w:val="20"/>
                <w:lang w:val="en-US"/>
              </w:rPr>
              <w:t>hỗ trợ</w:t>
            </w:r>
          </w:p>
        </w:tc>
      </w:tr>
      <w:tr w:rsidR="00C44D77" w:rsidRPr="00152208" w:rsidTr="00133622">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2074"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14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649"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56" w:type="dxa"/>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2074"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đầu kỳ mang sang</w:t>
            </w:r>
          </w:p>
        </w:tc>
        <w:tc>
          <w:tcPr>
            <w:tcW w:w="14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49"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56" w:type="dxa"/>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2074"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ă</w:t>
            </w:r>
            <w:r w:rsidRPr="00152208">
              <w:rPr>
                <w:rFonts w:ascii="Arial" w:hAnsi="Arial" w:cs="Arial"/>
                <w:sz w:val="20"/>
                <w:szCs w:val="20"/>
              </w:rPr>
              <w:t>ng trong kỳ</w:t>
            </w:r>
          </w:p>
        </w:tc>
        <w:tc>
          <w:tcPr>
            <w:tcW w:w="14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49"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56" w:type="dxa"/>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2074"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Giảm trong k</w:t>
            </w:r>
            <w:r w:rsidRPr="00152208">
              <w:rPr>
                <w:rFonts w:ascii="Arial" w:hAnsi="Arial" w:cs="Arial"/>
                <w:sz w:val="20"/>
                <w:szCs w:val="20"/>
                <w:lang w:val="en-US"/>
              </w:rPr>
              <w:t>ỳ</w:t>
            </w:r>
          </w:p>
        </w:tc>
        <w:tc>
          <w:tcPr>
            <w:tcW w:w="14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49"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18" w:type="dxa"/>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56" w:type="dxa"/>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rPr>
          <w:trHeight w:val="20"/>
        </w:trPr>
        <w:tc>
          <w:tcPr>
            <w:tcW w:w="418" w:type="dxa"/>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2074" w:type="dxa"/>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cuối kỳ</w:t>
            </w:r>
          </w:p>
        </w:tc>
        <w:tc>
          <w:tcPr>
            <w:tcW w:w="1418" w:type="dxa"/>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49" w:type="dxa"/>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2844"/>
        <w:gridCol w:w="2843"/>
        <w:gridCol w:w="3271"/>
        <w:gridCol w:w="4002"/>
      </w:tblGrid>
      <w:tr w:rsidR="00C44D77" w:rsidRPr="0011507F" w:rsidTr="00133622">
        <w:tc>
          <w:tcPr>
            <w:tcW w:w="1097"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b/>
                <w:iCs/>
                <w:sz w:val="20"/>
                <w:szCs w:val="20"/>
                <w:lang w:val="en-US"/>
              </w:rPr>
              <w:br/>
              <w:t>Người lập biểu</w:t>
            </w:r>
            <w:r w:rsidRPr="0011507F">
              <w:rPr>
                <w:rFonts w:ascii="Arial" w:hAnsi="Arial" w:cs="Arial"/>
                <w:iCs/>
                <w:sz w:val="20"/>
                <w:szCs w:val="20"/>
                <w:lang w:val="en-US"/>
              </w:rPr>
              <w:br/>
            </w:r>
            <w:r w:rsidRPr="0011507F">
              <w:rPr>
                <w:rFonts w:ascii="Arial" w:hAnsi="Arial" w:cs="Arial"/>
                <w:i/>
                <w:iCs/>
                <w:sz w:val="20"/>
                <w:szCs w:val="20"/>
                <w:lang w:val="en-US"/>
              </w:rPr>
              <w:t>(ký, ghi rõ họ tên)</w:t>
            </w:r>
          </w:p>
        </w:tc>
        <w:tc>
          <w:tcPr>
            <w:tcW w:w="1097" w:type="pct"/>
          </w:tcPr>
          <w:p w:rsidR="00C44D77" w:rsidRPr="0011507F" w:rsidRDefault="00C44D77" w:rsidP="00133622">
            <w:pPr>
              <w:spacing w:before="120"/>
              <w:jc w:val="center"/>
              <w:rPr>
                <w:rFonts w:ascii="Arial" w:hAnsi="Arial" w:cs="Arial"/>
                <w:iCs/>
                <w:sz w:val="20"/>
                <w:szCs w:val="20"/>
                <w:lang w:val="en-US"/>
              </w:rPr>
            </w:pPr>
            <w:r w:rsidRPr="0011507F">
              <w:rPr>
                <w:rFonts w:ascii="Arial" w:hAnsi="Arial" w:cs="Arial"/>
                <w:b/>
                <w:iCs/>
                <w:sz w:val="20"/>
                <w:szCs w:val="20"/>
                <w:lang w:val="en-US"/>
              </w:rPr>
              <w:br/>
              <w:t>Trưởng phòng (Tổ) thu</w:t>
            </w:r>
            <w:r w:rsidRPr="0011507F">
              <w:rPr>
                <w:rFonts w:ascii="Arial" w:hAnsi="Arial" w:cs="Arial"/>
                <w:iCs/>
                <w:sz w:val="20"/>
                <w:szCs w:val="20"/>
                <w:lang w:val="en-US"/>
              </w:rPr>
              <w:br/>
            </w:r>
            <w:r w:rsidRPr="0011507F">
              <w:rPr>
                <w:rFonts w:ascii="Arial" w:hAnsi="Arial" w:cs="Arial"/>
                <w:i/>
                <w:iCs/>
                <w:sz w:val="20"/>
                <w:szCs w:val="20"/>
                <w:lang w:val="en-US"/>
              </w:rPr>
              <w:t>(ký, ghi rõ họ tên)</w:t>
            </w:r>
          </w:p>
        </w:tc>
        <w:tc>
          <w:tcPr>
            <w:tcW w:w="1262"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Cs/>
                <w:sz w:val="20"/>
                <w:szCs w:val="20"/>
                <w:lang w:val="en-US"/>
              </w:rPr>
              <w:br/>
            </w:r>
            <w:r w:rsidRPr="0011507F">
              <w:rPr>
                <w:rFonts w:ascii="Arial" w:hAnsi="Arial" w:cs="Arial"/>
                <w:b/>
                <w:iCs/>
                <w:sz w:val="20"/>
                <w:szCs w:val="20"/>
                <w:lang w:val="en-US"/>
              </w:rPr>
              <w:t>Trưởng phòng (Tổ) KH-TC</w:t>
            </w:r>
            <w:r w:rsidRPr="0011507F">
              <w:rPr>
                <w:rFonts w:ascii="Arial" w:hAnsi="Arial" w:cs="Arial"/>
                <w:iCs/>
                <w:sz w:val="20"/>
                <w:szCs w:val="20"/>
                <w:lang w:val="en-US"/>
              </w:rPr>
              <w:br/>
            </w:r>
            <w:r w:rsidRPr="0011507F">
              <w:rPr>
                <w:rFonts w:ascii="Arial" w:hAnsi="Arial" w:cs="Arial"/>
                <w:i/>
                <w:iCs/>
                <w:sz w:val="20"/>
                <w:szCs w:val="20"/>
                <w:lang w:val="en-US"/>
              </w:rPr>
              <w:t>(ký, ghi rõ họ tên)</w:t>
            </w:r>
          </w:p>
        </w:tc>
        <w:tc>
          <w:tcPr>
            <w:tcW w:w="1544"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Giám đốc BHXH</w:t>
            </w:r>
            <w:r w:rsidRPr="0011507F">
              <w:rPr>
                <w:rFonts w:ascii="Arial" w:hAnsi="Arial" w:cs="Arial"/>
                <w:iCs/>
                <w:sz w:val="20"/>
                <w:szCs w:val="20"/>
                <w:lang w:val="en-US"/>
              </w:rPr>
              <w:br/>
            </w:r>
            <w:r w:rsidRPr="0011507F">
              <w:rPr>
                <w:rFonts w:ascii="Arial" w:hAnsi="Arial" w:cs="Arial"/>
                <w:i/>
                <w:iCs/>
                <w:sz w:val="20"/>
                <w:szCs w:val="20"/>
                <w:lang w:val="en-US"/>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B82FB9">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Tổng hợp danh sách người tham gia BHXH tự nguyện (Mẫu D05a-TS)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số người, số tiền tham gia BHXH tự nguyện tăng mới, đóng tiếp, đóng lại, điều chỉnh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c) Thời gian lập: khi có phát sinh mẫu D05-TS (cán bộ thu cập nhật dữ liệu theo Mẫu D05-TS của đại lý thu vào phần mềm quản lý thu; </w:t>
      </w:r>
      <w:r w:rsidRPr="00152208">
        <w:rPr>
          <w:rFonts w:ascii="Arial" w:hAnsi="Arial" w:cs="Arial"/>
          <w:sz w:val="20"/>
          <w:szCs w:val="20"/>
          <w:lang w:val="en-US"/>
        </w:rPr>
        <w:t>i</w:t>
      </w:r>
      <w:r w:rsidRPr="00152208">
        <w:rPr>
          <w:rFonts w:ascii="Arial" w:hAnsi="Arial" w:cs="Arial"/>
          <w:sz w:val="20"/>
          <w:szCs w:val="20"/>
        </w:rPr>
        <w:t>n, ký, chuyển cùng hồ sơ của đại lý thu cho Phòng/Tổ KH-TC xác nhận đã thu tiền, chuyển Phòng/Tổ Cấp sổ, thẻ).</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 Mẫu D05-TS.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e)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Phần chi tiết: ghi tương tự như hướng dẫn Mẫu D05-TS.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Phần tổng hợp: Tổng hợp số người tham gia số tiền đối tư</w:t>
      </w:r>
      <w:r w:rsidRPr="00152208">
        <w:rPr>
          <w:rFonts w:ascii="Arial" w:hAnsi="Arial" w:cs="Arial"/>
          <w:sz w:val="20"/>
          <w:szCs w:val="20"/>
          <w:lang w:val="en-US"/>
        </w:rPr>
        <w:t>ợ</w:t>
      </w:r>
      <w:r w:rsidRPr="00152208">
        <w:rPr>
          <w:rFonts w:ascii="Arial" w:hAnsi="Arial" w:cs="Arial"/>
          <w:sz w:val="20"/>
          <w:szCs w:val="20"/>
        </w:rPr>
        <w:t>ng đóng, số tiền ngân sách nhà nước hỗ trợ đóng cụ thể theo từng tiêu thức, cụ thể:</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mang sang: ghi số cuối kỳ trước mang sang vào các cột</w:t>
      </w:r>
      <w:r w:rsidRPr="00152208">
        <w:rPr>
          <w:rFonts w:ascii="Arial" w:hAnsi="Arial" w:cs="Arial"/>
          <w:sz w:val="20"/>
          <w:szCs w:val="20"/>
          <w:lang w:val="en-US"/>
        </w:rPr>
        <w:t xml:space="preserve"> </w:t>
      </w:r>
      <w:r w:rsidRPr="00152208">
        <w:rPr>
          <w:rFonts w:ascii="Arial" w:hAnsi="Arial" w:cs="Arial"/>
          <w:sz w:val="20"/>
          <w:szCs w:val="20"/>
        </w:rPr>
        <w:t>tương ứng (riêng cột 1 bao gồm cả những người đã đóng kỳ trước nhưng kỳ này chưa đến hạn phải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Chỉ tiêu số phát sinh: ghi số phát sinh trong tháng vào các cột tương </w:t>
      </w:r>
      <w:r w:rsidRPr="00152208">
        <w:rPr>
          <w:rFonts w:ascii="Arial" w:hAnsi="Arial" w:cs="Arial"/>
          <w:sz w:val="20"/>
          <w:szCs w:val="20"/>
          <w:lang w:val="en-US"/>
        </w:rPr>
        <w:t>ứ</w:t>
      </w:r>
      <w:r w:rsidRPr="00152208">
        <w:rPr>
          <w:rFonts w:ascii="Arial" w:hAnsi="Arial" w:cs="Arial"/>
          <w:sz w:val="20"/>
          <w:szCs w:val="20"/>
        </w:rPr>
        <w:t>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số điều chỉnh: ghi số điều chỉnh trước tháng phát sinh vào các cột tương ứng.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Chỉ tiêu số cuối kỳ: ghi số cuối kỳ vào các cột tương ứng.</w:t>
      </w:r>
    </w:p>
    <w:p w:rsidR="00C44D77" w:rsidRPr="00152208" w:rsidRDefault="00C44D77" w:rsidP="00C44D77">
      <w:pPr>
        <w:spacing w:before="120"/>
        <w:rPr>
          <w:rFonts w:ascii="Arial" w:hAnsi="Arial" w:cs="Arial"/>
          <w:sz w:val="20"/>
          <w:szCs w:val="20"/>
          <w:lang w:val="en-US"/>
        </w:rPr>
        <w:sectPr w:rsidR="00C44D77" w:rsidRPr="00152208" w:rsidSect="00606191">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rPr>
            </w:pPr>
            <w:r w:rsidRPr="0011507F">
              <w:rPr>
                <w:rFonts w:ascii="Arial" w:hAnsi="Arial" w:cs="Arial"/>
                <w:sz w:val="20"/>
                <w:szCs w:val="20"/>
              </w:rPr>
              <w:lastRenderedPageBreak/>
              <w:t xml:space="preserve">   BẢO HIỂM XÃ HỘI VIỆT NAM</w:t>
            </w:r>
            <w:r w:rsidRPr="0011507F">
              <w:rPr>
                <w:rFonts w:ascii="Arial" w:hAnsi="Arial" w:cs="Arial"/>
                <w:sz w:val="20"/>
                <w:szCs w:val="20"/>
              </w:rPr>
              <w:br/>
            </w:r>
            <w:r w:rsidRPr="0011507F">
              <w:rPr>
                <w:rFonts w:ascii="Arial" w:hAnsi="Arial" w:cs="Arial"/>
                <w:b/>
                <w:sz w:val="20"/>
                <w:szCs w:val="20"/>
              </w:rPr>
              <w:t>BẢO HIỂM XÃ HỘI TỈNH, TP……..</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Mẫu D0</w:t>
            </w:r>
            <w:r w:rsidRPr="0011507F">
              <w:rPr>
                <w:rFonts w:ascii="Arial" w:hAnsi="Arial" w:cs="Arial"/>
                <w:sz w:val="20"/>
                <w:szCs w:val="20"/>
                <w:lang w:val="en-US"/>
              </w:rPr>
              <w:t>6</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BẢNG TỔNG HỢP ĐỐI TƯỢNG THAM GIA BHXH TỰ NGUYỆN, NGÂN SÁCH NHÀ NƯỚC HỖ TRỢ</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Từ tháng .... năm 20.... đến tháng</w:t>
      </w:r>
      <w:r w:rsidRPr="00152208">
        <w:rPr>
          <w:rFonts w:ascii="Arial" w:hAnsi="Arial" w:cs="Arial"/>
          <w:b/>
          <w:sz w:val="20"/>
          <w:szCs w:val="20"/>
          <w:lang w:val="en-US"/>
        </w:rPr>
        <w:t xml:space="preserve"> ………</w:t>
      </w:r>
      <w:r w:rsidRPr="00152208">
        <w:rPr>
          <w:rFonts w:ascii="Arial" w:hAnsi="Arial" w:cs="Arial"/>
          <w:b/>
          <w:sz w:val="20"/>
          <w:szCs w:val="20"/>
        </w:rPr>
        <w:t xml:space="preserve"> năm 20 </w:t>
      </w:r>
      <w:r w:rsidRPr="00152208">
        <w:rPr>
          <w:rFonts w:ascii="Arial" w:hAnsi="Arial" w:cs="Arial"/>
          <w:b/>
          <w:sz w:val="20"/>
          <w:szCs w:val="20"/>
          <w:lang w:val="en-US"/>
        </w:rPr>
        <w:t>………</w:t>
      </w:r>
    </w:p>
    <w:tbl>
      <w:tblPr>
        <w:tblW w:w="5000" w:type="pct"/>
        <w:tblCellMar>
          <w:left w:w="0" w:type="dxa"/>
          <w:right w:w="0" w:type="dxa"/>
        </w:tblCellMar>
        <w:tblLook w:val="0000" w:firstRow="0" w:lastRow="0" w:firstColumn="0" w:lastColumn="0" w:noHBand="0" w:noVBand="0"/>
      </w:tblPr>
      <w:tblGrid>
        <w:gridCol w:w="631"/>
        <w:gridCol w:w="2608"/>
        <w:gridCol w:w="1334"/>
        <w:gridCol w:w="2036"/>
        <w:gridCol w:w="1497"/>
        <w:gridCol w:w="1616"/>
        <w:gridCol w:w="1601"/>
        <w:gridCol w:w="1627"/>
      </w:tblGrid>
      <w:tr w:rsidR="00C44D77" w:rsidRPr="00152208" w:rsidTr="00133622">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STT</w:t>
            </w:r>
          </w:p>
        </w:tc>
        <w:tc>
          <w:tcPr>
            <w:tcW w:w="10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Tên đơn vị</w:t>
            </w: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người tham gia BHXH</w:t>
            </w:r>
            <w:r w:rsidRPr="00152208">
              <w:rPr>
                <w:rFonts w:ascii="Arial" w:hAnsi="Arial" w:cs="Arial"/>
                <w:sz w:val="20"/>
                <w:szCs w:val="20"/>
                <w:lang w:val="en-US"/>
              </w:rPr>
              <w:t xml:space="preserve"> </w:t>
            </w:r>
            <w:r w:rsidRPr="00152208">
              <w:rPr>
                <w:rFonts w:ascii="Arial" w:hAnsi="Arial" w:cs="Arial"/>
                <w:sz w:val="20"/>
                <w:szCs w:val="20"/>
              </w:rPr>
              <w:t>tự nguyện</w:t>
            </w: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tiền phải đóng theo đăng ký của người tham gia</w:t>
            </w: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tiền do người tham gia đóng</w:t>
            </w: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tiền ngân sách nhà nước hỗ trợ</w:t>
            </w:r>
          </w:p>
        </w:tc>
        <w:tc>
          <w:tcPr>
            <w:tcW w:w="6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tiền ngân sách nhà nước đã chuyển</w:t>
            </w:r>
          </w:p>
        </w:tc>
        <w:tc>
          <w:tcPr>
            <w:tcW w:w="62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tiền ngân sách nhà nước chưa chuyển</w:t>
            </w:r>
          </w:p>
        </w:tc>
      </w:tr>
      <w:tr w:rsidR="00C44D77" w:rsidRPr="00152208" w:rsidTr="00133622">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10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6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62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r>
      <w:tr w:rsidR="00C44D77" w:rsidRPr="00152208" w:rsidTr="00133622">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0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Xã/huy</w:t>
            </w:r>
            <w:r w:rsidRPr="00152208">
              <w:rPr>
                <w:rFonts w:ascii="Arial" w:hAnsi="Arial" w:cs="Arial"/>
                <w:sz w:val="20"/>
                <w:szCs w:val="20"/>
                <w:lang w:val="en-US"/>
              </w:rPr>
              <w:t>ệ</w:t>
            </w:r>
            <w:r w:rsidRPr="00152208">
              <w:rPr>
                <w:rFonts w:ascii="Arial" w:hAnsi="Arial" w:cs="Arial"/>
                <w:sz w:val="20"/>
                <w:szCs w:val="20"/>
              </w:rPr>
              <w:t>n ......</w:t>
            </w: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0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Xã/huy</w:t>
            </w:r>
            <w:r w:rsidRPr="00152208">
              <w:rPr>
                <w:rFonts w:ascii="Arial" w:hAnsi="Arial" w:cs="Arial"/>
                <w:sz w:val="20"/>
                <w:szCs w:val="20"/>
                <w:lang w:val="en-US"/>
              </w:rPr>
              <w:t>ệ</w:t>
            </w:r>
            <w:r w:rsidRPr="00152208">
              <w:rPr>
                <w:rFonts w:ascii="Arial" w:hAnsi="Arial" w:cs="Arial"/>
                <w:sz w:val="20"/>
                <w:szCs w:val="20"/>
              </w:rPr>
              <w:t>n</w:t>
            </w: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0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5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2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4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00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Cộng</w:t>
            </w:r>
          </w:p>
        </w:tc>
        <w:tc>
          <w:tcPr>
            <w:tcW w:w="5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78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57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6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6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20"/>
        <w:gridCol w:w="4320"/>
        <w:gridCol w:w="4320"/>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b/>
                <w:i/>
                <w:sz w:val="20"/>
                <w:szCs w:val="20"/>
                <w:lang w:val="en-US"/>
              </w:rPr>
            </w:pPr>
            <w:r w:rsidRPr="0011507F">
              <w:rPr>
                <w:rFonts w:ascii="Arial" w:hAnsi="Arial" w:cs="Arial"/>
                <w:iCs/>
                <w:sz w:val="20"/>
                <w:szCs w:val="20"/>
                <w:lang w:val="en-US"/>
              </w:rPr>
              <w:br/>
            </w:r>
            <w:r w:rsidRPr="0011507F">
              <w:rPr>
                <w:rFonts w:ascii="Arial" w:hAnsi="Arial" w:cs="Arial"/>
                <w:b/>
                <w:iCs/>
                <w:sz w:val="20"/>
                <w:szCs w:val="20"/>
              </w:rPr>
              <w:t>Trưởng</w:t>
            </w:r>
            <w:r w:rsidRPr="0011507F">
              <w:rPr>
                <w:rFonts w:ascii="Arial" w:hAnsi="Arial" w:cs="Arial"/>
                <w:b/>
                <w:iCs/>
                <w:sz w:val="20"/>
                <w:szCs w:val="20"/>
                <w:lang w:val="en-US"/>
              </w:rPr>
              <w:t xml:space="preserve"> phòng (Tổ) thu</w:t>
            </w: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Cs/>
                <w:sz w:val="20"/>
                <w:szCs w:val="20"/>
              </w:rPr>
              <w:br/>
            </w:r>
            <w:r w:rsidRPr="0011507F">
              <w:rPr>
                <w:rFonts w:ascii="Arial" w:hAnsi="Arial" w:cs="Arial"/>
                <w:b/>
                <w:iCs/>
                <w:sz w:val="20"/>
                <w:szCs w:val="20"/>
              </w:rPr>
              <w:t xml:space="preserve">Trưởng phòng (Tổ) </w:t>
            </w:r>
            <w:r w:rsidRPr="0011507F">
              <w:rPr>
                <w:rFonts w:ascii="Arial" w:hAnsi="Arial" w:cs="Arial"/>
                <w:b/>
                <w:iCs/>
                <w:sz w:val="20"/>
                <w:szCs w:val="20"/>
                <w:lang w:val="en-US"/>
              </w:rPr>
              <w:t>KH-TC</w:t>
            </w:r>
          </w:p>
        </w:tc>
        <w:tc>
          <w:tcPr>
            <w:tcW w:w="439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i/>
                <w:iCs/>
                <w:sz w:val="20"/>
                <w:szCs w:val="20"/>
              </w:rPr>
              <w:t>….., ngày …. tháng … năm ………..</w:t>
            </w:r>
            <w:r w:rsidRPr="0011507F">
              <w:rPr>
                <w:rFonts w:ascii="Arial" w:hAnsi="Arial" w:cs="Arial"/>
                <w:i/>
                <w:iCs/>
                <w:sz w:val="20"/>
                <w:szCs w:val="20"/>
              </w:rPr>
              <w:br/>
            </w:r>
            <w:r w:rsidRPr="0011507F">
              <w:rPr>
                <w:rFonts w:ascii="Arial" w:hAnsi="Arial" w:cs="Arial"/>
                <w:b/>
                <w:iCs/>
                <w:sz w:val="20"/>
                <w:szCs w:val="20"/>
              </w:rPr>
              <w:t>Giám đốc BHXH</w:t>
            </w:r>
          </w:p>
        </w:tc>
      </w:tr>
    </w:tbl>
    <w:p w:rsidR="00C44D77" w:rsidRPr="00152208" w:rsidRDefault="00C44D77" w:rsidP="00C44D77">
      <w:pPr>
        <w:spacing w:before="120"/>
        <w:rPr>
          <w:rFonts w:ascii="Arial" w:hAnsi="Arial" w:cs="Arial"/>
          <w:sz w:val="20"/>
          <w:szCs w:val="20"/>
          <w:lang w:val="en-US"/>
        </w:rPr>
        <w:sectPr w:rsidR="00C44D77" w:rsidRPr="00152208" w:rsidSect="005E10CC">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Bảng tổng hợp người tham gia BHXH tự nguyện, ngân sách nhà nước hỗ trợ</w:t>
      </w:r>
      <w:r w:rsidRPr="00152208">
        <w:rPr>
          <w:rFonts w:ascii="Arial" w:hAnsi="Arial" w:cs="Arial"/>
          <w:b/>
          <w:sz w:val="20"/>
          <w:szCs w:val="20"/>
          <w:lang w:val="en-US"/>
        </w:rPr>
        <w:t xml:space="preserve"> </w:t>
      </w:r>
      <w:r w:rsidRPr="00152208">
        <w:rPr>
          <w:rFonts w:ascii="Arial" w:hAnsi="Arial" w:cs="Arial"/>
          <w:b/>
          <w:sz w:val="20"/>
          <w:szCs w:val="20"/>
        </w:rPr>
        <w:t>(Mẫu D06-TS)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số người, số tiền do người tham gia BHXH tự nguyện đóng, số tiền ngân sách nhà nước hỗ trợ.</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03 tháng, 06 tháng hoặc 12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 Mẫu D05a-TS.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e)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từ nhỏ đến l</w:t>
      </w:r>
      <w:r w:rsidRPr="00152208">
        <w:rPr>
          <w:rFonts w:ascii="Arial" w:hAnsi="Arial" w:cs="Arial"/>
          <w:sz w:val="20"/>
          <w:szCs w:val="20"/>
          <w:lang w:val="en-US"/>
        </w:rPr>
        <w:t>ớ</w:t>
      </w:r>
      <w:r w:rsidRPr="00152208">
        <w:rPr>
          <w:rFonts w:ascii="Arial" w:hAnsi="Arial" w:cs="Arial"/>
          <w:sz w:val="20"/>
          <w:szCs w:val="20"/>
        </w:rPr>
        <w:t>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tên xã/huyện tương 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người tham gia BHXH tự nguyện đến cuối kỳ báo cáo.</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số tiền phải đóng theo đăng ký của người tham gia (mức thu nhập tháng của người làm căn cứ đóng x 22%).</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số tiền do người tham gia đóng (= cột 2 - cột 4).</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số tiền ngân sách nhà nước hỗ trợ [= 22% x tỷ lệ (%) hỗ trợ của Nhà nước (= 30% với người tham gia thuộc hộ nghèo, 25% với người tham gia thuộc hộ cận nghèo, 10% với các đối tượng khác) x mức chuẩn hộ nghèo của khu vực nông thôn x số tháng hỗ trợ].</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Mức hỗ trợ tiền đóng hằng tháng cho người tham gia BHXH tự nguyện trong giai đoạn từ năm 2018 đến năm 2020 là 46.200 đồng/tháng đối với người thuộc hộ nghèo; 38.500 đồng/tháng đối với người thuộc hộ cận nghèo; và 15.400 đồng/tháng đối với các đối tượng khác.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số tiền ngân sách nhà nước đã chuyển.</w:t>
      </w:r>
    </w:p>
    <w:p w:rsidR="00C44D77" w:rsidRPr="00152208" w:rsidRDefault="00C44D77" w:rsidP="00C44D77">
      <w:pPr>
        <w:spacing w:after="120"/>
        <w:ind w:firstLine="720"/>
        <w:jc w:val="both"/>
        <w:rPr>
          <w:rFonts w:ascii="Arial" w:hAnsi="Arial" w:cs="Arial"/>
          <w:sz w:val="20"/>
          <w:szCs w:val="20"/>
        </w:rPr>
        <w:sectPr w:rsidR="00C44D77" w:rsidRPr="00152208" w:rsidSect="00300EC8">
          <w:pgSz w:w="12240" w:h="15840"/>
          <w:pgMar w:top="1440" w:right="1797" w:bottom="1440" w:left="1797" w:header="0" w:footer="0" w:gutter="0"/>
          <w:cols w:space="720"/>
          <w:noEndnote/>
          <w:docGrid w:linePitch="360"/>
        </w:sectPr>
      </w:pPr>
      <w:r w:rsidRPr="00152208">
        <w:rPr>
          <w:rFonts w:ascii="Arial" w:hAnsi="Arial" w:cs="Arial"/>
          <w:sz w:val="20"/>
          <w:szCs w:val="20"/>
        </w:rPr>
        <w:t>- Cột 6: Ghi số tiền ngân sách nhà nước chưa chuyển.</w:t>
      </w: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 xml:space="preserve">        BHXH tỉnh, TP…………</w:t>
            </w:r>
            <w:r w:rsidRPr="0011507F">
              <w:rPr>
                <w:rFonts w:ascii="Arial" w:hAnsi="Arial" w:cs="Arial"/>
                <w:sz w:val="20"/>
                <w:szCs w:val="20"/>
              </w:rPr>
              <w:br/>
            </w:r>
            <w:r w:rsidRPr="0011507F">
              <w:rPr>
                <w:rFonts w:ascii="Arial" w:hAnsi="Arial" w:cs="Arial"/>
                <w:sz w:val="20"/>
                <w:szCs w:val="20"/>
                <w:lang w:val="en-US"/>
              </w:rPr>
              <w:t>BHXH huyện, TP……………………</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Mẫu D0</w:t>
            </w:r>
            <w:r w:rsidRPr="0011507F">
              <w:rPr>
                <w:rFonts w:ascii="Arial" w:hAnsi="Arial" w:cs="Arial"/>
                <w:sz w:val="20"/>
                <w:szCs w:val="20"/>
                <w:lang w:val="en-US"/>
              </w:rPr>
              <w:t>8</w:t>
            </w:r>
            <w:r w:rsidRPr="0011507F">
              <w:rPr>
                <w:rFonts w:ascii="Arial" w:hAnsi="Arial" w:cs="Arial"/>
                <w:sz w:val="20"/>
                <w:szCs w:val="20"/>
              </w:rPr>
              <w:t>a-TS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NGƯỜI THAM GIA ĐẾN HẠN PHẢI ĐÓNG BHXH TỰ NGUYỆN, BHYT</w:t>
      </w:r>
    </w:p>
    <w:p w:rsidR="00C44D77" w:rsidRPr="00152208" w:rsidRDefault="00C44D77" w:rsidP="00C44D77">
      <w:pPr>
        <w:spacing w:before="120"/>
        <w:jc w:val="center"/>
        <w:rPr>
          <w:rFonts w:ascii="Arial" w:hAnsi="Arial" w:cs="Arial"/>
          <w:sz w:val="20"/>
          <w:szCs w:val="20"/>
          <w:lang w:val="en-US"/>
        </w:rPr>
      </w:pPr>
      <w:r w:rsidRPr="00152208">
        <w:rPr>
          <w:rFonts w:ascii="Arial" w:hAnsi="Arial" w:cs="Arial"/>
          <w:sz w:val="20"/>
          <w:szCs w:val="20"/>
          <w:lang w:val="en-US"/>
        </w:rPr>
        <w:t>S</w:t>
      </w:r>
      <w:r w:rsidRPr="00152208">
        <w:rPr>
          <w:rFonts w:ascii="Arial" w:hAnsi="Arial" w:cs="Arial"/>
          <w:sz w:val="20"/>
          <w:szCs w:val="20"/>
        </w:rPr>
        <w:t>ố:</w:t>
      </w:r>
      <w:r w:rsidRPr="00152208">
        <w:rPr>
          <w:rFonts w:ascii="Arial" w:hAnsi="Arial" w:cs="Arial"/>
          <w:sz w:val="20"/>
          <w:szCs w:val="20"/>
          <w:lang w:val="en-US"/>
        </w:rPr>
        <w:t>………..</w:t>
      </w:r>
      <w:r w:rsidRPr="00152208">
        <w:rPr>
          <w:rFonts w:ascii="Arial" w:hAnsi="Arial" w:cs="Arial"/>
          <w:sz w:val="20"/>
          <w:szCs w:val="20"/>
        </w:rPr>
        <w:t xml:space="preserve"> tháng </w:t>
      </w:r>
      <w:r w:rsidRPr="00152208">
        <w:rPr>
          <w:rFonts w:ascii="Arial" w:hAnsi="Arial" w:cs="Arial"/>
          <w:sz w:val="20"/>
          <w:szCs w:val="20"/>
          <w:lang w:val="en-US"/>
        </w:rPr>
        <w:t>…….</w:t>
      </w:r>
      <w:r w:rsidRPr="00152208">
        <w:rPr>
          <w:rFonts w:ascii="Arial" w:hAnsi="Arial" w:cs="Arial"/>
          <w:sz w:val="20"/>
          <w:szCs w:val="20"/>
        </w:rPr>
        <w:t>năm</w:t>
      </w:r>
      <w:r w:rsidRPr="00152208">
        <w:rPr>
          <w:rFonts w:ascii="Arial" w:hAnsi="Arial" w:cs="Arial"/>
          <w:sz w:val="20"/>
          <w:szCs w:val="20"/>
          <w:lang w:val="en-US"/>
        </w:rPr>
        <w:t>……….</w:t>
      </w:r>
    </w:p>
    <w:tbl>
      <w:tblPr>
        <w:tblW w:w="5000" w:type="pct"/>
        <w:tblCellMar>
          <w:left w:w="0" w:type="dxa"/>
          <w:right w:w="0" w:type="dxa"/>
        </w:tblCellMar>
        <w:tblLook w:val="0000" w:firstRow="0" w:lastRow="0" w:firstColumn="0" w:lastColumn="0" w:noHBand="0" w:noVBand="0"/>
      </w:tblPr>
      <w:tblGrid>
        <w:gridCol w:w="484"/>
        <w:gridCol w:w="2650"/>
        <w:gridCol w:w="1277"/>
        <w:gridCol w:w="1357"/>
        <w:gridCol w:w="3124"/>
        <w:gridCol w:w="1362"/>
        <w:gridCol w:w="2696"/>
      </w:tblGrid>
      <w:tr w:rsidR="00C44D77" w:rsidRPr="00152208" w:rsidTr="00133622">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Họ và tên</w:t>
            </w: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số BHXH</w:t>
            </w:r>
          </w:p>
        </w:tc>
        <w:tc>
          <w:tcPr>
            <w:tcW w:w="5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Ngày tháng năm sinh</w:t>
            </w:r>
          </w:p>
        </w:tc>
        <w:tc>
          <w:tcPr>
            <w:tcW w:w="1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Địa chỉ</w:t>
            </w:r>
          </w:p>
        </w:tc>
        <w:tc>
          <w:tcPr>
            <w:tcW w:w="5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Tháng đến hạn phải đ</w:t>
            </w:r>
            <w:r w:rsidRPr="00152208">
              <w:rPr>
                <w:rFonts w:ascii="Arial" w:hAnsi="Arial" w:cs="Arial"/>
                <w:b/>
                <w:sz w:val="20"/>
                <w:szCs w:val="20"/>
                <w:lang w:val="en-US"/>
              </w:rPr>
              <w:t>ó</w:t>
            </w:r>
            <w:r w:rsidRPr="00152208">
              <w:rPr>
                <w:rFonts w:ascii="Arial" w:hAnsi="Arial" w:cs="Arial"/>
                <w:b/>
                <w:sz w:val="20"/>
                <w:szCs w:val="20"/>
              </w:rPr>
              <w:t>ng</w:t>
            </w:r>
          </w:p>
        </w:tc>
        <w:tc>
          <w:tcPr>
            <w:tcW w:w="10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5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w:t>
            </w:r>
          </w:p>
        </w:tc>
        <w:tc>
          <w:tcPr>
            <w:tcW w:w="1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5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0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r>
      <w:tr w:rsidR="00C44D77" w:rsidRPr="00152208" w:rsidTr="00133622">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BHXH tự nguyện</w:t>
            </w: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II</w:t>
            </w: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BHYT</w:t>
            </w: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b/>
                <w:sz w:val="20"/>
                <w:szCs w:val="20"/>
              </w:rPr>
              <w:t>Cộng</w:t>
            </w:r>
          </w:p>
        </w:tc>
        <w:tc>
          <w:tcPr>
            <w:tcW w:w="4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18"/>
        <w:gridCol w:w="4321"/>
        <w:gridCol w:w="4321"/>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b/>
                <w:sz w:val="20"/>
                <w:szCs w:val="20"/>
              </w:rPr>
            </w:pPr>
            <w:r w:rsidRPr="0011507F">
              <w:rPr>
                <w:rFonts w:ascii="Arial" w:hAnsi="Arial" w:cs="Arial"/>
                <w:iCs/>
                <w:sz w:val="20"/>
                <w:szCs w:val="20"/>
              </w:rPr>
              <w:br/>
            </w:r>
            <w:r w:rsidRPr="0011507F">
              <w:rPr>
                <w:rFonts w:ascii="Arial" w:hAnsi="Arial" w:cs="Arial"/>
                <w:b/>
                <w:iCs/>
                <w:sz w:val="20"/>
                <w:szCs w:val="20"/>
              </w:rPr>
              <w:t>Người lập biểu</w:t>
            </w:r>
          </w:p>
        </w:tc>
        <w:tc>
          <w:tcPr>
            <w:tcW w:w="4392" w:type="dxa"/>
          </w:tcPr>
          <w:p w:rsidR="00C44D77" w:rsidRPr="0011507F" w:rsidRDefault="00C44D77" w:rsidP="00133622">
            <w:pPr>
              <w:spacing w:before="120"/>
              <w:jc w:val="center"/>
              <w:rPr>
                <w:rFonts w:ascii="Arial" w:hAnsi="Arial" w:cs="Arial"/>
                <w:b/>
                <w:sz w:val="20"/>
                <w:szCs w:val="20"/>
              </w:rPr>
            </w:pPr>
            <w:r w:rsidRPr="0011507F">
              <w:rPr>
                <w:rFonts w:ascii="Arial" w:hAnsi="Arial" w:cs="Arial"/>
                <w:iCs/>
                <w:sz w:val="20"/>
                <w:szCs w:val="20"/>
              </w:rPr>
              <w:br/>
            </w:r>
            <w:r w:rsidRPr="0011507F">
              <w:rPr>
                <w:rFonts w:ascii="Arial" w:hAnsi="Arial" w:cs="Arial"/>
                <w:b/>
                <w:iCs/>
                <w:sz w:val="20"/>
                <w:szCs w:val="20"/>
              </w:rPr>
              <w:t>Trưởng phòng (Tổ) thu</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
                <w:iCs/>
                <w:sz w:val="20"/>
                <w:szCs w:val="20"/>
              </w:rPr>
              <w:t>….., ngày …. tháng … năm ………..</w:t>
            </w:r>
            <w:r w:rsidRPr="0011507F">
              <w:rPr>
                <w:rFonts w:ascii="Arial" w:hAnsi="Arial" w:cs="Arial"/>
                <w:i/>
                <w:iCs/>
                <w:sz w:val="20"/>
                <w:szCs w:val="20"/>
              </w:rPr>
              <w:br/>
            </w:r>
            <w:r w:rsidRPr="0011507F">
              <w:rPr>
                <w:rFonts w:ascii="Arial" w:hAnsi="Arial" w:cs="Arial"/>
                <w:b/>
                <w:iCs/>
                <w:sz w:val="20"/>
                <w:szCs w:val="20"/>
              </w:rPr>
              <w:t>Giám đốc BHXH</w:t>
            </w:r>
          </w:p>
        </w:tc>
      </w:tr>
    </w:tbl>
    <w:p w:rsidR="00C44D77" w:rsidRPr="00152208" w:rsidRDefault="00C44D77" w:rsidP="00C44D77">
      <w:pPr>
        <w:spacing w:before="120"/>
        <w:rPr>
          <w:rFonts w:ascii="Arial" w:hAnsi="Arial" w:cs="Arial"/>
          <w:sz w:val="20"/>
          <w:szCs w:val="20"/>
          <w:lang w:val="en-US"/>
        </w:rPr>
        <w:sectPr w:rsidR="00C44D77" w:rsidRPr="00152208" w:rsidSect="00B442E9">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người tham gia đến hạn phải đóng BHXH tự nguyện, BHYT</w:t>
      </w:r>
      <w:r w:rsidRPr="00152208">
        <w:rPr>
          <w:rFonts w:ascii="Arial" w:hAnsi="Arial" w:cs="Arial"/>
          <w:b/>
          <w:sz w:val="20"/>
          <w:szCs w:val="20"/>
          <w:lang w:val="en-US"/>
        </w:rPr>
        <w:t xml:space="preserve"> </w:t>
      </w:r>
      <w:r w:rsidRPr="00152208">
        <w:rPr>
          <w:rFonts w:ascii="Arial" w:hAnsi="Arial" w:cs="Arial"/>
          <w:b/>
          <w:sz w:val="20"/>
          <w:szCs w:val="20"/>
        </w:rPr>
        <w:t>(Mẫu D08a-TS)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w:t>
      </w:r>
      <w:r w:rsidRPr="00152208">
        <w:rPr>
          <w:rFonts w:ascii="Arial" w:hAnsi="Arial" w:cs="Arial"/>
          <w:sz w:val="20"/>
          <w:szCs w:val="20"/>
          <w:lang w:val="en-US"/>
        </w:rPr>
        <w:t>ổ</w:t>
      </w:r>
      <w:r w:rsidRPr="00152208">
        <w:rPr>
          <w:rFonts w:ascii="Arial" w:hAnsi="Arial" w:cs="Arial"/>
          <w:sz w:val="20"/>
          <w:szCs w:val="20"/>
        </w:rPr>
        <w:t>ng hợp thông tin người tham gia BHXH t</w:t>
      </w:r>
      <w:r w:rsidRPr="00152208">
        <w:rPr>
          <w:rFonts w:ascii="Arial" w:hAnsi="Arial" w:cs="Arial"/>
          <w:sz w:val="20"/>
          <w:szCs w:val="20"/>
          <w:lang w:val="en-US"/>
        </w:rPr>
        <w:t>ự</w:t>
      </w:r>
      <w:r w:rsidRPr="00152208">
        <w:rPr>
          <w:rFonts w:ascii="Arial" w:hAnsi="Arial" w:cs="Arial"/>
          <w:sz w:val="20"/>
          <w:szCs w:val="20"/>
        </w:rPr>
        <w:t xml:space="preserve"> nguyện, BHYT đến hạn phải đóng tiếp BHXH tự nguyện,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hằng tháng khi có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 Mẫu D03a-TS, D05a-TS và cơ sở dữ liệu về thời gian tham gia BHXH t</w:t>
      </w:r>
      <w:r w:rsidRPr="00152208">
        <w:rPr>
          <w:rFonts w:ascii="Arial" w:hAnsi="Arial" w:cs="Arial"/>
          <w:sz w:val="20"/>
          <w:szCs w:val="20"/>
          <w:lang w:val="en-US"/>
        </w:rPr>
        <w:t>ự</w:t>
      </w:r>
      <w:r w:rsidRPr="00152208">
        <w:rPr>
          <w:rFonts w:ascii="Arial" w:hAnsi="Arial" w:cs="Arial"/>
          <w:sz w:val="20"/>
          <w:szCs w:val="20"/>
        </w:rPr>
        <w:t xml:space="preserve"> nguyện, BHYT của người tham gia đã nhập vào phần mềm quản lý.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e)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từ nhỏ đến lớn theo t</w:t>
      </w:r>
      <w:r w:rsidRPr="00152208">
        <w:rPr>
          <w:rFonts w:ascii="Arial" w:hAnsi="Arial" w:cs="Arial"/>
          <w:sz w:val="20"/>
          <w:szCs w:val="20"/>
          <w:lang w:val="en-US"/>
        </w:rPr>
        <w:t>ừ</w:t>
      </w:r>
      <w:r w:rsidRPr="00152208">
        <w:rPr>
          <w:rFonts w:ascii="Arial" w:hAnsi="Arial" w:cs="Arial"/>
          <w:sz w:val="20"/>
          <w:szCs w:val="20"/>
        </w:rPr>
        <w:t>ng mục BHXH tự nguyện,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họ, tên người tham gia BHXH tự nguyện, BHYT vào mục tương ứng BHXH tự nguyện,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số định danh của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D: ghi ngày tháng năm sinh của người tham gia BHXH tự nguyện,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w:t>
      </w:r>
      <w:r w:rsidRPr="00152208">
        <w:rPr>
          <w:rFonts w:ascii="Arial" w:hAnsi="Arial" w:cs="Arial"/>
          <w:sz w:val="20"/>
          <w:szCs w:val="20"/>
          <w:lang w:val="en-US"/>
        </w:rPr>
        <w:t>:</w:t>
      </w:r>
      <w:r w:rsidRPr="00152208">
        <w:rPr>
          <w:rFonts w:ascii="Arial" w:hAnsi="Arial" w:cs="Arial"/>
          <w:sz w:val="20"/>
          <w:szCs w:val="20"/>
        </w:rPr>
        <w:t xml:space="preserve"> ghi địa chỉ của người tham gia BHXH tự nguyện,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ngày tháng cuối phải đóng của BHXH tự nguyện, BHYT theo phương thức đã đăng ký.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chú.</w:t>
      </w:r>
    </w:p>
    <w:p w:rsidR="00C44D77" w:rsidRPr="00152208" w:rsidRDefault="00C44D77" w:rsidP="00C44D77">
      <w:pPr>
        <w:spacing w:before="120"/>
        <w:rPr>
          <w:rFonts w:ascii="Arial" w:hAnsi="Arial" w:cs="Arial"/>
          <w:sz w:val="20"/>
          <w:szCs w:val="20"/>
        </w:rPr>
        <w:sectPr w:rsidR="00C44D77" w:rsidRPr="00152208" w:rsidSect="002356D7">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rPr>
              <w:lastRenderedPageBreak/>
              <w:t xml:space="preserve">   </w:t>
            </w:r>
            <w:r w:rsidRPr="0011507F">
              <w:rPr>
                <w:rFonts w:ascii="Arial" w:hAnsi="Arial" w:cs="Arial"/>
                <w:sz w:val="20"/>
                <w:szCs w:val="20"/>
                <w:lang w:val="en-US"/>
              </w:rPr>
              <w:t>BHXH TỈNH………..</w:t>
            </w:r>
            <w:r w:rsidRPr="0011507F">
              <w:rPr>
                <w:rFonts w:ascii="Arial" w:hAnsi="Arial" w:cs="Arial"/>
                <w:sz w:val="20"/>
                <w:szCs w:val="20"/>
              </w:rPr>
              <w:br/>
            </w:r>
            <w:r w:rsidRPr="0011507F">
              <w:rPr>
                <w:rFonts w:ascii="Arial" w:hAnsi="Arial" w:cs="Arial"/>
                <w:sz w:val="20"/>
                <w:szCs w:val="20"/>
                <w:lang w:val="en-US"/>
              </w:rPr>
              <w:t xml:space="preserve">   </w:t>
            </w:r>
            <w:r w:rsidRPr="0011507F">
              <w:rPr>
                <w:rFonts w:ascii="Arial" w:hAnsi="Arial" w:cs="Arial"/>
                <w:b/>
                <w:sz w:val="20"/>
                <w:szCs w:val="20"/>
                <w:lang w:val="en-US"/>
              </w:rPr>
              <w:t>BHXH HUYỆN</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Mẫu D0</w:t>
            </w:r>
            <w:r w:rsidRPr="0011507F">
              <w:rPr>
                <w:rFonts w:ascii="Arial" w:hAnsi="Arial" w:cs="Arial"/>
                <w:sz w:val="20"/>
                <w:szCs w:val="20"/>
                <w:lang w:val="en-US"/>
              </w:rPr>
              <w:t>9</w:t>
            </w:r>
            <w:r w:rsidRPr="0011507F">
              <w:rPr>
                <w:rFonts w:ascii="Arial" w:hAnsi="Arial" w:cs="Arial"/>
                <w:sz w:val="20"/>
                <w:szCs w:val="20"/>
              </w:rPr>
              <w:t>a-TS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CẤP S</w:t>
      </w:r>
      <w:r w:rsidRPr="00152208">
        <w:rPr>
          <w:rFonts w:ascii="Arial" w:hAnsi="Arial" w:cs="Arial"/>
          <w:b/>
          <w:sz w:val="20"/>
          <w:szCs w:val="20"/>
          <w:lang w:val="en-US"/>
        </w:rPr>
        <w:t>Ổ</w:t>
      </w:r>
      <w:r w:rsidRPr="00152208">
        <w:rPr>
          <w:rFonts w:ascii="Arial" w:hAnsi="Arial" w:cs="Arial"/>
          <w:b/>
          <w:sz w:val="20"/>
          <w:szCs w:val="20"/>
        </w:rPr>
        <w:t xml:space="preserve"> BHXH</w:t>
      </w:r>
    </w:p>
    <w:p w:rsidR="00C44D77" w:rsidRPr="00152208" w:rsidRDefault="00C44D77" w:rsidP="00C44D77">
      <w:pPr>
        <w:spacing w:before="120"/>
        <w:rPr>
          <w:rFonts w:ascii="Arial" w:hAnsi="Arial" w:cs="Arial"/>
          <w:sz w:val="20"/>
          <w:szCs w:val="20"/>
          <w:lang w:val="en-US"/>
        </w:rPr>
      </w:pPr>
      <w:r w:rsidRPr="00152208">
        <w:rPr>
          <w:rFonts w:ascii="Arial" w:hAnsi="Arial" w:cs="Arial"/>
          <w:sz w:val="20"/>
          <w:szCs w:val="20"/>
        </w:rPr>
        <w:t>Tên đơn vị:</w:t>
      </w:r>
      <w:r w:rsidRPr="00152208">
        <w:rPr>
          <w:rFonts w:ascii="Arial" w:hAnsi="Arial" w:cs="Arial"/>
          <w:sz w:val="20"/>
          <w:szCs w:val="20"/>
          <w:lang w:val="en-US"/>
        </w:rPr>
        <w:t xml:space="preserve"> ……………………………….</w:t>
      </w:r>
      <w:r w:rsidRPr="00152208">
        <w:rPr>
          <w:rFonts w:ascii="Arial" w:hAnsi="Arial" w:cs="Arial"/>
          <w:sz w:val="20"/>
          <w:szCs w:val="20"/>
        </w:rPr>
        <w:t xml:space="preserve"> Mã đơn vị:</w:t>
      </w:r>
      <w:r w:rsidRPr="00152208">
        <w:rPr>
          <w:rFonts w:ascii="Arial" w:hAnsi="Arial" w:cs="Arial"/>
          <w:sz w:val="20"/>
          <w:szCs w:val="20"/>
          <w:lang w:val="en-US"/>
        </w:rPr>
        <w:t>……………………………….</w:t>
      </w:r>
    </w:p>
    <w:p w:rsidR="00C44D77" w:rsidRPr="00152208" w:rsidRDefault="00C44D77" w:rsidP="00C44D77">
      <w:pPr>
        <w:spacing w:before="120"/>
        <w:rPr>
          <w:rFonts w:ascii="Arial" w:hAnsi="Arial" w:cs="Arial"/>
          <w:sz w:val="20"/>
          <w:szCs w:val="20"/>
          <w:lang w:val="en-US"/>
        </w:rPr>
      </w:pPr>
      <w:r w:rsidRPr="00152208">
        <w:rPr>
          <w:rFonts w:ascii="Arial" w:hAnsi="Arial" w:cs="Arial"/>
          <w:sz w:val="20"/>
          <w:szCs w:val="20"/>
        </w:rPr>
        <w:t>Địa ch</w:t>
      </w:r>
      <w:r w:rsidRPr="00152208">
        <w:rPr>
          <w:rFonts w:ascii="Arial" w:hAnsi="Arial" w:cs="Arial"/>
          <w:sz w:val="20"/>
          <w:szCs w:val="20"/>
          <w:lang w:val="en-US"/>
        </w:rPr>
        <w:t>ỉ</w:t>
      </w:r>
      <w:r w:rsidRPr="00152208">
        <w:rPr>
          <w:rFonts w:ascii="Arial" w:hAnsi="Arial" w:cs="Arial"/>
          <w:sz w:val="20"/>
          <w:szCs w:val="20"/>
        </w:rPr>
        <w:t xml:space="preserve">: </w:t>
      </w:r>
      <w:r w:rsidRPr="00152208">
        <w:rPr>
          <w:rFonts w:ascii="Arial" w:hAnsi="Arial" w:cs="Arial"/>
          <w:sz w:val="20"/>
          <w:szCs w:val="20"/>
          <w:lang w:val="en-US"/>
        </w:rPr>
        <w:t>……………………………….……………………………….</w:t>
      </w:r>
    </w:p>
    <w:tbl>
      <w:tblPr>
        <w:tblW w:w="5000" w:type="pct"/>
        <w:tblCellMar>
          <w:left w:w="0" w:type="dxa"/>
          <w:right w:w="0" w:type="dxa"/>
        </w:tblCellMar>
        <w:tblLook w:val="0000" w:firstRow="0" w:lastRow="0" w:firstColumn="0" w:lastColumn="0" w:noHBand="0" w:noVBand="0"/>
      </w:tblPr>
      <w:tblGrid>
        <w:gridCol w:w="513"/>
        <w:gridCol w:w="3339"/>
        <w:gridCol w:w="1396"/>
        <w:gridCol w:w="1331"/>
        <w:gridCol w:w="2805"/>
        <w:gridCol w:w="3566"/>
      </w:tblGrid>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STT</w:t>
            </w:r>
          </w:p>
        </w:tc>
        <w:tc>
          <w:tcPr>
            <w:tcW w:w="128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Họ và tên</w:t>
            </w:r>
          </w:p>
        </w:tc>
        <w:tc>
          <w:tcPr>
            <w:tcW w:w="5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Mã số BHXH</w:t>
            </w: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 xml:space="preserve">Ngày tháng </w:t>
            </w:r>
            <w:r w:rsidRPr="00152208">
              <w:rPr>
                <w:rFonts w:ascii="Arial" w:hAnsi="Arial" w:cs="Arial"/>
                <w:sz w:val="20"/>
                <w:szCs w:val="20"/>
                <w:lang w:val="en-US"/>
              </w:rPr>
              <w:t>năm</w:t>
            </w:r>
            <w:r w:rsidRPr="00152208">
              <w:rPr>
                <w:rFonts w:ascii="Arial" w:hAnsi="Arial" w:cs="Arial"/>
                <w:sz w:val="20"/>
                <w:szCs w:val="20"/>
              </w:rPr>
              <w:t xml:space="preserve"> sinh</w:t>
            </w:r>
          </w:p>
        </w:tc>
        <w:tc>
          <w:tcPr>
            <w:tcW w:w="10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 xml:space="preserve">Địa chỉ nhận hồ </w:t>
            </w:r>
            <w:r w:rsidRPr="00152208">
              <w:rPr>
                <w:rFonts w:ascii="Arial" w:hAnsi="Arial" w:cs="Arial"/>
                <w:sz w:val="20"/>
                <w:szCs w:val="20"/>
                <w:lang w:val="en-US"/>
              </w:rPr>
              <w:t>sơ</w:t>
            </w:r>
          </w:p>
        </w:tc>
        <w:tc>
          <w:tcPr>
            <w:tcW w:w="137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Ghi</w:t>
            </w:r>
            <w:r w:rsidRPr="00152208">
              <w:rPr>
                <w:rFonts w:ascii="Arial" w:hAnsi="Arial" w:cs="Arial"/>
                <w:sz w:val="20"/>
                <w:szCs w:val="20"/>
              </w:rPr>
              <w:t xml:space="preserve"> chú</w:t>
            </w: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128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5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0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37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128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Tăng mới</w:t>
            </w:r>
          </w:p>
        </w:tc>
        <w:tc>
          <w:tcPr>
            <w:tcW w:w="5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5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w:t>
            </w:r>
          </w:p>
        </w:tc>
        <w:tc>
          <w:tcPr>
            <w:tcW w:w="128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lại</w:t>
            </w:r>
          </w:p>
        </w:tc>
        <w:tc>
          <w:tcPr>
            <w:tcW w:w="5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5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5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5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7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8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1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8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19"/>
        <w:gridCol w:w="4324"/>
        <w:gridCol w:w="4317"/>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rPr>
            </w:pPr>
            <w:r w:rsidRPr="0011507F">
              <w:rPr>
                <w:rFonts w:ascii="Arial" w:hAnsi="Arial" w:cs="Arial"/>
                <w:b/>
                <w:iCs/>
                <w:sz w:val="20"/>
                <w:szCs w:val="20"/>
              </w:rPr>
              <w:t>Người lập biểu</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b/>
                <w:iCs/>
                <w:sz w:val="20"/>
                <w:szCs w:val="20"/>
              </w:rPr>
              <w:t>Trưởng phòng</w:t>
            </w:r>
            <w:r w:rsidRPr="0011507F">
              <w:rPr>
                <w:rFonts w:ascii="Arial" w:hAnsi="Arial" w:cs="Arial"/>
                <w:b/>
                <w:iCs/>
                <w:sz w:val="20"/>
                <w:szCs w:val="20"/>
                <w:lang w:val="en-US"/>
              </w:rPr>
              <w:t>/</w:t>
            </w:r>
            <w:r w:rsidRPr="0011507F">
              <w:rPr>
                <w:rFonts w:ascii="Arial" w:hAnsi="Arial" w:cs="Arial"/>
                <w:b/>
                <w:iCs/>
                <w:sz w:val="20"/>
                <w:szCs w:val="20"/>
              </w:rPr>
              <w:t xml:space="preserve">Tổ </w:t>
            </w:r>
            <w:r w:rsidRPr="0011507F">
              <w:rPr>
                <w:rFonts w:ascii="Arial" w:hAnsi="Arial" w:cs="Arial"/>
                <w:b/>
                <w:iCs/>
                <w:sz w:val="20"/>
                <w:szCs w:val="20"/>
                <w:lang w:val="en-US"/>
              </w:rPr>
              <w:t>Cấp sổ, thẻ</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b/>
                <w:iCs/>
                <w:sz w:val="20"/>
                <w:szCs w:val="20"/>
              </w:rPr>
              <w:t>Giám đốc BHXH</w:t>
            </w:r>
            <w:r w:rsidRPr="0011507F">
              <w:rPr>
                <w:rFonts w:ascii="Arial" w:hAnsi="Arial" w:cs="Arial"/>
                <w:iCs/>
                <w:sz w:val="20"/>
                <w:szCs w:val="20"/>
              </w:rPr>
              <w:br/>
            </w:r>
          </w:p>
        </w:tc>
      </w:tr>
    </w:tbl>
    <w:p w:rsidR="00C44D77" w:rsidRPr="00152208" w:rsidRDefault="00C44D77" w:rsidP="00C44D77">
      <w:pPr>
        <w:spacing w:before="120"/>
        <w:rPr>
          <w:rFonts w:ascii="Arial" w:hAnsi="Arial" w:cs="Arial"/>
          <w:sz w:val="20"/>
          <w:szCs w:val="20"/>
          <w:lang w:val="en-US"/>
        </w:rPr>
        <w:sectPr w:rsidR="00C44D77" w:rsidRPr="00152208" w:rsidSect="00707B15">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LẶP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cấp sổ BHXH (M</w:t>
      </w:r>
      <w:r w:rsidRPr="00152208">
        <w:rPr>
          <w:rFonts w:ascii="Arial" w:hAnsi="Arial" w:cs="Arial"/>
          <w:b/>
          <w:sz w:val="20"/>
          <w:szCs w:val="20"/>
          <w:lang w:val="en-US"/>
        </w:rPr>
        <w:t>ẫ</w:t>
      </w:r>
      <w:r w:rsidRPr="00152208">
        <w:rPr>
          <w:rFonts w:ascii="Arial" w:hAnsi="Arial" w:cs="Arial"/>
          <w:b/>
          <w:sz w:val="20"/>
          <w:szCs w:val="20"/>
        </w:rPr>
        <w:t>u D09a-TS)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đối chiếu, kiểm kê số người đủ điều kiện được cấp mới, cấp lại sổ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cơ quan BHXH nơi phát hành s</w:t>
      </w:r>
      <w:r w:rsidRPr="00152208">
        <w:rPr>
          <w:rFonts w:ascii="Arial" w:hAnsi="Arial" w:cs="Arial"/>
          <w:sz w:val="20"/>
          <w:szCs w:val="20"/>
          <w:lang w:val="en-US"/>
        </w:rPr>
        <w:t>ổ</w:t>
      </w:r>
      <w:r w:rsidRPr="00152208">
        <w:rPr>
          <w:rFonts w:ascii="Arial" w:hAnsi="Arial" w:cs="Arial"/>
          <w:sz w:val="20"/>
          <w:szCs w:val="20"/>
        </w:rPr>
        <w:t xml:space="preserve"> BHXH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w:t>
      </w:r>
      <w:r w:rsidRPr="00152208">
        <w:rPr>
          <w:rFonts w:ascii="Arial" w:hAnsi="Arial" w:cs="Arial"/>
          <w:sz w:val="20"/>
          <w:szCs w:val="20"/>
        </w:rPr>
        <w:t xml:space="preserve"> Cột A: ghi số thứ tự xếp riêng từng phần.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 Cột B: ghi họ và tên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số định danh.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ngày tháng năm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w:t>
      </w:r>
      <w:r w:rsidRPr="00152208">
        <w:rPr>
          <w:rFonts w:ascii="Arial" w:hAnsi="Arial" w:cs="Arial"/>
          <w:sz w:val="20"/>
          <w:szCs w:val="20"/>
        </w:rPr>
        <w:t xml:space="preserve"> Cột 2: ghi đầy đủ đị</w:t>
      </w:r>
      <w:r w:rsidRPr="00152208">
        <w:rPr>
          <w:rFonts w:ascii="Arial" w:hAnsi="Arial" w:cs="Arial"/>
          <w:sz w:val="20"/>
          <w:szCs w:val="20"/>
          <w:lang w:val="en-US"/>
        </w:rPr>
        <w:t>a</w:t>
      </w:r>
      <w:r w:rsidRPr="00152208">
        <w:rPr>
          <w:rFonts w:ascii="Arial" w:hAnsi="Arial" w:cs="Arial"/>
          <w:sz w:val="20"/>
          <w:szCs w:val="20"/>
        </w:rPr>
        <w:t xml:space="preserve">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chú thông tin cần lưu 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hàng ngang: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Tăng mới: ghi thứ t</w:t>
      </w:r>
      <w:r w:rsidRPr="00152208">
        <w:rPr>
          <w:rFonts w:ascii="Arial" w:hAnsi="Arial" w:cs="Arial"/>
          <w:sz w:val="20"/>
          <w:szCs w:val="20"/>
          <w:lang w:val="en-US"/>
        </w:rPr>
        <w:t>ự</w:t>
      </w:r>
      <w:r w:rsidRPr="00152208">
        <w:rPr>
          <w:rFonts w:ascii="Arial" w:hAnsi="Arial" w:cs="Arial"/>
          <w:sz w:val="20"/>
          <w:szCs w:val="20"/>
        </w:rPr>
        <w:t xml:space="preserve"> người tham gia tăng mới được cấp sổ BHXH</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Cấp lại: ghi thứ tự người tham gia được cấp lại sổ BHXH.</w:t>
      </w:r>
    </w:p>
    <w:p w:rsidR="00C44D77" w:rsidRPr="00152208" w:rsidRDefault="00C44D77" w:rsidP="00C44D77">
      <w:pPr>
        <w:spacing w:before="120"/>
        <w:rPr>
          <w:rFonts w:ascii="Arial" w:hAnsi="Arial" w:cs="Arial"/>
          <w:sz w:val="20"/>
          <w:szCs w:val="20"/>
          <w:lang w:val="en-US"/>
        </w:rPr>
        <w:sectPr w:rsidR="00C44D77" w:rsidRPr="00152208" w:rsidSect="00535C1C">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b/>
                <w:sz w:val="20"/>
                <w:szCs w:val="20"/>
                <w:lang w:val="en-US"/>
              </w:rPr>
            </w:pPr>
            <w:r w:rsidRPr="0011507F">
              <w:rPr>
                <w:rFonts w:ascii="Arial" w:hAnsi="Arial" w:cs="Arial"/>
                <w:b/>
                <w:sz w:val="20"/>
                <w:szCs w:val="20"/>
              </w:rPr>
              <w:lastRenderedPageBreak/>
              <w:t xml:space="preserve">  </w:t>
            </w:r>
            <w:r w:rsidRPr="0011507F">
              <w:rPr>
                <w:rFonts w:ascii="Arial" w:hAnsi="Arial" w:cs="Arial"/>
                <w:b/>
                <w:sz w:val="20"/>
                <w:szCs w:val="20"/>
                <w:lang w:val="en-US"/>
              </w:rPr>
              <w:t>BHXH ………..</w:t>
            </w:r>
            <w:r w:rsidRPr="0011507F">
              <w:rPr>
                <w:rFonts w:ascii="Arial" w:hAnsi="Arial" w:cs="Arial"/>
                <w:b/>
                <w:sz w:val="20"/>
                <w:szCs w:val="20"/>
              </w:rPr>
              <w:br/>
            </w:r>
            <w:r w:rsidRPr="0011507F">
              <w:rPr>
                <w:rFonts w:ascii="Arial" w:hAnsi="Arial" w:cs="Arial"/>
                <w:b/>
                <w:sz w:val="20"/>
                <w:szCs w:val="20"/>
                <w:lang w:val="en-US"/>
              </w:rPr>
              <w:t xml:space="preserve">  BHXH …………</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Mẫu D</w:t>
            </w:r>
            <w:r w:rsidRPr="0011507F">
              <w:rPr>
                <w:rFonts w:ascii="Arial" w:hAnsi="Arial" w:cs="Arial"/>
                <w:sz w:val="20"/>
                <w:szCs w:val="20"/>
                <w:lang w:val="en-US"/>
              </w:rPr>
              <w:t>10</w:t>
            </w:r>
            <w:r w:rsidRPr="0011507F">
              <w:rPr>
                <w:rFonts w:ascii="Arial" w:hAnsi="Arial" w:cs="Arial"/>
                <w:sz w:val="20"/>
                <w:szCs w:val="20"/>
              </w:rPr>
              <w:t>a-TS</w:t>
            </w:r>
            <w:r w:rsidRPr="0011507F">
              <w:rPr>
                <w:rFonts w:ascii="Arial" w:hAnsi="Arial" w:cs="Arial"/>
                <w:sz w:val="20"/>
                <w:szCs w:val="20"/>
              </w:rPr>
              <w:br/>
            </w:r>
            <w:r w:rsidRPr="0011507F">
              <w:rPr>
                <w:rFonts w:ascii="Arial" w:hAnsi="Arial" w:cs="Arial"/>
                <w:i/>
                <w:sz w:val="20"/>
                <w:szCs w:val="20"/>
              </w:rPr>
              <w:t xml:space="preserve">(Ban hành kèm theo QĐ số: </w:t>
            </w:r>
            <w:r w:rsidRPr="0011507F">
              <w:rPr>
                <w:rFonts w:ascii="Arial" w:hAnsi="Arial" w:cs="Arial"/>
                <w:i/>
                <w:sz w:val="20"/>
                <w:szCs w:val="20"/>
                <w:lang w:val="en-US"/>
              </w:rPr>
              <w:t>….</w:t>
            </w:r>
            <w:r w:rsidRPr="0011507F">
              <w:rPr>
                <w:rFonts w:ascii="Arial" w:hAnsi="Arial" w:cs="Arial"/>
                <w:i/>
                <w:sz w:val="20"/>
                <w:szCs w:val="20"/>
              </w:rPr>
              <w:t xml:space="preserve">/QĐ-BHXH ngày </w:t>
            </w:r>
            <w:r w:rsidRPr="0011507F">
              <w:rPr>
                <w:rFonts w:ascii="Arial" w:hAnsi="Arial" w:cs="Arial"/>
                <w:i/>
                <w:sz w:val="20"/>
                <w:szCs w:val="20"/>
                <w:lang w:val="en-US"/>
              </w:rPr>
              <w:t>…/…</w:t>
            </w:r>
            <w:r w:rsidRPr="0011507F">
              <w:rPr>
                <w:rFonts w:ascii="Arial" w:hAnsi="Arial" w:cs="Arial"/>
                <w:i/>
                <w:sz w:val="20"/>
                <w:szCs w:val="20"/>
              </w:rPr>
              <w:t>/20</w:t>
            </w:r>
            <w:r w:rsidRPr="0011507F">
              <w:rPr>
                <w:rFonts w:ascii="Arial" w:hAnsi="Arial" w:cs="Arial"/>
                <w:i/>
                <w:sz w:val="20"/>
                <w:szCs w:val="20"/>
                <w:lang w:val="en-US"/>
              </w:rPr>
              <w:t>…</w:t>
            </w:r>
            <w:r w:rsidRPr="0011507F">
              <w:rPr>
                <w:rFonts w:ascii="Arial" w:hAnsi="Arial" w:cs="Arial"/>
                <w:i/>
                <w:sz w:val="20"/>
                <w:szCs w:val="20"/>
              </w:rPr>
              <w:t xml:space="preserve">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C</w:t>
      </w:r>
      <w:r w:rsidRPr="00152208">
        <w:rPr>
          <w:rFonts w:ascii="Arial" w:hAnsi="Arial" w:cs="Arial"/>
          <w:b/>
          <w:sz w:val="20"/>
          <w:szCs w:val="20"/>
          <w:lang w:val="en-US"/>
        </w:rPr>
        <w:t>Ấ</w:t>
      </w:r>
      <w:r w:rsidRPr="00152208">
        <w:rPr>
          <w:rFonts w:ascii="Arial" w:hAnsi="Arial" w:cs="Arial"/>
          <w:b/>
          <w:sz w:val="20"/>
          <w:szCs w:val="20"/>
        </w:rPr>
        <w:t>P THẺ BHYT</w:t>
      </w:r>
    </w:p>
    <w:p w:rsidR="00C44D77" w:rsidRPr="00152208" w:rsidRDefault="00C44D77" w:rsidP="00C44D77">
      <w:pPr>
        <w:spacing w:before="120"/>
        <w:rPr>
          <w:rFonts w:ascii="Arial" w:hAnsi="Arial" w:cs="Arial"/>
          <w:sz w:val="20"/>
          <w:szCs w:val="20"/>
          <w:lang w:val="en-US"/>
        </w:rPr>
      </w:pPr>
      <w:r w:rsidRPr="00152208">
        <w:rPr>
          <w:rFonts w:ascii="Arial" w:hAnsi="Arial" w:cs="Arial"/>
          <w:sz w:val="20"/>
          <w:szCs w:val="20"/>
        </w:rPr>
        <w:t>Đ</w:t>
      </w:r>
      <w:r w:rsidRPr="00152208">
        <w:rPr>
          <w:rFonts w:ascii="Arial" w:hAnsi="Arial" w:cs="Arial"/>
          <w:sz w:val="20"/>
          <w:szCs w:val="20"/>
          <w:lang w:val="en-US"/>
        </w:rPr>
        <w:t>ơ</w:t>
      </w:r>
      <w:r w:rsidRPr="00152208">
        <w:rPr>
          <w:rFonts w:ascii="Arial" w:hAnsi="Arial" w:cs="Arial"/>
          <w:sz w:val="20"/>
          <w:szCs w:val="20"/>
        </w:rPr>
        <w:t>n vị/Đại lý:</w:t>
      </w:r>
      <w:r w:rsidRPr="00152208">
        <w:rPr>
          <w:rFonts w:ascii="Arial" w:hAnsi="Arial" w:cs="Arial"/>
          <w:sz w:val="20"/>
          <w:szCs w:val="20"/>
          <w:lang w:val="en-US"/>
        </w:rPr>
        <w:t xml:space="preserve"> ……………………………….</w:t>
      </w:r>
      <w:r w:rsidRPr="00152208">
        <w:rPr>
          <w:rFonts w:ascii="Arial" w:hAnsi="Arial" w:cs="Arial"/>
          <w:sz w:val="20"/>
          <w:szCs w:val="20"/>
        </w:rPr>
        <w:t xml:space="preserve"> Mã đơn vị/Đại lý: </w:t>
      </w:r>
      <w:r w:rsidRPr="00152208">
        <w:rPr>
          <w:rFonts w:ascii="Arial" w:hAnsi="Arial" w:cs="Arial"/>
          <w:sz w:val="20"/>
          <w:szCs w:val="20"/>
          <w:lang w:val="en-US"/>
        </w:rPr>
        <w:t>……………………………….</w:t>
      </w:r>
    </w:p>
    <w:tbl>
      <w:tblPr>
        <w:tblW w:w="5000" w:type="pct"/>
        <w:tblCellMar>
          <w:left w:w="0" w:type="dxa"/>
          <w:right w:w="0" w:type="dxa"/>
        </w:tblCellMar>
        <w:tblLook w:val="0000" w:firstRow="0" w:lastRow="0" w:firstColumn="0" w:lastColumn="0" w:noHBand="0" w:noVBand="0"/>
      </w:tblPr>
      <w:tblGrid>
        <w:gridCol w:w="448"/>
        <w:gridCol w:w="2243"/>
        <w:gridCol w:w="1119"/>
        <w:gridCol w:w="1033"/>
        <w:gridCol w:w="1352"/>
        <w:gridCol w:w="2209"/>
        <w:gridCol w:w="1207"/>
        <w:gridCol w:w="1220"/>
        <w:gridCol w:w="886"/>
        <w:gridCol w:w="1233"/>
      </w:tblGrid>
      <w:tr w:rsidR="00C44D77" w:rsidRPr="00152208" w:rsidTr="00133622">
        <w:tblPrEx>
          <w:tblCellMar>
            <w:top w:w="0" w:type="dxa"/>
            <w:left w:w="0" w:type="dxa"/>
            <w:bottom w:w="0" w:type="dxa"/>
            <w:right w:w="0" w:type="dxa"/>
          </w:tblCellMar>
        </w:tblPrEx>
        <w:tc>
          <w:tcPr>
            <w:tcW w:w="17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STT</w:t>
            </w:r>
          </w:p>
        </w:tc>
        <w:tc>
          <w:tcPr>
            <w:tcW w:w="86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Họ và tên</w:t>
            </w:r>
          </w:p>
        </w:tc>
        <w:tc>
          <w:tcPr>
            <w:tcW w:w="43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Mã số BHXH</w:t>
            </w:r>
          </w:p>
        </w:tc>
        <w:tc>
          <w:tcPr>
            <w:tcW w:w="39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Ngày tháng năm sinh</w:t>
            </w:r>
          </w:p>
        </w:tc>
        <w:tc>
          <w:tcPr>
            <w:tcW w:w="1375"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w:t>
            </w:r>
            <w:r w:rsidRPr="00152208">
              <w:rPr>
                <w:rFonts w:ascii="Arial" w:hAnsi="Arial" w:cs="Arial"/>
                <w:sz w:val="20"/>
                <w:szCs w:val="20"/>
                <w:lang w:val="en-US"/>
              </w:rPr>
              <w:t>ơ</w:t>
            </w:r>
            <w:r w:rsidRPr="00152208">
              <w:rPr>
                <w:rFonts w:ascii="Arial" w:hAnsi="Arial" w:cs="Arial"/>
                <w:sz w:val="20"/>
                <w:szCs w:val="20"/>
              </w:rPr>
              <w:t>i đăng ký KCB ban đầu</w:t>
            </w:r>
          </w:p>
        </w:tc>
        <w:tc>
          <w:tcPr>
            <w:tcW w:w="46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Mã n</w:t>
            </w:r>
            <w:r w:rsidRPr="00152208">
              <w:rPr>
                <w:rFonts w:ascii="Arial" w:hAnsi="Arial" w:cs="Arial"/>
                <w:sz w:val="20"/>
                <w:szCs w:val="20"/>
                <w:lang w:val="en-US"/>
              </w:rPr>
              <w:t>ơ</w:t>
            </w:r>
            <w:r w:rsidRPr="00152208">
              <w:rPr>
                <w:rFonts w:ascii="Arial" w:hAnsi="Arial" w:cs="Arial"/>
                <w:sz w:val="20"/>
                <w:szCs w:val="20"/>
              </w:rPr>
              <w:t>i đối tượ</w:t>
            </w:r>
            <w:r w:rsidRPr="00152208">
              <w:rPr>
                <w:rFonts w:ascii="Arial" w:hAnsi="Arial" w:cs="Arial"/>
                <w:sz w:val="20"/>
                <w:szCs w:val="20"/>
                <w:lang w:val="en-US"/>
              </w:rPr>
              <w:t>n</w:t>
            </w:r>
            <w:r w:rsidRPr="00152208">
              <w:rPr>
                <w:rFonts w:ascii="Arial" w:hAnsi="Arial" w:cs="Arial"/>
                <w:sz w:val="20"/>
                <w:szCs w:val="20"/>
              </w:rPr>
              <w:t>g sinh sống K1/K2/K3</w:t>
            </w:r>
          </w:p>
        </w:tc>
        <w:tc>
          <w:tcPr>
            <w:tcW w:w="813"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Giá trị sử dụng thẻ BHYT</w:t>
            </w:r>
          </w:p>
        </w:tc>
        <w:tc>
          <w:tcPr>
            <w:tcW w:w="476"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Ghi chú</w:t>
            </w:r>
          </w:p>
        </w:tc>
      </w:tr>
      <w:tr w:rsidR="00C44D77" w:rsidRPr="00152208" w:rsidTr="00133622">
        <w:tblPrEx>
          <w:tblCellMar>
            <w:top w:w="0" w:type="dxa"/>
            <w:left w:w="0" w:type="dxa"/>
            <w:bottom w:w="0" w:type="dxa"/>
            <w:right w:w="0" w:type="dxa"/>
          </w:tblCellMar>
        </w:tblPrEx>
        <w:tc>
          <w:tcPr>
            <w:tcW w:w="17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6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Mã cơ</w:t>
            </w:r>
            <w:r w:rsidRPr="00152208">
              <w:rPr>
                <w:rFonts w:ascii="Arial" w:hAnsi="Arial" w:cs="Arial"/>
                <w:sz w:val="20"/>
                <w:szCs w:val="20"/>
                <w:lang w:val="en-US"/>
              </w:rPr>
              <w:t xml:space="preserve"> </w:t>
            </w:r>
            <w:r w:rsidRPr="00152208">
              <w:rPr>
                <w:rFonts w:ascii="Arial" w:hAnsi="Arial" w:cs="Arial"/>
                <w:sz w:val="20"/>
                <w:szCs w:val="20"/>
              </w:rPr>
              <w:t>s</w:t>
            </w:r>
            <w:r w:rsidRPr="00152208">
              <w:rPr>
                <w:rFonts w:ascii="Arial" w:hAnsi="Arial" w:cs="Arial"/>
                <w:sz w:val="20"/>
                <w:szCs w:val="20"/>
                <w:lang w:val="en-US"/>
              </w:rPr>
              <w:t xml:space="preserve">ở </w:t>
            </w:r>
            <w:r w:rsidRPr="00152208">
              <w:rPr>
                <w:rFonts w:ascii="Arial" w:hAnsi="Arial" w:cs="Arial"/>
                <w:sz w:val="20"/>
                <w:szCs w:val="20"/>
              </w:rPr>
              <w:t>KCB</w:t>
            </w: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Tên cơ s</w:t>
            </w:r>
            <w:r w:rsidRPr="00152208">
              <w:rPr>
                <w:rFonts w:ascii="Arial" w:hAnsi="Arial" w:cs="Arial"/>
                <w:sz w:val="20"/>
                <w:szCs w:val="20"/>
                <w:lang w:val="en-US"/>
              </w:rPr>
              <w:t>ở</w:t>
            </w:r>
            <w:r w:rsidRPr="00152208">
              <w:rPr>
                <w:rFonts w:ascii="Arial" w:hAnsi="Arial" w:cs="Arial"/>
                <w:sz w:val="20"/>
                <w:szCs w:val="20"/>
              </w:rPr>
              <w:t xml:space="preserve"> KCB ban đầu</w:t>
            </w:r>
          </w:p>
        </w:tc>
        <w:tc>
          <w:tcPr>
            <w:tcW w:w="46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Từ</w:t>
            </w: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w:t>
            </w:r>
            <w:r w:rsidRPr="00152208">
              <w:rPr>
                <w:rFonts w:ascii="Arial" w:hAnsi="Arial" w:cs="Arial"/>
                <w:sz w:val="20"/>
                <w:szCs w:val="20"/>
                <w:lang w:val="en-US"/>
              </w:rPr>
              <w:t>ế</w:t>
            </w:r>
            <w:r w:rsidRPr="00152208">
              <w:rPr>
                <w:rFonts w:ascii="Arial" w:hAnsi="Arial" w:cs="Arial"/>
                <w:sz w:val="20"/>
                <w:szCs w:val="20"/>
              </w:rPr>
              <w:t>n</w:t>
            </w:r>
          </w:p>
        </w:tc>
        <w:tc>
          <w:tcPr>
            <w:tcW w:w="476"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w:t>
            </w: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mới</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Nguy</w:t>
            </w:r>
            <w:r w:rsidRPr="00152208">
              <w:rPr>
                <w:rFonts w:ascii="Arial" w:hAnsi="Arial" w:cs="Arial"/>
                <w:sz w:val="20"/>
                <w:szCs w:val="20"/>
                <w:lang w:val="en-US"/>
              </w:rPr>
              <w:t>ễ</w:t>
            </w:r>
            <w:r w:rsidRPr="00152208">
              <w:rPr>
                <w:rFonts w:ascii="Arial" w:hAnsi="Arial" w:cs="Arial"/>
                <w:sz w:val="20"/>
                <w:szCs w:val="20"/>
              </w:rPr>
              <w:t>n Văn A</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Tiếp tục tham gia</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Trần Thị B</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III</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lại</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Nguy</w:t>
            </w:r>
            <w:r w:rsidRPr="00152208">
              <w:rPr>
                <w:rFonts w:ascii="Arial" w:hAnsi="Arial" w:cs="Arial"/>
                <w:sz w:val="20"/>
                <w:szCs w:val="20"/>
                <w:lang w:val="en-US"/>
              </w:rPr>
              <w:t>ễ</w:t>
            </w:r>
            <w:r w:rsidRPr="00152208">
              <w:rPr>
                <w:rFonts w:ascii="Arial" w:hAnsi="Arial" w:cs="Arial"/>
                <w:sz w:val="20"/>
                <w:szCs w:val="20"/>
              </w:rPr>
              <w:t xml:space="preserve">n Thị </w:t>
            </w:r>
            <w:r w:rsidRPr="00152208">
              <w:rPr>
                <w:rFonts w:ascii="Arial" w:hAnsi="Arial" w:cs="Arial"/>
                <w:sz w:val="20"/>
                <w:szCs w:val="20"/>
                <w:lang w:val="en-US"/>
              </w:rPr>
              <w:t>C</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IV</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Đổi th</w:t>
            </w:r>
            <w:r w:rsidRPr="00152208">
              <w:rPr>
                <w:rFonts w:ascii="Arial" w:hAnsi="Arial" w:cs="Arial"/>
                <w:sz w:val="20"/>
                <w:szCs w:val="20"/>
                <w:lang w:val="en-US"/>
              </w:rPr>
              <w:t>ẻ</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Vũ Quang D</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w:t>
            </w:r>
          </w:p>
        </w:tc>
        <w:tc>
          <w:tcPr>
            <w:tcW w:w="8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4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18"/>
        <w:gridCol w:w="4323"/>
        <w:gridCol w:w="4319"/>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rPr>
            </w:pPr>
            <w:r w:rsidRPr="0011507F">
              <w:rPr>
                <w:rFonts w:ascii="Arial" w:hAnsi="Arial" w:cs="Arial"/>
                <w:iCs/>
                <w:sz w:val="20"/>
                <w:szCs w:val="20"/>
              </w:rPr>
              <w:br/>
            </w:r>
            <w:r w:rsidRPr="0011507F">
              <w:rPr>
                <w:rFonts w:ascii="Arial" w:hAnsi="Arial" w:cs="Arial"/>
                <w:b/>
                <w:iCs/>
                <w:sz w:val="20"/>
                <w:szCs w:val="20"/>
              </w:rPr>
              <w:t>Người lập biểu</w:t>
            </w:r>
            <w:r w:rsidRPr="0011507F">
              <w:rPr>
                <w:rFonts w:ascii="Arial" w:hAnsi="Arial" w:cs="Arial"/>
                <w:iCs/>
                <w:sz w:val="20"/>
                <w:szCs w:val="20"/>
              </w:rPr>
              <w:br/>
            </w:r>
            <w:r w:rsidRPr="0011507F">
              <w:rPr>
                <w:rFonts w:ascii="Arial" w:hAnsi="Arial" w:cs="Arial"/>
                <w:i/>
                <w:iCs/>
                <w:sz w:val="20"/>
                <w:szCs w:val="20"/>
              </w:rPr>
              <w:lastRenderedPageBreak/>
              <w:t>(</w:t>
            </w:r>
            <w:r w:rsidRPr="0011507F">
              <w:rPr>
                <w:rFonts w:ascii="Arial" w:hAnsi="Arial" w:cs="Arial"/>
                <w:i/>
                <w:iCs/>
                <w:sz w:val="20"/>
                <w:szCs w:val="20"/>
                <w:lang w:val="en-US"/>
              </w:rPr>
              <w:t>K</w:t>
            </w:r>
            <w:r w:rsidRPr="0011507F">
              <w:rPr>
                <w:rFonts w:ascii="Arial" w:hAnsi="Arial" w:cs="Arial"/>
                <w:i/>
                <w:iCs/>
                <w:sz w:val="20"/>
                <w:szCs w:val="20"/>
              </w:rPr>
              <w:t>ý, ghi rõ họ tên)</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Cs/>
                <w:sz w:val="20"/>
                <w:szCs w:val="20"/>
              </w:rPr>
              <w:lastRenderedPageBreak/>
              <w:br/>
            </w:r>
            <w:r w:rsidRPr="0011507F">
              <w:rPr>
                <w:rFonts w:ascii="Arial" w:hAnsi="Arial" w:cs="Arial"/>
                <w:b/>
                <w:iCs/>
                <w:sz w:val="20"/>
                <w:szCs w:val="20"/>
              </w:rPr>
              <w:t>Trưởng phòng</w:t>
            </w:r>
            <w:r w:rsidRPr="0011507F">
              <w:rPr>
                <w:rFonts w:ascii="Arial" w:hAnsi="Arial" w:cs="Arial"/>
                <w:b/>
                <w:iCs/>
                <w:sz w:val="20"/>
                <w:szCs w:val="20"/>
                <w:lang w:val="en-US"/>
              </w:rPr>
              <w:t>/Tổ Cấp sổ, thẻ</w:t>
            </w:r>
            <w:r w:rsidRPr="0011507F">
              <w:rPr>
                <w:rFonts w:ascii="Arial" w:hAnsi="Arial" w:cs="Arial"/>
                <w:iCs/>
                <w:sz w:val="20"/>
                <w:szCs w:val="20"/>
              </w:rPr>
              <w:br/>
            </w:r>
            <w:r w:rsidRPr="0011507F">
              <w:rPr>
                <w:rFonts w:ascii="Arial" w:hAnsi="Arial" w:cs="Arial"/>
                <w:i/>
                <w:iCs/>
                <w:sz w:val="20"/>
                <w:szCs w:val="20"/>
              </w:rPr>
              <w:lastRenderedPageBreak/>
              <w:t>(</w:t>
            </w:r>
            <w:r w:rsidRPr="0011507F">
              <w:rPr>
                <w:rFonts w:ascii="Arial" w:hAnsi="Arial" w:cs="Arial"/>
                <w:i/>
                <w:iCs/>
                <w:sz w:val="20"/>
                <w:szCs w:val="20"/>
                <w:lang w:val="en-US"/>
              </w:rPr>
              <w:t>K</w:t>
            </w:r>
            <w:r w:rsidRPr="0011507F">
              <w:rPr>
                <w:rFonts w:ascii="Arial" w:hAnsi="Arial" w:cs="Arial"/>
                <w:i/>
                <w:iCs/>
                <w:sz w:val="20"/>
                <w:szCs w:val="20"/>
              </w:rPr>
              <w:t>ý, ghi rõ họ tên)</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
                <w:iCs/>
                <w:sz w:val="20"/>
                <w:szCs w:val="20"/>
              </w:rPr>
              <w:lastRenderedPageBreak/>
              <w:t>….., ngày …. tháng … năm ………..</w:t>
            </w:r>
            <w:r w:rsidRPr="0011507F">
              <w:rPr>
                <w:rFonts w:ascii="Arial" w:hAnsi="Arial" w:cs="Arial"/>
                <w:i/>
                <w:iCs/>
                <w:sz w:val="20"/>
                <w:szCs w:val="20"/>
              </w:rPr>
              <w:br/>
            </w:r>
            <w:r w:rsidRPr="0011507F">
              <w:rPr>
                <w:rFonts w:ascii="Arial" w:hAnsi="Arial" w:cs="Arial"/>
                <w:b/>
                <w:iCs/>
                <w:sz w:val="20"/>
                <w:szCs w:val="20"/>
              </w:rPr>
              <w:t>Giám đốc BHXH</w:t>
            </w:r>
            <w:r w:rsidRPr="0011507F">
              <w:rPr>
                <w:rFonts w:ascii="Arial" w:hAnsi="Arial" w:cs="Arial"/>
                <w:iCs/>
                <w:sz w:val="20"/>
                <w:szCs w:val="20"/>
              </w:rPr>
              <w:br/>
            </w:r>
            <w:r w:rsidRPr="0011507F">
              <w:rPr>
                <w:rFonts w:ascii="Arial" w:hAnsi="Arial" w:cs="Arial"/>
                <w:i/>
                <w:iCs/>
                <w:sz w:val="20"/>
                <w:szCs w:val="20"/>
              </w:rPr>
              <w:lastRenderedPageBreak/>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107A11">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cấp thẻ BHYT (Mẫu D10a-TS)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a) Mục đích: để đối chiếu, kiểm kê số người được cấp mới, </w:t>
      </w:r>
      <w:r w:rsidRPr="00152208">
        <w:rPr>
          <w:rFonts w:ascii="Arial" w:hAnsi="Arial" w:cs="Arial"/>
          <w:sz w:val="20"/>
          <w:szCs w:val="20"/>
          <w:lang w:val="en-US"/>
        </w:rPr>
        <w:t>g</w:t>
      </w:r>
      <w:r w:rsidRPr="00152208">
        <w:rPr>
          <w:rFonts w:ascii="Arial" w:hAnsi="Arial" w:cs="Arial"/>
          <w:sz w:val="20"/>
          <w:szCs w:val="20"/>
        </w:rPr>
        <w:t>ia hạn, cấp lại, đ</w:t>
      </w:r>
      <w:r w:rsidRPr="00152208">
        <w:rPr>
          <w:rFonts w:ascii="Arial" w:hAnsi="Arial" w:cs="Arial"/>
          <w:sz w:val="20"/>
          <w:szCs w:val="20"/>
          <w:lang w:val="en-US"/>
        </w:rPr>
        <w:t>ổ</w:t>
      </w:r>
      <w:r w:rsidRPr="00152208">
        <w:rPr>
          <w:rFonts w:ascii="Arial" w:hAnsi="Arial" w:cs="Arial"/>
          <w:sz w:val="20"/>
          <w:szCs w:val="20"/>
        </w:rPr>
        <w:t>i thẻ BHYT; theo d</w:t>
      </w:r>
      <w:r w:rsidRPr="00152208">
        <w:rPr>
          <w:rFonts w:ascii="Arial" w:hAnsi="Arial" w:cs="Arial"/>
          <w:sz w:val="20"/>
          <w:szCs w:val="20"/>
          <w:lang w:val="en-US"/>
        </w:rPr>
        <w:t>õ</w:t>
      </w:r>
      <w:r w:rsidRPr="00152208">
        <w:rPr>
          <w:rFonts w:ascii="Arial" w:hAnsi="Arial" w:cs="Arial"/>
          <w:sz w:val="20"/>
          <w:szCs w:val="20"/>
        </w:rPr>
        <w:t>i thời gian tham gia liên tục theo mã số của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cơ quan BHXH nơi phát hành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hàng dọc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họ và tên người được cấp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mã số của người có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ngày tháng năm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mã cơ sở y tế nơi đăng ký KCB ban đầu.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tên cơ sở KCB ban đầu.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4:Mã nơi đối tượng sinh sống K1/K2/K3</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5,6: ghi giá trị sử dụng thẻ BHYT t</w:t>
      </w:r>
      <w:r w:rsidRPr="00152208">
        <w:rPr>
          <w:rFonts w:ascii="Arial" w:hAnsi="Arial" w:cs="Arial"/>
          <w:sz w:val="20"/>
          <w:szCs w:val="20"/>
          <w:lang w:val="en-US"/>
        </w:rPr>
        <w:t>ừ</w:t>
      </w:r>
      <w:r w:rsidRPr="00152208">
        <w:rPr>
          <w:rFonts w:ascii="Arial" w:hAnsi="Arial" w:cs="Arial"/>
          <w:sz w:val="20"/>
          <w:szCs w:val="20"/>
        </w:rPr>
        <w:t xml:space="preserve"> ngày..../.../ ... đến ngày.../.../....</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chú thông tin cần lưu 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hàng ngang: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Tăng mới: ghi thứ t</w:t>
      </w:r>
      <w:r w:rsidRPr="00152208">
        <w:rPr>
          <w:rFonts w:ascii="Arial" w:hAnsi="Arial" w:cs="Arial"/>
          <w:sz w:val="20"/>
          <w:szCs w:val="20"/>
          <w:lang w:val="en-US"/>
        </w:rPr>
        <w:t>ự</w:t>
      </w:r>
      <w:r w:rsidRPr="00152208">
        <w:rPr>
          <w:rFonts w:ascii="Arial" w:hAnsi="Arial" w:cs="Arial"/>
          <w:sz w:val="20"/>
          <w:szCs w:val="20"/>
        </w:rPr>
        <w:t xml:space="preserve"> người tham gia tăng mới được cấp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Tiếp tục tham gia: ghi thứ tự người tham gia được gia hạn thẻ BHYT nối tiếp thời hạn sử dụng của thẻ cũ.</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Cấp lại: ghi thứ tự n</w:t>
      </w:r>
      <w:r w:rsidRPr="00152208">
        <w:rPr>
          <w:rFonts w:ascii="Arial" w:hAnsi="Arial" w:cs="Arial"/>
          <w:sz w:val="20"/>
          <w:szCs w:val="20"/>
          <w:lang w:val="en-US"/>
        </w:rPr>
        <w:t>g</w:t>
      </w:r>
      <w:r w:rsidRPr="00152208">
        <w:rPr>
          <w:rFonts w:ascii="Arial" w:hAnsi="Arial" w:cs="Arial"/>
          <w:sz w:val="20"/>
          <w:szCs w:val="20"/>
        </w:rPr>
        <w:t>ười tham gia được cấp lại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Đổi thẻ: ghi thứ t</w:t>
      </w:r>
      <w:r w:rsidRPr="00152208">
        <w:rPr>
          <w:rFonts w:ascii="Arial" w:hAnsi="Arial" w:cs="Arial"/>
          <w:sz w:val="20"/>
          <w:szCs w:val="20"/>
          <w:lang w:val="en-US"/>
        </w:rPr>
        <w:t>ự</w:t>
      </w:r>
      <w:r w:rsidRPr="00152208">
        <w:rPr>
          <w:rFonts w:ascii="Arial" w:hAnsi="Arial" w:cs="Arial"/>
          <w:sz w:val="20"/>
          <w:szCs w:val="20"/>
        </w:rPr>
        <w:t xml:space="preserve"> người tham gia được đổi thẻ BHYT</w:t>
      </w:r>
    </w:p>
    <w:p w:rsidR="00C44D77" w:rsidRPr="00152208" w:rsidRDefault="00C44D77" w:rsidP="00C44D77">
      <w:pPr>
        <w:spacing w:before="120"/>
        <w:rPr>
          <w:rFonts w:ascii="Arial" w:hAnsi="Arial" w:cs="Arial"/>
          <w:sz w:val="20"/>
          <w:szCs w:val="20"/>
        </w:rPr>
        <w:sectPr w:rsidR="00C44D77" w:rsidRPr="00152208" w:rsidSect="007A58E7">
          <w:pgSz w:w="12240" w:h="15840"/>
          <w:pgMar w:top="1440" w:right="1797" w:bottom="1440" w:left="1797" w:header="0" w:footer="0" w:gutter="0"/>
          <w:cols w:space="720"/>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6475"/>
      </w:tblGrid>
      <w:tr w:rsidR="00C44D77" w:rsidRPr="0011507F" w:rsidTr="00133622">
        <w:tc>
          <w:tcPr>
            <w:tcW w:w="6588" w:type="dxa"/>
          </w:tcPr>
          <w:tbl>
            <w:tblPr>
              <w:tblW w:w="0" w:type="auto"/>
              <w:tblLook w:val="01E0" w:firstRow="1" w:lastRow="1" w:firstColumn="1" w:lastColumn="1" w:noHBand="0" w:noVBand="0"/>
            </w:tblPr>
            <w:tblGrid>
              <w:gridCol w:w="2969"/>
              <w:gridCol w:w="3290"/>
            </w:tblGrid>
            <w:tr w:rsidR="00C44D77" w:rsidRPr="0011507F" w:rsidTr="00133622">
              <w:tc>
                <w:tcPr>
                  <w:tcW w:w="3000" w:type="dxa"/>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Bộ phận:………………..</w:t>
                  </w:r>
                  <w:r w:rsidRPr="0011507F">
                    <w:rPr>
                      <w:rFonts w:ascii="Arial" w:hAnsi="Arial" w:cs="Arial"/>
                      <w:sz w:val="20"/>
                      <w:szCs w:val="20"/>
                      <w:lang w:val="en-US"/>
                    </w:rPr>
                    <w:br/>
                    <w:t>Số: ………………………</w:t>
                  </w:r>
                </w:p>
              </w:tc>
              <w:tc>
                <w:tcPr>
                  <w:tcW w:w="3362" w:type="dxa"/>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C02</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PHIẾU TRẢ HỒ SƠ</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 Bộ phận đề nghị: ……………………………….</w:t>
            </w:r>
            <w:r w:rsidRPr="0011507F">
              <w:rPr>
                <w:rFonts w:ascii="Arial" w:hAnsi="Arial" w:cs="Arial"/>
                <w:color w:val="auto"/>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 Bộ phận điều chỉnh: …………………………….</w:t>
            </w:r>
            <w:r w:rsidRPr="0011507F">
              <w:rPr>
                <w:rFonts w:ascii="Arial" w:hAnsi="Arial" w:cs="Arial"/>
                <w:color w:val="auto"/>
                <w:sz w:val="20"/>
                <w:szCs w:val="20"/>
                <w:lang w:val="en-US"/>
              </w:rPr>
              <w:t>.…………………….</w:t>
            </w:r>
          </w:p>
          <w:p w:rsidR="00C44D77" w:rsidRPr="0011507F" w:rsidRDefault="00C44D77" w:rsidP="00133622">
            <w:pPr>
              <w:spacing w:before="120"/>
              <w:rPr>
                <w:rFonts w:ascii="Arial" w:hAnsi="Arial" w:cs="Arial"/>
                <w:b/>
                <w:sz w:val="20"/>
                <w:szCs w:val="20"/>
                <w:lang w:val="en-US"/>
              </w:rPr>
            </w:pPr>
            <w:r w:rsidRPr="0011507F">
              <w:rPr>
                <w:rFonts w:ascii="Arial" w:hAnsi="Arial" w:cs="Arial"/>
                <w:sz w:val="20"/>
                <w:szCs w:val="20"/>
                <w:lang w:val="en-US"/>
              </w:rPr>
              <w:t xml:space="preserve">- </w:t>
            </w:r>
            <w:r w:rsidRPr="0011507F">
              <w:rPr>
                <w:rFonts w:ascii="Arial" w:hAnsi="Arial" w:cs="Arial"/>
                <w:b/>
                <w:sz w:val="20"/>
                <w:szCs w:val="20"/>
                <w:lang w:val="en-US"/>
              </w:rPr>
              <w:t>Nội dung đề nghị điều chỉnh:</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b/>
                <w:sz w:val="20"/>
                <w:szCs w:val="20"/>
                <w:lang w:val="en-US"/>
              </w:rPr>
            </w:pPr>
            <w:r w:rsidRPr="0011507F">
              <w:rPr>
                <w:rFonts w:ascii="Arial" w:hAnsi="Arial" w:cs="Arial"/>
                <w:sz w:val="20"/>
                <w:szCs w:val="20"/>
                <w:lang w:val="en-US"/>
              </w:rPr>
              <w:t xml:space="preserve">- </w:t>
            </w:r>
            <w:r w:rsidRPr="0011507F">
              <w:rPr>
                <w:rFonts w:ascii="Arial" w:hAnsi="Arial" w:cs="Arial"/>
                <w:b/>
                <w:sz w:val="20"/>
                <w:szCs w:val="20"/>
                <w:lang w:val="en-US"/>
              </w:rPr>
              <w:t xml:space="preserve">Hồ sơ gửi kèm: </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tbl>
            <w:tblPr>
              <w:tblW w:w="5000" w:type="pct"/>
              <w:tblCellMar>
                <w:left w:w="0" w:type="dxa"/>
                <w:right w:w="0" w:type="dxa"/>
              </w:tblCellMar>
              <w:tblLook w:val="01E0" w:firstRow="1" w:lastRow="1" w:firstColumn="1" w:lastColumn="1" w:noHBand="0" w:noVBand="0"/>
            </w:tblPr>
            <w:tblGrid>
              <w:gridCol w:w="3127"/>
              <w:gridCol w:w="3132"/>
            </w:tblGrid>
            <w:tr w:rsidR="00C44D77" w:rsidRPr="0011507F" w:rsidTr="00133622">
              <w:tc>
                <w:tcPr>
                  <w:tcW w:w="2498" w:type="pct"/>
                </w:tcPr>
                <w:p w:rsidR="00C44D77" w:rsidRPr="0011507F" w:rsidRDefault="00C44D77" w:rsidP="00133622">
                  <w:pPr>
                    <w:spacing w:before="120"/>
                    <w:jc w:val="center"/>
                    <w:rPr>
                      <w:rFonts w:ascii="Arial" w:hAnsi="Arial" w:cs="Arial"/>
                      <w:sz w:val="20"/>
                      <w:szCs w:val="20"/>
                    </w:rPr>
                  </w:pPr>
                </w:p>
              </w:tc>
              <w:tc>
                <w:tcPr>
                  <w:tcW w:w="2502" w:type="pct"/>
                </w:tcPr>
                <w:p w:rsidR="00C44D77" w:rsidRPr="0011507F" w:rsidRDefault="00C44D77" w:rsidP="00133622">
                  <w:pPr>
                    <w:spacing w:before="120"/>
                    <w:jc w:val="center"/>
                    <w:rPr>
                      <w:rFonts w:ascii="Arial" w:hAnsi="Arial" w:cs="Arial"/>
                      <w:i/>
                      <w:sz w:val="20"/>
                      <w:szCs w:val="20"/>
                    </w:rPr>
                  </w:pPr>
                  <w:r w:rsidRPr="0011507F">
                    <w:rPr>
                      <w:rFonts w:ascii="Arial" w:hAnsi="Arial" w:cs="Arial"/>
                      <w:i/>
                      <w:iCs/>
                      <w:sz w:val="20"/>
                      <w:szCs w:val="20"/>
                    </w:rPr>
                    <w:t>….., ngày …. tháng … năm …….</w:t>
                  </w:r>
                  <w:r w:rsidRPr="0011507F">
                    <w:rPr>
                      <w:rFonts w:ascii="Arial" w:hAnsi="Arial" w:cs="Arial"/>
                      <w:i/>
                      <w:iCs/>
                      <w:sz w:val="20"/>
                      <w:szCs w:val="20"/>
                    </w:rPr>
                    <w:br/>
                  </w:r>
                  <w:r w:rsidRPr="0011507F">
                    <w:rPr>
                      <w:rFonts w:ascii="Arial" w:hAnsi="Arial" w:cs="Arial"/>
                      <w:b/>
                      <w:sz w:val="20"/>
                      <w:szCs w:val="20"/>
                    </w:rPr>
                    <w:t xml:space="preserve">Người </w:t>
                  </w:r>
                  <w:r w:rsidRPr="0011507F">
                    <w:rPr>
                      <w:rFonts w:ascii="Arial" w:hAnsi="Arial" w:cs="Arial"/>
                      <w:b/>
                      <w:sz w:val="20"/>
                      <w:szCs w:val="20"/>
                      <w:lang w:val="en-US"/>
                    </w:rPr>
                    <w:t>đề nghị</w:t>
                  </w:r>
                  <w:r w:rsidRPr="0011507F">
                    <w:rPr>
                      <w:rFonts w:ascii="Arial" w:hAnsi="Arial" w:cs="Arial"/>
                      <w:b/>
                      <w:sz w:val="20"/>
                      <w:szCs w:val="20"/>
                    </w:rPr>
                    <w:br/>
                  </w:r>
                  <w:r w:rsidRPr="0011507F">
                    <w:rPr>
                      <w:rFonts w:ascii="Arial" w:hAnsi="Arial" w:cs="Arial"/>
                      <w:i/>
                      <w:sz w:val="20"/>
                      <w:szCs w:val="20"/>
                    </w:rPr>
                    <w:t xml:space="preserve"> (Ký, ghi rõ họ tên)</w:t>
                  </w:r>
                </w:p>
                <w:p w:rsidR="00C44D77" w:rsidRPr="0011507F" w:rsidRDefault="00C44D77" w:rsidP="00133622">
                  <w:pPr>
                    <w:spacing w:before="120"/>
                    <w:jc w:val="center"/>
                    <w:rPr>
                      <w:rFonts w:ascii="Arial" w:hAnsi="Arial" w:cs="Arial"/>
                      <w:sz w:val="20"/>
                      <w:szCs w:val="20"/>
                    </w:rPr>
                  </w:pPr>
                </w:p>
              </w:tc>
            </w:tr>
          </w:tbl>
          <w:p w:rsidR="00C44D77" w:rsidRPr="0011507F" w:rsidRDefault="00C44D77" w:rsidP="00133622">
            <w:pPr>
              <w:spacing w:before="120"/>
              <w:rPr>
                <w:rFonts w:ascii="Arial" w:hAnsi="Arial" w:cs="Arial"/>
                <w:sz w:val="20"/>
                <w:szCs w:val="20"/>
                <w:lang w:val="en-US"/>
              </w:rPr>
            </w:pPr>
          </w:p>
        </w:tc>
        <w:tc>
          <w:tcPr>
            <w:tcW w:w="6588" w:type="dxa"/>
          </w:tcPr>
          <w:tbl>
            <w:tblPr>
              <w:tblW w:w="0" w:type="auto"/>
              <w:tblLook w:val="01E0" w:firstRow="1" w:lastRow="1" w:firstColumn="1" w:lastColumn="1" w:noHBand="0" w:noVBand="0"/>
            </w:tblPr>
            <w:tblGrid>
              <w:gridCol w:w="2969"/>
              <w:gridCol w:w="3290"/>
            </w:tblGrid>
            <w:tr w:rsidR="00C44D77" w:rsidRPr="0011507F" w:rsidTr="00133622">
              <w:tc>
                <w:tcPr>
                  <w:tcW w:w="3000" w:type="dxa"/>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Bộ phận:………………..</w:t>
                  </w:r>
                  <w:r w:rsidRPr="0011507F">
                    <w:rPr>
                      <w:rFonts w:ascii="Arial" w:hAnsi="Arial" w:cs="Arial"/>
                      <w:sz w:val="20"/>
                      <w:szCs w:val="20"/>
                      <w:lang w:val="en-US"/>
                    </w:rPr>
                    <w:br/>
                    <w:t>Số: ………………………</w:t>
                  </w:r>
                </w:p>
              </w:tc>
              <w:tc>
                <w:tcPr>
                  <w:tcW w:w="3362" w:type="dxa"/>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C02</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PHIẾU TRẢ HỒ SƠ</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 Bộ phận đề nghị: ……………………………….</w:t>
            </w:r>
            <w:r w:rsidRPr="0011507F">
              <w:rPr>
                <w:rFonts w:ascii="Arial" w:hAnsi="Arial" w:cs="Arial"/>
                <w:color w:val="auto"/>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 Bộ phận điều chỉnh: …………………………….</w:t>
            </w:r>
            <w:r w:rsidRPr="0011507F">
              <w:rPr>
                <w:rFonts w:ascii="Arial" w:hAnsi="Arial" w:cs="Arial"/>
                <w:color w:val="auto"/>
                <w:sz w:val="20"/>
                <w:szCs w:val="20"/>
                <w:lang w:val="en-US"/>
              </w:rPr>
              <w:t>.…………………….</w:t>
            </w:r>
          </w:p>
          <w:p w:rsidR="00C44D77" w:rsidRPr="0011507F" w:rsidRDefault="00C44D77" w:rsidP="00133622">
            <w:pPr>
              <w:spacing w:before="120"/>
              <w:rPr>
                <w:rFonts w:ascii="Arial" w:hAnsi="Arial" w:cs="Arial"/>
                <w:b/>
                <w:sz w:val="20"/>
                <w:szCs w:val="20"/>
                <w:lang w:val="en-US"/>
              </w:rPr>
            </w:pPr>
            <w:r w:rsidRPr="0011507F">
              <w:rPr>
                <w:rFonts w:ascii="Arial" w:hAnsi="Arial" w:cs="Arial"/>
                <w:sz w:val="20"/>
                <w:szCs w:val="20"/>
                <w:lang w:val="en-US"/>
              </w:rPr>
              <w:t xml:space="preserve">- </w:t>
            </w:r>
            <w:r w:rsidRPr="0011507F">
              <w:rPr>
                <w:rFonts w:ascii="Arial" w:hAnsi="Arial" w:cs="Arial"/>
                <w:b/>
                <w:sz w:val="20"/>
                <w:szCs w:val="20"/>
                <w:lang w:val="en-US"/>
              </w:rPr>
              <w:t>Nội dung đề nghị điều chỉnh:</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b/>
                <w:sz w:val="20"/>
                <w:szCs w:val="20"/>
                <w:lang w:val="en-US"/>
              </w:rPr>
            </w:pPr>
            <w:r w:rsidRPr="0011507F">
              <w:rPr>
                <w:rFonts w:ascii="Arial" w:hAnsi="Arial" w:cs="Arial"/>
                <w:sz w:val="20"/>
                <w:szCs w:val="20"/>
                <w:lang w:val="en-US"/>
              </w:rPr>
              <w:t xml:space="preserve">- </w:t>
            </w:r>
            <w:r w:rsidRPr="0011507F">
              <w:rPr>
                <w:rFonts w:ascii="Arial" w:hAnsi="Arial" w:cs="Arial"/>
                <w:b/>
                <w:sz w:val="20"/>
                <w:szCs w:val="20"/>
                <w:lang w:val="en-US"/>
              </w:rPr>
              <w:t xml:space="preserve">Hồ sơ gửi kèm: </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w:t>
            </w:r>
          </w:p>
          <w:tbl>
            <w:tblPr>
              <w:tblW w:w="5000" w:type="pct"/>
              <w:tblCellMar>
                <w:left w:w="0" w:type="dxa"/>
                <w:right w:w="0" w:type="dxa"/>
              </w:tblCellMar>
              <w:tblLook w:val="01E0" w:firstRow="1" w:lastRow="1" w:firstColumn="1" w:lastColumn="1" w:noHBand="0" w:noVBand="0"/>
            </w:tblPr>
            <w:tblGrid>
              <w:gridCol w:w="3127"/>
              <w:gridCol w:w="3132"/>
            </w:tblGrid>
            <w:tr w:rsidR="00C44D77" w:rsidRPr="0011507F" w:rsidTr="00133622">
              <w:tc>
                <w:tcPr>
                  <w:tcW w:w="2498" w:type="pct"/>
                </w:tcPr>
                <w:p w:rsidR="00C44D77" w:rsidRPr="0011507F" w:rsidRDefault="00C44D77" w:rsidP="00133622">
                  <w:pPr>
                    <w:spacing w:before="120"/>
                    <w:jc w:val="center"/>
                    <w:rPr>
                      <w:rFonts w:ascii="Arial" w:hAnsi="Arial" w:cs="Arial"/>
                      <w:sz w:val="20"/>
                      <w:szCs w:val="20"/>
                    </w:rPr>
                  </w:pPr>
                </w:p>
              </w:tc>
              <w:tc>
                <w:tcPr>
                  <w:tcW w:w="2502" w:type="pct"/>
                </w:tcPr>
                <w:p w:rsidR="00C44D77" w:rsidRPr="0011507F" w:rsidRDefault="00C44D77" w:rsidP="00133622">
                  <w:pPr>
                    <w:spacing w:before="120"/>
                    <w:jc w:val="center"/>
                    <w:rPr>
                      <w:rFonts w:ascii="Arial" w:hAnsi="Arial" w:cs="Arial"/>
                      <w:i/>
                      <w:sz w:val="20"/>
                      <w:szCs w:val="20"/>
                    </w:rPr>
                  </w:pPr>
                  <w:r w:rsidRPr="0011507F">
                    <w:rPr>
                      <w:rFonts w:ascii="Arial" w:hAnsi="Arial" w:cs="Arial"/>
                      <w:i/>
                      <w:iCs/>
                      <w:sz w:val="20"/>
                      <w:szCs w:val="20"/>
                    </w:rPr>
                    <w:t>….., ngày …. tháng … năm …….</w:t>
                  </w:r>
                  <w:r w:rsidRPr="0011507F">
                    <w:rPr>
                      <w:rFonts w:ascii="Arial" w:hAnsi="Arial" w:cs="Arial"/>
                      <w:i/>
                      <w:iCs/>
                      <w:sz w:val="20"/>
                      <w:szCs w:val="20"/>
                    </w:rPr>
                    <w:br/>
                  </w:r>
                  <w:r w:rsidRPr="0011507F">
                    <w:rPr>
                      <w:rFonts w:ascii="Arial" w:hAnsi="Arial" w:cs="Arial"/>
                      <w:b/>
                      <w:sz w:val="20"/>
                      <w:szCs w:val="20"/>
                    </w:rPr>
                    <w:t xml:space="preserve">Người </w:t>
                  </w:r>
                  <w:r w:rsidRPr="0011507F">
                    <w:rPr>
                      <w:rFonts w:ascii="Arial" w:hAnsi="Arial" w:cs="Arial"/>
                      <w:b/>
                      <w:sz w:val="20"/>
                      <w:szCs w:val="20"/>
                      <w:lang w:val="en-US"/>
                    </w:rPr>
                    <w:t>đề nghị</w:t>
                  </w:r>
                  <w:r w:rsidRPr="0011507F">
                    <w:rPr>
                      <w:rFonts w:ascii="Arial" w:hAnsi="Arial" w:cs="Arial"/>
                      <w:b/>
                      <w:sz w:val="20"/>
                      <w:szCs w:val="20"/>
                    </w:rPr>
                    <w:br/>
                  </w:r>
                  <w:r w:rsidRPr="0011507F">
                    <w:rPr>
                      <w:rFonts w:ascii="Arial" w:hAnsi="Arial" w:cs="Arial"/>
                      <w:i/>
                      <w:sz w:val="20"/>
                      <w:szCs w:val="20"/>
                    </w:rPr>
                    <w:t xml:space="preserve"> (Ký, ghi rõ họ tên)</w:t>
                  </w:r>
                </w:p>
                <w:p w:rsidR="00C44D77" w:rsidRPr="0011507F" w:rsidRDefault="00C44D77" w:rsidP="00133622">
                  <w:pPr>
                    <w:spacing w:before="120"/>
                    <w:jc w:val="center"/>
                    <w:rPr>
                      <w:rFonts w:ascii="Arial" w:hAnsi="Arial" w:cs="Arial"/>
                      <w:sz w:val="20"/>
                      <w:szCs w:val="20"/>
                    </w:rPr>
                  </w:pPr>
                </w:p>
              </w:tc>
            </w:tr>
          </w:tbl>
          <w:p w:rsidR="00C44D77" w:rsidRPr="0011507F" w:rsidRDefault="00C44D77" w:rsidP="00133622">
            <w:pPr>
              <w:spacing w:before="120"/>
              <w:rPr>
                <w:rFonts w:ascii="Arial" w:hAnsi="Arial" w:cs="Arial"/>
                <w:sz w:val="20"/>
                <w:szCs w:val="20"/>
                <w:lang w:val="en-US"/>
              </w:rPr>
            </w:pPr>
          </w:p>
        </w:tc>
      </w:tr>
    </w:tbl>
    <w:p w:rsidR="00C44D77" w:rsidRPr="00152208" w:rsidRDefault="00C44D77" w:rsidP="00C44D77">
      <w:pPr>
        <w:spacing w:before="120"/>
        <w:rPr>
          <w:rFonts w:ascii="Arial" w:hAnsi="Arial" w:cs="Arial"/>
          <w:sz w:val="20"/>
          <w:szCs w:val="20"/>
          <w:lang w:val="en-US"/>
        </w:rPr>
        <w:sectPr w:rsidR="00C44D77" w:rsidRPr="00152208" w:rsidSect="00C361D4">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lastRenderedPageBreak/>
        <w:t>HƯỚNG D</w:t>
      </w:r>
      <w:r w:rsidRPr="00152208">
        <w:rPr>
          <w:rFonts w:ascii="Arial" w:hAnsi="Arial" w:cs="Arial"/>
          <w:b/>
          <w:sz w:val="20"/>
          <w:szCs w:val="20"/>
          <w:lang w:val="en-US"/>
        </w:rPr>
        <w:t>Ẫ</w:t>
      </w:r>
      <w:r w:rsidRPr="00152208">
        <w:rPr>
          <w:rFonts w:ascii="Arial" w:hAnsi="Arial" w:cs="Arial"/>
          <w:b/>
          <w:sz w:val="20"/>
          <w:szCs w:val="20"/>
        </w:rPr>
        <w:t xml:space="preserve">N LẬP </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Phiếu trả h</w:t>
      </w:r>
      <w:r w:rsidRPr="00152208">
        <w:rPr>
          <w:rFonts w:ascii="Arial" w:hAnsi="Arial" w:cs="Arial"/>
          <w:b/>
          <w:sz w:val="20"/>
          <w:szCs w:val="20"/>
          <w:lang w:val="en-US"/>
        </w:rPr>
        <w:t>ồ</w:t>
      </w:r>
      <w:r w:rsidRPr="00152208">
        <w:rPr>
          <w:rFonts w:ascii="Arial" w:hAnsi="Arial" w:cs="Arial"/>
          <w:b/>
          <w:sz w:val="20"/>
          <w:szCs w:val="20"/>
        </w:rPr>
        <w:t xml:space="preserve"> </w:t>
      </w:r>
      <w:r w:rsidRPr="00152208">
        <w:rPr>
          <w:rFonts w:ascii="Arial" w:hAnsi="Arial" w:cs="Arial"/>
          <w:b/>
          <w:sz w:val="20"/>
          <w:szCs w:val="20"/>
          <w:lang w:val="en-US"/>
        </w:rPr>
        <w:t xml:space="preserve">sơ </w:t>
      </w:r>
      <w:r w:rsidRPr="00152208">
        <w:rPr>
          <w:rFonts w:ascii="Arial" w:hAnsi="Arial" w:cs="Arial"/>
          <w:b/>
          <w:sz w:val="20"/>
          <w:szCs w:val="20"/>
        </w:rPr>
        <w:t>(mẫu C02-TS)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Để trả lại hồ sơ đối với các trường hợp không đầy đủ, không kh</w:t>
      </w:r>
      <w:r w:rsidRPr="00152208">
        <w:rPr>
          <w:rFonts w:ascii="Arial" w:hAnsi="Arial" w:cs="Arial"/>
          <w:sz w:val="20"/>
          <w:szCs w:val="20"/>
          <w:lang w:val="en-US"/>
        </w:rPr>
        <w:t>ớ</w:t>
      </w:r>
      <w:r w:rsidRPr="00152208">
        <w:rPr>
          <w:rFonts w:ascii="Arial" w:hAnsi="Arial" w:cs="Arial"/>
          <w:sz w:val="20"/>
          <w:szCs w:val="20"/>
        </w:rPr>
        <w:t>p đúng.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Trường hợp dữ liệu chương trình và hồ sơ không khớp đúng, chưa hợp lệ đề nghị hướng dẫn bổ sung hoặc điều chỉnh.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Phòng/ Tổ Quản lý thu; Phòng/Tổ cấp sổ, thẻ; Phòng/T</w:t>
      </w:r>
      <w:r w:rsidRPr="00152208">
        <w:rPr>
          <w:rFonts w:ascii="Arial" w:hAnsi="Arial" w:cs="Arial"/>
          <w:sz w:val="20"/>
          <w:szCs w:val="20"/>
          <w:lang w:val="en-US"/>
        </w:rPr>
        <w:t>ổ</w:t>
      </w:r>
      <w:r w:rsidRPr="00152208">
        <w:rPr>
          <w:rFonts w:ascii="Arial" w:hAnsi="Arial" w:cs="Arial"/>
          <w:sz w:val="20"/>
          <w:szCs w:val="20"/>
        </w:rPr>
        <w:t xml:space="preserve"> chế độ BHXH.</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c) Thời gian lập: khi có phát sinh</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Các phòng/tổ nhận hồ sơ chuyển đến, kiểm tra, đối chiếu hồ sơ với dữ liệu trong chương trình quản lý, nếu không khớp đúng, chưa hợp lệ thì lập Phiếu này kèm theo hồ sơ chuyển lại cho phòng/tổ chuyển đến.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 ghi nội dung đề nghị điều chỉnh và các hồ sơ gửi kèm để điều chỉnh gửi bộ phận điều chỉnh thực hiện điều chỉnh theo yêu cầu.</w:t>
      </w:r>
    </w:p>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rPr>
          <w:rFonts w:ascii="Arial" w:hAnsi="Arial" w:cs="Arial"/>
          <w:sz w:val="20"/>
          <w:szCs w:val="20"/>
          <w:lang w:val="en-US"/>
        </w:rPr>
      </w:pPr>
    </w:p>
    <w:tbl>
      <w:tblPr>
        <w:tblW w:w="0" w:type="auto"/>
        <w:tblLook w:val="01E0" w:firstRow="1" w:lastRow="1" w:firstColumn="1" w:lastColumn="1" w:noHBand="0" w:noVBand="0"/>
      </w:tblPr>
      <w:tblGrid>
        <w:gridCol w:w="3588"/>
        <w:gridCol w:w="4937"/>
      </w:tblGrid>
      <w:tr w:rsidR="00C44D77" w:rsidRPr="0011507F" w:rsidTr="00133622">
        <w:tc>
          <w:tcPr>
            <w:tcW w:w="3588" w:type="dxa"/>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color w:val="auto"/>
                <w:sz w:val="20"/>
                <w:szCs w:val="20"/>
              </w:rPr>
              <w:t>BẢO HIỂM X</w:t>
            </w:r>
            <w:r w:rsidRPr="0011507F">
              <w:rPr>
                <w:rFonts w:ascii="Arial" w:hAnsi="Arial" w:cs="Arial"/>
                <w:b/>
                <w:color w:val="auto"/>
                <w:sz w:val="20"/>
                <w:szCs w:val="20"/>
                <w:lang w:val="en-US"/>
              </w:rPr>
              <w:t>Ã</w:t>
            </w:r>
            <w:r w:rsidRPr="0011507F">
              <w:rPr>
                <w:rFonts w:ascii="Arial" w:hAnsi="Arial" w:cs="Arial"/>
                <w:b/>
                <w:color w:val="auto"/>
                <w:sz w:val="20"/>
                <w:szCs w:val="20"/>
              </w:rPr>
              <w:t xml:space="preserve"> H</w:t>
            </w:r>
            <w:r w:rsidRPr="0011507F">
              <w:rPr>
                <w:rFonts w:ascii="Arial" w:hAnsi="Arial" w:cs="Arial"/>
                <w:b/>
                <w:color w:val="auto"/>
                <w:sz w:val="20"/>
                <w:szCs w:val="20"/>
                <w:lang w:val="en-US"/>
              </w:rPr>
              <w:t>ỘI</w:t>
            </w:r>
            <w:r w:rsidRPr="0011507F">
              <w:rPr>
                <w:rFonts w:ascii="Arial" w:hAnsi="Arial" w:cs="Arial"/>
                <w:b/>
                <w:color w:val="auto"/>
                <w:sz w:val="20"/>
                <w:szCs w:val="20"/>
              </w:rPr>
              <w:t xml:space="preserve"> VIỆT NAM</w:t>
            </w:r>
            <w:r w:rsidRPr="0011507F">
              <w:rPr>
                <w:rFonts w:ascii="Arial" w:hAnsi="Arial" w:cs="Arial"/>
                <w:b/>
                <w:sz w:val="20"/>
                <w:szCs w:val="20"/>
              </w:rPr>
              <w:br/>
              <w:t>-------</w:t>
            </w:r>
            <w:r w:rsidRPr="0011507F">
              <w:rPr>
                <w:rFonts w:ascii="Arial" w:hAnsi="Arial" w:cs="Arial"/>
                <w:b/>
                <w:sz w:val="20"/>
                <w:szCs w:val="20"/>
                <w:lang w:val="en-US"/>
              </w:rPr>
              <w:t>-----</w:t>
            </w:r>
          </w:p>
        </w:tc>
        <w:tc>
          <w:tcPr>
            <w:tcW w:w="4937" w:type="dxa"/>
          </w:tcPr>
          <w:p w:rsidR="00C44D77" w:rsidRPr="0011507F" w:rsidRDefault="00C44D77" w:rsidP="00133622">
            <w:pPr>
              <w:spacing w:before="120"/>
              <w:jc w:val="center"/>
              <w:rPr>
                <w:rFonts w:ascii="Arial" w:hAnsi="Arial" w:cs="Arial"/>
                <w:sz w:val="20"/>
                <w:szCs w:val="20"/>
              </w:rPr>
            </w:pPr>
            <w:r w:rsidRPr="0011507F">
              <w:rPr>
                <w:rFonts w:ascii="Arial" w:hAnsi="Arial" w:cs="Arial"/>
                <w:b/>
                <w:sz w:val="20"/>
                <w:szCs w:val="20"/>
              </w:rPr>
              <w:t>CỘNG HÒA XÃ HỘI CHỦ NGHĨA VIỆT NAM</w:t>
            </w:r>
            <w:r w:rsidRPr="0011507F">
              <w:rPr>
                <w:rFonts w:ascii="Arial" w:hAnsi="Arial" w:cs="Arial"/>
                <w:b/>
                <w:sz w:val="20"/>
                <w:szCs w:val="20"/>
              </w:rPr>
              <w:br/>
              <w:t xml:space="preserve">Độc lập - Tự do - Hạnh phúc </w:t>
            </w:r>
            <w:r w:rsidRPr="0011507F">
              <w:rPr>
                <w:rFonts w:ascii="Arial" w:hAnsi="Arial" w:cs="Arial"/>
                <w:b/>
                <w:sz w:val="20"/>
                <w:szCs w:val="20"/>
              </w:rPr>
              <w:br/>
              <w:t>---------------</w:t>
            </w:r>
          </w:p>
        </w:tc>
      </w:tr>
      <w:tr w:rsidR="00C44D77" w:rsidRPr="0011507F" w:rsidTr="00133622">
        <w:trPr>
          <w:trHeight w:val="141"/>
        </w:trPr>
        <w:tc>
          <w:tcPr>
            <w:tcW w:w="3588" w:type="dxa"/>
          </w:tcPr>
          <w:p w:rsidR="00C44D77" w:rsidRPr="0011507F" w:rsidRDefault="00C44D77" w:rsidP="00133622">
            <w:pPr>
              <w:spacing w:before="120"/>
              <w:jc w:val="center"/>
              <w:rPr>
                <w:rFonts w:ascii="Arial" w:hAnsi="Arial" w:cs="Arial"/>
                <w:color w:val="auto"/>
                <w:sz w:val="20"/>
                <w:szCs w:val="20"/>
                <w:lang w:val="en-US"/>
              </w:rPr>
            </w:pPr>
            <w:r w:rsidRPr="0011507F">
              <w:rPr>
                <w:rFonts w:ascii="Arial" w:hAnsi="Arial" w:cs="Arial"/>
                <w:b/>
                <w:color w:val="auto"/>
                <w:sz w:val="20"/>
                <w:szCs w:val="20"/>
                <w:lang w:val="en-US"/>
              </w:rPr>
              <w:t>Mẫu C03-TS</w:t>
            </w:r>
            <w:r w:rsidRPr="0011507F">
              <w:rPr>
                <w:rFonts w:ascii="Arial" w:hAnsi="Arial" w:cs="Arial"/>
                <w:color w:val="auto"/>
                <w:sz w:val="20"/>
                <w:szCs w:val="20"/>
                <w:lang w:val="en-US"/>
              </w:rPr>
              <w:br/>
            </w:r>
            <w:r w:rsidRPr="0011507F">
              <w:rPr>
                <w:rFonts w:ascii="Arial" w:hAnsi="Arial" w:cs="Arial"/>
                <w:i/>
                <w:color w:val="auto"/>
                <w:sz w:val="20"/>
                <w:szCs w:val="20"/>
                <w:lang w:val="en-US"/>
              </w:rPr>
              <w:t>(Ban hành kèm theo QĐ số: 595/QĐ-BHXH ngày 14/4/2017 của BHXH Việt Nam)</w:t>
            </w:r>
          </w:p>
        </w:tc>
        <w:tc>
          <w:tcPr>
            <w:tcW w:w="4937" w:type="dxa"/>
          </w:tcPr>
          <w:p w:rsidR="00C44D77" w:rsidRPr="0011507F" w:rsidRDefault="00C44D77" w:rsidP="00133622">
            <w:pPr>
              <w:spacing w:before="120"/>
              <w:jc w:val="right"/>
              <w:rPr>
                <w:rFonts w:ascii="Arial" w:hAnsi="Arial" w:cs="Arial"/>
                <w:i/>
                <w:sz w:val="20"/>
                <w:szCs w:val="20"/>
              </w:rPr>
            </w:pPr>
            <w:r w:rsidRPr="0011507F">
              <w:rPr>
                <w:rFonts w:ascii="Arial" w:hAnsi="Arial" w:cs="Arial"/>
                <w:i/>
                <w:sz w:val="20"/>
                <w:szCs w:val="20"/>
                <w:lang w:val="en-US"/>
              </w:rPr>
              <w:t>…………</w:t>
            </w:r>
            <w:r w:rsidRPr="0011507F">
              <w:rPr>
                <w:rFonts w:ascii="Arial" w:hAnsi="Arial" w:cs="Arial"/>
                <w:i/>
                <w:sz w:val="20"/>
                <w:szCs w:val="20"/>
              </w:rPr>
              <w:t>, ngày ...</w:t>
            </w:r>
            <w:r w:rsidRPr="0011507F">
              <w:rPr>
                <w:rFonts w:ascii="Arial" w:hAnsi="Arial" w:cs="Arial"/>
                <w:i/>
                <w:sz w:val="20"/>
                <w:szCs w:val="20"/>
                <w:lang w:val="pl-PL"/>
              </w:rPr>
              <w:t xml:space="preserve">... </w:t>
            </w:r>
            <w:r w:rsidRPr="0011507F">
              <w:rPr>
                <w:rFonts w:ascii="Arial" w:hAnsi="Arial" w:cs="Arial"/>
                <w:i/>
                <w:sz w:val="20"/>
                <w:szCs w:val="20"/>
              </w:rPr>
              <w:t>tháng.... năm</w:t>
            </w:r>
            <w:r w:rsidRPr="0011507F">
              <w:rPr>
                <w:rFonts w:ascii="Arial" w:hAnsi="Arial" w:cs="Arial"/>
                <w:i/>
                <w:sz w:val="20"/>
                <w:szCs w:val="20"/>
                <w:lang w:val="pl-PL"/>
              </w:rPr>
              <w:t>......</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BIÊN BẢN</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TH</w:t>
      </w:r>
      <w:r w:rsidRPr="00152208">
        <w:rPr>
          <w:rFonts w:ascii="Arial" w:hAnsi="Arial" w:cs="Arial"/>
          <w:b/>
          <w:sz w:val="20"/>
          <w:szCs w:val="20"/>
          <w:lang w:val="en-US"/>
        </w:rPr>
        <w:t>Ẩ</w:t>
      </w:r>
      <w:r w:rsidRPr="00152208">
        <w:rPr>
          <w:rFonts w:ascii="Arial" w:hAnsi="Arial" w:cs="Arial"/>
          <w:b/>
          <w:sz w:val="20"/>
          <w:szCs w:val="20"/>
        </w:rPr>
        <w:t>M ĐỊNH S</w:t>
      </w:r>
      <w:r w:rsidRPr="00152208">
        <w:rPr>
          <w:rFonts w:ascii="Arial" w:hAnsi="Arial" w:cs="Arial"/>
          <w:b/>
          <w:sz w:val="20"/>
          <w:szCs w:val="20"/>
          <w:lang w:val="en-US"/>
        </w:rPr>
        <w:t>Ố</w:t>
      </w:r>
      <w:r w:rsidRPr="00152208">
        <w:rPr>
          <w:rFonts w:ascii="Arial" w:hAnsi="Arial" w:cs="Arial"/>
          <w:b/>
          <w:sz w:val="20"/>
          <w:szCs w:val="20"/>
        </w:rPr>
        <w:t xml:space="preserve"> LIỆU THU BHXH, BHYT</w:t>
      </w:r>
      <w:r w:rsidRPr="00152208">
        <w:rPr>
          <w:rFonts w:ascii="Arial" w:hAnsi="Arial" w:cs="Arial"/>
          <w:b/>
          <w:sz w:val="20"/>
          <w:szCs w:val="20"/>
          <w:lang w:val="en-US"/>
        </w:rPr>
        <w:t>, BHTN, BHTNLĐ, BNN</w:t>
      </w:r>
      <w:r w:rsidRPr="00152208">
        <w:rPr>
          <w:rFonts w:ascii="Arial" w:hAnsi="Arial" w:cs="Arial"/>
          <w:b/>
          <w:sz w:val="20"/>
          <w:szCs w:val="20"/>
          <w:lang w:val="en-US"/>
        </w:rPr>
        <w:br/>
      </w:r>
      <w:r w:rsidRPr="00152208">
        <w:rPr>
          <w:rFonts w:ascii="Arial" w:hAnsi="Arial" w:cs="Arial"/>
          <w:b/>
          <w:sz w:val="20"/>
          <w:szCs w:val="20"/>
        </w:rPr>
        <w:t>Quý</w:t>
      </w:r>
      <w:r w:rsidRPr="00152208">
        <w:rPr>
          <w:rFonts w:ascii="Arial" w:hAnsi="Arial" w:cs="Arial"/>
          <w:b/>
          <w:sz w:val="20"/>
          <w:szCs w:val="20"/>
          <w:lang w:val="en-US"/>
        </w:rPr>
        <w:t xml:space="preserve"> ……. n</w:t>
      </w:r>
      <w:r w:rsidRPr="00152208">
        <w:rPr>
          <w:rFonts w:ascii="Arial" w:hAnsi="Arial" w:cs="Arial"/>
          <w:b/>
          <w:sz w:val="20"/>
          <w:szCs w:val="20"/>
        </w:rPr>
        <w:t>ăm</w:t>
      </w:r>
      <w:r w:rsidRPr="00152208">
        <w:rPr>
          <w:rFonts w:ascii="Arial" w:hAnsi="Arial" w:cs="Arial"/>
          <w:b/>
          <w:sz w:val="20"/>
          <w:szCs w:val="20"/>
          <w:lang w:val="en-US"/>
        </w:rPr>
        <w:t xml:space="preserve"> ……</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lang w:val="en-US"/>
        </w:rPr>
        <w:t xml:space="preserve">I. </w:t>
      </w:r>
      <w:r w:rsidRPr="00152208">
        <w:rPr>
          <w:rFonts w:ascii="Arial" w:hAnsi="Arial" w:cs="Arial"/>
          <w:b/>
          <w:sz w:val="20"/>
          <w:szCs w:val="20"/>
        </w:rPr>
        <w:t>Thành phần gồm có:</w:t>
      </w:r>
    </w:p>
    <w:p w:rsidR="00C44D77" w:rsidRPr="00152208" w:rsidRDefault="00C44D77" w:rsidP="00C44D77">
      <w:pPr>
        <w:spacing w:after="120"/>
        <w:ind w:firstLine="720"/>
        <w:jc w:val="both"/>
        <w:rPr>
          <w:rFonts w:ascii="Arial" w:hAnsi="Arial" w:cs="Arial"/>
          <w:b/>
          <w:sz w:val="20"/>
          <w:szCs w:val="20"/>
          <w:lang w:val="en-US"/>
        </w:rPr>
      </w:pPr>
      <w:r w:rsidRPr="00152208">
        <w:rPr>
          <w:rFonts w:ascii="Arial" w:hAnsi="Arial" w:cs="Arial"/>
          <w:b/>
          <w:sz w:val="20"/>
          <w:szCs w:val="20"/>
          <w:lang w:val="en-US"/>
        </w:rPr>
        <w:t xml:space="preserve">- </w:t>
      </w:r>
      <w:r w:rsidRPr="00152208">
        <w:rPr>
          <w:rFonts w:ascii="Arial" w:hAnsi="Arial" w:cs="Arial"/>
          <w:b/>
          <w:sz w:val="20"/>
          <w:szCs w:val="20"/>
        </w:rPr>
        <w:t>Đại diện BHXH</w:t>
      </w:r>
      <w:r w:rsidRPr="00152208">
        <w:rPr>
          <w:rFonts w:ascii="Arial" w:hAnsi="Arial" w:cs="Arial"/>
          <w:b/>
          <w:sz w:val="20"/>
          <w:szCs w:val="20"/>
          <w:lang w:val="en-US"/>
        </w:rPr>
        <w:t xml:space="preserve"> ………</w:t>
      </w:r>
      <w:r w:rsidRPr="00152208">
        <w:rPr>
          <w:rFonts w:ascii="Arial" w:hAnsi="Arial" w:cs="Arial"/>
          <w:b/>
          <w:sz w:val="20"/>
          <w:szCs w:val="20"/>
        </w:rPr>
        <w:t>: ông</w:t>
      </w:r>
      <w:r w:rsidRPr="00152208">
        <w:rPr>
          <w:rFonts w:ascii="Arial" w:hAnsi="Arial" w:cs="Arial"/>
          <w:b/>
          <w:sz w:val="20"/>
          <w:szCs w:val="20"/>
          <w:lang w:val="en-US"/>
        </w:rPr>
        <w:t xml:space="preserve"> </w:t>
      </w:r>
      <w:r w:rsidRPr="00152208">
        <w:rPr>
          <w:rFonts w:ascii="Arial" w:hAnsi="Arial" w:cs="Arial"/>
          <w:b/>
          <w:sz w:val="20"/>
          <w:szCs w:val="20"/>
        </w:rPr>
        <w:t>(bà)</w:t>
      </w:r>
      <w:r w:rsidRPr="00152208">
        <w:rPr>
          <w:rFonts w:ascii="Arial" w:hAnsi="Arial" w:cs="Arial"/>
          <w:b/>
          <w:sz w:val="20"/>
          <w:szCs w:val="20"/>
          <w:lang w:val="pl-PL"/>
        </w:rPr>
        <w:t xml:space="preserve">............................................., </w:t>
      </w:r>
      <w:r w:rsidRPr="00152208">
        <w:rPr>
          <w:rFonts w:ascii="Arial" w:hAnsi="Arial" w:cs="Arial"/>
          <w:b/>
          <w:sz w:val="20"/>
          <w:szCs w:val="20"/>
        </w:rPr>
        <w:t>ch</w:t>
      </w:r>
      <w:r w:rsidRPr="00152208">
        <w:rPr>
          <w:rFonts w:ascii="Arial" w:hAnsi="Arial" w:cs="Arial"/>
          <w:b/>
          <w:sz w:val="20"/>
          <w:szCs w:val="20"/>
          <w:lang w:val="en-US"/>
        </w:rPr>
        <w:t>ứ</w:t>
      </w:r>
      <w:r w:rsidRPr="00152208">
        <w:rPr>
          <w:rFonts w:ascii="Arial" w:hAnsi="Arial" w:cs="Arial"/>
          <w:b/>
          <w:sz w:val="20"/>
          <w:szCs w:val="20"/>
        </w:rPr>
        <w:t>c vụ</w:t>
      </w:r>
      <w:r w:rsidRPr="00152208">
        <w:rPr>
          <w:rFonts w:ascii="Arial" w:hAnsi="Arial" w:cs="Arial"/>
          <w:b/>
          <w:sz w:val="20"/>
          <w:szCs w:val="20"/>
          <w:lang w:val="en-US"/>
        </w:rPr>
        <w:t xml:space="preserve"> </w:t>
      </w:r>
      <w:r w:rsidRPr="00152208">
        <w:rPr>
          <w:rFonts w:ascii="Arial" w:hAnsi="Arial" w:cs="Arial"/>
          <w:b/>
          <w:sz w:val="20"/>
          <w:szCs w:val="20"/>
          <w:lang w:val="pl-PL"/>
        </w:rPr>
        <w:t>..............................</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lang w:val="en-US"/>
        </w:rPr>
        <w:t xml:space="preserve">- </w:t>
      </w:r>
      <w:r w:rsidRPr="00152208">
        <w:rPr>
          <w:rFonts w:ascii="Arial" w:hAnsi="Arial" w:cs="Arial"/>
          <w:b/>
          <w:sz w:val="20"/>
          <w:szCs w:val="20"/>
        </w:rPr>
        <w:t xml:space="preserve">Đại </w:t>
      </w:r>
      <w:r w:rsidRPr="00152208">
        <w:rPr>
          <w:rFonts w:ascii="Arial" w:hAnsi="Arial" w:cs="Arial"/>
          <w:b/>
          <w:sz w:val="20"/>
          <w:szCs w:val="20"/>
          <w:lang w:val="en-US"/>
        </w:rPr>
        <w:t>d</w:t>
      </w:r>
      <w:r w:rsidRPr="00152208">
        <w:rPr>
          <w:rFonts w:ascii="Arial" w:hAnsi="Arial" w:cs="Arial"/>
          <w:b/>
          <w:sz w:val="20"/>
          <w:szCs w:val="20"/>
        </w:rPr>
        <w:t>iện BHXH</w:t>
      </w:r>
      <w:r w:rsidRPr="00152208">
        <w:rPr>
          <w:rFonts w:ascii="Arial" w:hAnsi="Arial" w:cs="Arial"/>
          <w:b/>
          <w:sz w:val="20"/>
          <w:szCs w:val="20"/>
          <w:lang w:val="en-US"/>
        </w:rPr>
        <w:t xml:space="preserve"> </w:t>
      </w:r>
      <w:r w:rsidRPr="00152208">
        <w:rPr>
          <w:rFonts w:ascii="Arial" w:hAnsi="Arial" w:cs="Arial"/>
          <w:b/>
          <w:sz w:val="20"/>
          <w:szCs w:val="20"/>
          <w:lang w:val="pl-PL"/>
        </w:rPr>
        <w:t>...........</w:t>
      </w:r>
      <w:r w:rsidRPr="00152208">
        <w:rPr>
          <w:rFonts w:ascii="Arial" w:hAnsi="Arial" w:cs="Arial"/>
          <w:b/>
          <w:sz w:val="20"/>
          <w:szCs w:val="20"/>
        </w:rPr>
        <w:t>: ông (bà)</w:t>
      </w:r>
      <w:r w:rsidRPr="00152208">
        <w:rPr>
          <w:rFonts w:ascii="Arial" w:hAnsi="Arial" w:cs="Arial"/>
          <w:b/>
          <w:sz w:val="20"/>
          <w:szCs w:val="20"/>
          <w:lang w:val="en-US"/>
        </w:rPr>
        <w:t xml:space="preserve"> </w:t>
      </w:r>
      <w:r w:rsidRPr="00152208">
        <w:rPr>
          <w:rFonts w:ascii="Arial" w:hAnsi="Arial" w:cs="Arial"/>
          <w:b/>
          <w:sz w:val="20"/>
          <w:szCs w:val="20"/>
          <w:lang w:val="pl-PL"/>
        </w:rPr>
        <w:t>...........................................,</w:t>
      </w:r>
      <w:r w:rsidRPr="00152208">
        <w:rPr>
          <w:rFonts w:ascii="Arial" w:hAnsi="Arial" w:cs="Arial"/>
          <w:b/>
          <w:sz w:val="20"/>
          <w:szCs w:val="20"/>
        </w:rPr>
        <w:t xml:space="preserve"> chức vụ</w:t>
      </w:r>
      <w:r w:rsidRPr="00152208">
        <w:rPr>
          <w:rFonts w:ascii="Arial" w:hAnsi="Arial" w:cs="Arial"/>
          <w:b/>
          <w:sz w:val="20"/>
          <w:szCs w:val="20"/>
          <w:lang w:val="en-US"/>
        </w:rPr>
        <w:t xml:space="preserve"> </w:t>
      </w:r>
      <w:r w:rsidRPr="00152208">
        <w:rPr>
          <w:rFonts w:ascii="Arial" w:hAnsi="Arial" w:cs="Arial"/>
          <w:b/>
          <w:sz w:val="20"/>
          <w:szCs w:val="20"/>
          <w:lang w:val="pl-PL"/>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Căn cứ báo cáo thu quý/năm</w:t>
      </w:r>
      <w:r w:rsidRPr="00152208">
        <w:rPr>
          <w:rFonts w:ascii="Arial" w:hAnsi="Arial" w:cs="Arial"/>
          <w:sz w:val="20"/>
          <w:szCs w:val="20"/>
          <w:lang w:val="en-US"/>
        </w:rPr>
        <w:t xml:space="preserve"> </w:t>
      </w:r>
      <w:r w:rsidRPr="00152208">
        <w:rPr>
          <w:rFonts w:ascii="Arial" w:hAnsi="Arial" w:cs="Arial"/>
          <w:sz w:val="20"/>
          <w:szCs w:val="20"/>
          <w:lang w:val="pl-PL"/>
        </w:rPr>
        <w:t xml:space="preserve">......... </w:t>
      </w:r>
      <w:r w:rsidRPr="00152208">
        <w:rPr>
          <w:rFonts w:ascii="Arial" w:hAnsi="Arial" w:cs="Arial"/>
          <w:sz w:val="20"/>
          <w:szCs w:val="20"/>
        </w:rPr>
        <w:t>của BHXH</w:t>
      </w:r>
      <w:r w:rsidRPr="00152208">
        <w:rPr>
          <w:rFonts w:ascii="Arial" w:hAnsi="Arial" w:cs="Arial"/>
          <w:sz w:val="20"/>
          <w:szCs w:val="20"/>
          <w:lang w:val="en-US"/>
        </w:rPr>
        <w:t xml:space="preserve"> </w:t>
      </w:r>
      <w:r w:rsidRPr="00152208">
        <w:rPr>
          <w:rFonts w:ascii="Arial" w:hAnsi="Arial" w:cs="Arial"/>
          <w:sz w:val="20"/>
          <w:szCs w:val="20"/>
          <w:lang w:val="pl-PL"/>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Sau khi kiểm </w:t>
      </w:r>
      <w:r w:rsidRPr="00152208">
        <w:rPr>
          <w:rFonts w:ascii="Arial" w:hAnsi="Arial" w:cs="Arial"/>
          <w:sz w:val="20"/>
          <w:szCs w:val="20"/>
          <w:lang w:val="en-US"/>
        </w:rPr>
        <w:t>tr</w:t>
      </w:r>
      <w:r w:rsidRPr="00152208">
        <w:rPr>
          <w:rFonts w:ascii="Arial" w:hAnsi="Arial" w:cs="Arial"/>
          <w:sz w:val="20"/>
          <w:szCs w:val="20"/>
        </w:rPr>
        <w:t>a số liệu thu BHXH, BHYT, BHTN</w:t>
      </w:r>
      <w:r w:rsidRPr="00152208">
        <w:rPr>
          <w:rFonts w:ascii="Arial" w:hAnsi="Arial" w:cs="Arial"/>
          <w:sz w:val="20"/>
          <w:szCs w:val="20"/>
          <w:lang w:val="en-US"/>
        </w:rPr>
        <w:t>, BHTNLĐ, BNN</w:t>
      </w:r>
      <w:r w:rsidRPr="00152208">
        <w:rPr>
          <w:rFonts w:ascii="Arial" w:hAnsi="Arial" w:cs="Arial"/>
          <w:sz w:val="20"/>
          <w:szCs w:val="20"/>
        </w:rPr>
        <w:t xml:space="preserve"> các bên thống nhất số liệu như sau:</w:t>
      </w:r>
      <w:r w:rsidRPr="00152208">
        <w:rPr>
          <w:rFonts w:ascii="Arial" w:hAnsi="Arial" w:cs="Arial"/>
          <w:sz w:val="20"/>
          <w:szCs w:val="20"/>
          <w:lang w:val="en-US"/>
        </w:rPr>
        <w:t xml:space="preserve"> </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lang w:val="en-US"/>
        </w:rPr>
        <w:t>II</w:t>
      </w:r>
      <w:r w:rsidRPr="00152208">
        <w:rPr>
          <w:rFonts w:ascii="Arial" w:hAnsi="Arial" w:cs="Arial"/>
          <w:b/>
          <w:sz w:val="20"/>
          <w:szCs w:val="20"/>
        </w:rPr>
        <w:t>. Nội dung thẩm định</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lang w:val="en-US"/>
        </w:rPr>
        <w:t xml:space="preserve">A. </w:t>
      </w:r>
      <w:r w:rsidRPr="00152208">
        <w:rPr>
          <w:rFonts w:ascii="Arial" w:hAnsi="Arial" w:cs="Arial"/>
          <w:b/>
          <w:sz w:val="20"/>
          <w:szCs w:val="20"/>
        </w:rPr>
        <w:t>Thừa chưa phân bổ kỳ trước mang sang</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lang w:val="en-US"/>
        </w:rPr>
        <w:t xml:space="preserve">B. </w:t>
      </w:r>
      <w:r w:rsidRPr="00152208">
        <w:rPr>
          <w:rFonts w:ascii="Arial" w:hAnsi="Arial" w:cs="Arial"/>
          <w:b/>
          <w:sz w:val="20"/>
          <w:szCs w:val="20"/>
        </w:rPr>
        <w:t>Thực hiện thu trong kỳ</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lang w:val="en-US"/>
        </w:rPr>
        <w:t xml:space="preserve">1. </w:t>
      </w:r>
      <w:r w:rsidRPr="00152208">
        <w:rPr>
          <w:rFonts w:ascii="Arial" w:hAnsi="Arial" w:cs="Arial"/>
          <w:b/>
          <w:sz w:val="20"/>
          <w:szCs w:val="20"/>
        </w:rPr>
        <w:t>Thực hiện thu BHXH</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46"/>
        <w:gridCol w:w="3196"/>
        <w:gridCol w:w="783"/>
        <w:gridCol w:w="1216"/>
        <w:gridCol w:w="1295"/>
        <w:gridCol w:w="1294"/>
      </w:tblGrid>
      <w:tr w:rsidR="00C44D77" w:rsidRPr="00152208" w:rsidTr="00133622">
        <w:tc>
          <w:tcPr>
            <w:tcW w:w="0" w:type="auto"/>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 xml:space="preserve">ố </w:t>
            </w:r>
            <w:r w:rsidRPr="00152208">
              <w:rPr>
                <w:rFonts w:ascii="Arial" w:hAnsi="Arial" w:cs="Arial"/>
                <w:b/>
                <w:sz w:val="20"/>
                <w:szCs w:val="20"/>
              </w:rPr>
              <w:t>TT</w:t>
            </w:r>
          </w:p>
        </w:tc>
        <w:tc>
          <w:tcPr>
            <w:tcW w:w="3196" w:type="dxa"/>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Chỉ tiêu</w:t>
            </w:r>
          </w:p>
        </w:tc>
        <w:tc>
          <w:tcPr>
            <w:tcW w:w="783" w:type="dxa"/>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số</w:t>
            </w:r>
          </w:p>
        </w:tc>
        <w:tc>
          <w:tcPr>
            <w:tcW w:w="0" w:type="auto"/>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báo cáo</w:t>
            </w:r>
          </w:p>
        </w:tc>
        <w:tc>
          <w:tcPr>
            <w:tcW w:w="0" w:type="auto"/>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kiểm tra</w:t>
            </w:r>
          </w:p>
        </w:tc>
        <w:tc>
          <w:tcPr>
            <w:tcW w:w="1294" w:type="dxa"/>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Chênh lệch</w:t>
            </w: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lastRenderedPageBreak/>
              <w:t>A</w:t>
            </w:r>
          </w:p>
        </w:tc>
        <w:tc>
          <w:tcPr>
            <w:tcW w:w="3196"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B</w:t>
            </w:r>
          </w:p>
        </w:tc>
        <w:tc>
          <w:tcPr>
            <w:tcW w:w="783" w:type="dxa"/>
            <w:shd w:val="clear" w:color="auto" w:fill="auto"/>
          </w:tcPr>
          <w:p w:rsidR="00C44D77" w:rsidRPr="00152208" w:rsidRDefault="00C44D77" w:rsidP="00133622">
            <w:pPr>
              <w:spacing w:before="120"/>
              <w:jc w:val="center"/>
              <w:rPr>
                <w:rFonts w:ascii="Arial" w:hAnsi="Arial" w:cs="Arial"/>
                <w:b/>
                <w:sz w:val="20"/>
                <w:szCs w:val="20"/>
              </w:rPr>
            </w:pPr>
          </w:p>
        </w:tc>
        <w:tc>
          <w:tcPr>
            <w:tcW w:w="0" w:type="auto"/>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1</w:t>
            </w:r>
          </w:p>
        </w:tc>
        <w:tc>
          <w:tcPr>
            <w:tcW w:w="0" w:type="auto"/>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2</w:t>
            </w:r>
          </w:p>
        </w:tc>
        <w:tc>
          <w:tcPr>
            <w:tcW w:w="1294"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3</w:t>
            </w: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I</w:t>
            </w:r>
          </w:p>
        </w:tc>
        <w:tc>
          <w:tcPr>
            <w:tcW w:w="3196" w:type="dxa"/>
            <w:shd w:val="clear" w:color="auto" w:fill="auto"/>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BHXH b</w:t>
            </w:r>
            <w:r w:rsidRPr="00152208">
              <w:rPr>
                <w:rFonts w:ascii="Arial" w:hAnsi="Arial" w:cs="Arial"/>
                <w:b/>
                <w:sz w:val="20"/>
                <w:szCs w:val="20"/>
                <w:lang w:val="en-US"/>
              </w:rPr>
              <w:t>ắ</w:t>
            </w:r>
            <w:r w:rsidRPr="00152208">
              <w:rPr>
                <w:rFonts w:ascii="Arial" w:hAnsi="Arial" w:cs="Arial"/>
                <w:b/>
                <w:sz w:val="20"/>
                <w:szCs w:val="20"/>
              </w:rPr>
              <w:t>t buộc</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0" w:type="auto"/>
            <w:shd w:val="clear" w:color="auto" w:fill="auto"/>
          </w:tcPr>
          <w:p w:rsidR="00C44D77" w:rsidRPr="00152208" w:rsidRDefault="00C44D77" w:rsidP="00133622">
            <w:pPr>
              <w:spacing w:before="120"/>
              <w:rPr>
                <w:rFonts w:ascii="Arial" w:hAnsi="Arial" w:cs="Arial"/>
                <w:b/>
                <w:sz w:val="20"/>
                <w:szCs w:val="20"/>
              </w:rPr>
            </w:pPr>
          </w:p>
        </w:tc>
        <w:tc>
          <w:tcPr>
            <w:tcW w:w="0" w:type="auto"/>
            <w:shd w:val="clear" w:color="auto" w:fill="auto"/>
          </w:tcPr>
          <w:p w:rsidR="00C44D77" w:rsidRPr="00152208" w:rsidRDefault="00C44D77" w:rsidP="00133622">
            <w:pPr>
              <w:spacing w:before="120"/>
              <w:rPr>
                <w:rFonts w:ascii="Arial" w:hAnsi="Arial" w:cs="Arial"/>
                <w:b/>
                <w:sz w:val="20"/>
                <w:szCs w:val="20"/>
              </w:rPr>
            </w:pPr>
          </w:p>
        </w:tc>
        <w:tc>
          <w:tcPr>
            <w:tcW w:w="1294" w:type="dxa"/>
            <w:shd w:val="clear" w:color="auto" w:fill="auto"/>
          </w:tcPr>
          <w:p w:rsidR="00C44D77" w:rsidRPr="00152208" w:rsidRDefault="00C44D77" w:rsidP="00133622">
            <w:pPr>
              <w:spacing w:before="120"/>
              <w:rPr>
                <w:rFonts w:ascii="Arial" w:hAnsi="Arial" w:cs="Arial"/>
                <w:b/>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người tham gia</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đóng</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03</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phải thu</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04</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phải thu phát sinh trong kỳ</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05</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w:t>
            </w:r>
            <w:r w:rsidRPr="00152208">
              <w:rPr>
                <w:rFonts w:ascii="Arial" w:hAnsi="Arial" w:cs="Arial"/>
                <w:sz w:val="20"/>
                <w:szCs w:val="20"/>
                <w:lang w:val="en-US"/>
              </w:rPr>
              <w:t>ề</w:t>
            </w:r>
            <w:r w:rsidRPr="00152208">
              <w:rPr>
                <w:rFonts w:ascii="Arial" w:hAnsi="Arial" w:cs="Arial"/>
                <w:sz w:val="20"/>
                <w:szCs w:val="20"/>
              </w:rPr>
              <w:t>u ch</w:t>
            </w:r>
            <w:r w:rsidRPr="00152208">
              <w:rPr>
                <w:rFonts w:ascii="Arial" w:hAnsi="Arial" w:cs="Arial"/>
                <w:sz w:val="20"/>
                <w:szCs w:val="20"/>
                <w:lang w:val="en-US"/>
              </w:rPr>
              <w:t>ỉ</w:t>
            </w:r>
            <w:r w:rsidRPr="00152208">
              <w:rPr>
                <w:rFonts w:ascii="Arial" w:hAnsi="Arial" w:cs="Arial"/>
                <w:sz w:val="20"/>
                <w:szCs w:val="20"/>
              </w:rPr>
              <w:t>nh s</w:t>
            </w:r>
            <w:r w:rsidRPr="00152208">
              <w:rPr>
                <w:rFonts w:ascii="Arial" w:hAnsi="Arial" w:cs="Arial"/>
                <w:sz w:val="20"/>
                <w:szCs w:val="20"/>
                <w:lang w:val="en-US"/>
              </w:rPr>
              <w:t>ố</w:t>
            </w:r>
            <w:r w:rsidRPr="00152208">
              <w:rPr>
                <w:rFonts w:ascii="Arial" w:hAnsi="Arial" w:cs="Arial"/>
                <w:sz w:val="20"/>
                <w:szCs w:val="20"/>
              </w:rPr>
              <w:t xml:space="preserve"> phải </w:t>
            </w:r>
            <w:r w:rsidRPr="00152208">
              <w:rPr>
                <w:rFonts w:ascii="Arial" w:hAnsi="Arial" w:cs="Arial"/>
                <w:sz w:val="20"/>
                <w:szCs w:val="20"/>
                <w:lang w:val="en-US"/>
              </w:rPr>
              <w:t>t</w:t>
            </w:r>
            <w:r w:rsidRPr="00152208">
              <w:rPr>
                <w:rFonts w:ascii="Arial" w:hAnsi="Arial" w:cs="Arial"/>
                <w:sz w:val="20"/>
                <w:szCs w:val="20"/>
              </w:rPr>
              <w:t>hu</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06</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Tăng</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07</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08</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Giảm</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09</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w:t>
            </w:r>
            <w:r w:rsidRPr="00152208">
              <w:rPr>
                <w:rFonts w:ascii="Arial" w:hAnsi="Arial" w:cs="Arial"/>
                <w:sz w:val="20"/>
                <w:szCs w:val="20"/>
                <w:lang w:val="en-US"/>
              </w:rPr>
              <w:t>ế</w:t>
            </w:r>
            <w:r w:rsidRPr="00152208">
              <w:rPr>
                <w:rFonts w:ascii="Arial" w:hAnsi="Arial" w:cs="Arial"/>
                <w:sz w:val="20"/>
                <w:szCs w:val="20"/>
              </w:rPr>
              <w:t>u kỳ trước mang sang</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Lãi chậm đ</w:t>
            </w:r>
            <w:r w:rsidRPr="00152208">
              <w:rPr>
                <w:rFonts w:ascii="Arial" w:hAnsi="Arial" w:cs="Arial"/>
                <w:sz w:val="20"/>
                <w:szCs w:val="20"/>
                <w:lang w:val="en-US"/>
              </w:rPr>
              <w:t>ó</w:t>
            </w:r>
            <w:r w:rsidRPr="00152208">
              <w:rPr>
                <w:rFonts w:ascii="Arial" w:hAnsi="Arial" w:cs="Arial"/>
                <w:sz w:val="20"/>
                <w:szCs w:val="20"/>
              </w:rPr>
              <w:t>ng</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Phải thu lãi chậm đóng</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Số</w:t>
            </w:r>
            <w:r w:rsidRPr="00152208">
              <w:rPr>
                <w:rFonts w:ascii="Arial" w:hAnsi="Arial" w:cs="Arial"/>
                <w:sz w:val="20"/>
                <w:szCs w:val="20"/>
              </w:rPr>
              <w:t xml:space="preserve"> ti</w:t>
            </w:r>
            <w:r w:rsidRPr="00152208">
              <w:rPr>
                <w:rFonts w:ascii="Arial" w:hAnsi="Arial" w:cs="Arial"/>
                <w:sz w:val="20"/>
                <w:szCs w:val="20"/>
                <w:lang w:val="en-US"/>
              </w:rPr>
              <w:t>ề</w:t>
            </w:r>
            <w:r w:rsidRPr="00152208">
              <w:rPr>
                <w:rFonts w:ascii="Arial" w:hAnsi="Arial" w:cs="Arial"/>
                <w:sz w:val="20"/>
                <w:szCs w:val="20"/>
              </w:rPr>
              <w:t>n đã thu</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L</w:t>
            </w:r>
            <w:r w:rsidRPr="00152208">
              <w:rPr>
                <w:rFonts w:ascii="Arial" w:hAnsi="Arial" w:cs="Arial"/>
                <w:sz w:val="20"/>
                <w:szCs w:val="20"/>
                <w:lang w:val="en-US"/>
              </w:rPr>
              <w:t>ã</w:t>
            </w:r>
            <w:r w:rsidRPr="00152208">
              <w:rPr>
                <w:rFonts w:ascii="Arial" w:hAnsi="Arial" w:cs="Arial"/>
                <w:sz w:val="20"/>
                <w:szCs w:val="20"/>
              </w:rPr>
              <w:t>i chậm đóng</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Thiếu chuyển sang kỳ sau</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Thi</w:t>
            </w:r>
            <w:r w:rsidRPr="00152208">
              <w:rPr>
                <w:rFonts w:ascii="Arial" w:hAnsi="Arial" w:cs="Arial"/>
                <w:sz w:val="20"/>
                <w:szCs w:val="20"/>
                <w:lang w:val="en-US"/>
              </w:rPr>
              <w:t>ế</w:t>
            </w:r>
            <w:r w:rsidRPr="00152208">
              <w:rPr>
                <w:rFonts w:ascii="Arial" w:hAnsi="Arial" w:cs="Arial"/>
                <w:sz w:val="20"/>
                <w:szCs w:val="20"/>
              </w:rPr>
              <w:t>u lãi chậm đóng</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3196" w:type="dxa"/>
            <w:shd w:val="clear" w:color="auto" w:fill="auto"/>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BHXH tự nguyện</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người tham gia</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3196" w:type="dxa"/>
            <w:shd w:val="clear" w:color="auto" w:fill="auto"/>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 xml:space="preserve">ng số phải </w:t>
            </w:r>
            <w:r w:rsidRPr="00152208">
              <w:rPr>
                <w:rFonts w:ascii="Arial" w:hAnsi="Arial" w:cs="Arial"/>
                <w:sz w:val="20"/>
                <w:szCs w:val="20"/>
                <w:lang w:val="en-US"/>
              </w:rPr>
              <w:t>thu</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w:t>
            </w:r>
            <w:r w:rsidRPr="00152208">
              <w:rPr>
                <w:rFonts w:ascii="Arial" w:hAnsi="Arial" w:cs="Arial"/>
                <w:sz w:val="20"/>
                <w:szCs w:val="20"/>
                <w:lang w:val="en-US"/>
              </w:rPr>
              <w:t>ó</w:t>
            </w:r>
            <w:r w:rsidRPr="00152208">
              <w:rPr>
                <w:rFonts w:ascii="Arial" w:hAnsi="Arial" w:cs="Arial"/>
                <w:sz w:val="20"/>
                <w:szCs w:val="20"/>
              </w:rPr>
              <w:t>: + Người tham gia đóng</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 NSNN hỗ </w:t>
            </w:r>
            <w:r w:rsidRPr="00152208">
              <w:rPr>
                <w:rFonts w:ascii="Arial" w:hAnsi="Arial" w:cs="Arial"/>
                <w:sz w:val="20"/>
                <w:szCs w:val="20"/>
                <w:lang w:val="en-US"/>
              </w:rPr>
              <w:t>tr</w:t>
            </w:r>
            <w:r w:rsidRPr="00152208">
              <w:rPr>
                <w:rFonts w:ascii="Arial" w:hAnsi="Arial" w:cs="Arial"/>
                <w:sz w:val="20"/>
                <w:szCs w:val="20"/>
              </w:rPr>
              <w:t>ợ</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w:t>
            </w:r>
            <w:r w:rsidRPr="00152208">
              <w:rPr>
                <w:rFonts w:ascii="Arial" w:hAnsi="Arial" w:cs="Arial"/>
                <w:sz w:val="20"/>
                <w:szCs w:val="20"/>
                <w:lang w:val="en-US"/>
              </w:rPr>
              <w:t>ế</w:t>
            </w:r>
            <w:r w:rsidRPr="00152208">
              <w:rPr>
                <w:rFonts w:ascii="Arial" w:hAnsi="Arial" w:cs="Arial"/>
                <w:sz w:val="20"/>
                <w:szCs w:val="20"/>
              </w:rPr>
              <w:t>u kỳ trước mang sang</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Người tham gia đ</w:t>
            </w:r>
            <w:r w:rsidRPr="00152208">
              <w:rPr>
                <w:rFonts w:ascii="Arial" w:hAnsi="Arial" w:cs="Arial"/>
                <w:sz w:val="20"/>
                <w:szCs w:val="20"/>
                <w:lang w:val="en-US"/>
              </w:rPr>
              <w:t>ó</w:t>
            </w:r>
            <w:r w:rsidRPr="00152208">
              <w:rPr>
                <w:rFonts w:ascii="Arial" w:hAnsi="Arial" w:cs="Arial"/>
                <w:sz w:val="20"/>
                <w:szCs w:val="20"/>
              </w:rPr>
              <w:t>ng thiếu</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NSNN hỗ trợ thiếu</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ti</w:t>
            </w:r>
            <w:r w:rsidRPr="00152208">
              <w:rPr>
                <w:rFonts w:ascii="Arial" w:hAnsi="Arial" w:cs="Arial"/>
                <w:sz w:val="20"/>
                <w:szCs w:val="20"/>
                <w:lang w:val="en-US"/>
              </w:rPr>
              <w:t>ề</w:t>
            </w:r>
            <w:r w:rsidRPr="00152208">
              <w:rPr>
                <w:rFonts w:ascii="Arial" w:hAnsi="Arial" w:cs="Arial"/>
                <w:sz w:val="20"/>
                <w:szCs w:val="20"/>
              </w:rPr>
              <w:t>n</w:t>
            </w:r>
            <w:r w:rsidRPr="00152208">
              <w:rPr>
                <w:rFonts w:ascii="Arial" w:hAnsi="Arial" w:cs="Arial"/>
                <w:sz w:val="20"/>
                <w:szCs w:val="20"/>
                <w:lang w:val="en-US"/>
              </w:rPr>
              <w:t xml:space="preserve"> </w:t>
            </w:r>
            <w:r w:rsidRPr="00152208">
              <w:rPr>
                <w:rFonts w:ascii="Arial" w:hAnsi="Arial" w:cs="Arial"/>
                <w:sz w:val="20"/>
                <w:szCs w:val="20"/>
              </w:rPr>
              <w:t>đã đ</w:t>
            </w:r>
            <w:r w:rsidRPr="00152208">
              <w:rPr>
                <w:rFonts w:ascii="Arial" w:hAnsi="Arial" w:cs="Arial"/>
                <w:sz w:val="20"/>
                <w:szCs w:val="20"/>
                <w:lang w:val="en-US"/>
              </w:rPr>
              <w:t>ó</w:t>
            </w:r>
            <w:r w:rsidRPr="00152208">
              <w:rPr>
                <w:rFonts w:ascii="Arial" w:hAnsi="Arial" w:cs="Arial"/>
                <w:sz w:val="20"/>
                <w:szCs w:val="20"/>
              </w:rPr>
              <w:t xml:space="preserve">ng </w:t>
            </w:r>
            <w:r w:rsidRPr="00152208">
              <w:rPr>
                <w:rFonts w:ascii="Arial" w:hAnsi="Arial" w:cs="Arial"/>
                <w:sz w:val="20"/>
                <w:szCs w:val="20"/>
                <w:lang w:val="en-US"/>
              </w:rPr>
              <w:t>tr</w:t>
            </w:r>
            <w:r w:rsidRPr="00152208">
              <w:rPr>
                <w:rFonts w:ascii="Arial" w:hAnsi="Arial" w:cs="Arial"/>
                <w:sz w:val="20"/>
                <w:szCs w:val="20"/>
              </w:rPr>
              <w:t>ong kỳ</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Người tham gia đóng</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Trong đó : lãi</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5" w:type="dxa"/>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NSNN hỗ trợ</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5" w:type="dxa"/>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5</w:t>
            </w: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Thiếu chuy</w:t>
            </w:r>
            <w:r w:rsidRPr="00152208">
              <w:rPr>
                <w:rFonts w:ascii="Arial" w:hAnsi="Arial" w:cs="Arial"/>
                <w:sz w:val="20"/>
                <w:szCs w:val="20"/>
                <w:lang w:val="en-US"/>
              </w:rPr>
              <w:t>ể</w:t>
            </w:r>
            <w:r w:rsidRPr="00152208">
              <w:rPr>
                <w:rFonts w:ascii="Arial" w:hAnsi="Arial" w:cs="Arial"/>
                <w:sz w:val="20"/>
                <w:szCs w:val="20"/>
              </w:rPr>
              <w:t>n sang kỳ sau:</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5" w:type="dxa"/>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Người tham gia đóng thiếu</w:t>
            </w:r>
          </w:p>
        </w:tc>
        <w:tc>
          <w:tcPr>
            <w:tcW w:w="783" w:type="dxa"/>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5" w:type="dxa"/>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c>
          <w:tcPr>
            <w:tcW w:w="0" w:type="auto"/>
            <w:shd w:val="clear" w:color="auto" w:fill="auto"/>
          </w:tcPr>
          <w:p w:rsidR="00C44D77" w:rsidRPr="00152208" w:rsidRDefault="00C44D77" w:rsidP="00133622">
            <w:pPr>
              <w:spacing w:before="120"/>
              <w:jc w:val="center"/>
              <w:rPr>
                <w:rFonts w:ascii="Arial" w:hAnsi="Arial" w:cs="Arial"/>
                <w:sz w:val="20"/>
                <w:szCs w:val="20"/>
              </w:rPr>
            </w:pPr>
          </w:p>
        </w:tc>
        <w:tc>
          <w:tcPr>
            <w:tcW w:w="3196" w:type="dxa"/>
            <w:shd w:val="clear" w:color="auto" w:fill="auto"/>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NSNN hỗ trợ thiếu</w:t>
            </w:r>
          </w:p>
        </w:tc>
        <w:tc>
          <w:tcPr>
            <w:tcW w:w="783" w:type="dxa"/>
            <w:shd w:val="clear" w:color="auto" w:fill="auto"/>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32</w:t>
            </w: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0" w:type="auto"/>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r>
    </w:tbl>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2. Thực hiện thu BHYT</w:t>
      </w:r>
    </w:p>
    <w:tbl>
      <w:tblPr>
        <w:tblW w:w="5000" w:type="pct"/>
        <w:tblCellMar>
          <w:left w:w="0" w:type="dxa"/>
          <w:right w:w="0" w:type="dxa"/>
        </w:tblCellMar>
        <w:tblLook w:val="0000" w:firstRow="0" w:lastRow="0" w:firstColumn="0" w:lastColumn="0" w:noHBand="0" w:noVBand="0"/>
      </w:tblPr>
      <w:tblGrid>
        <w:gridCol w:w="615"/>
        <w:gridCol w:w="3289"/>
        <w:gridCol w:w="577"/>
        <w:gridCol w:w="1499"/>
        <w:gridCol w:w="1442"/>
        <w:gridCol w:w="1214"/>
      </w:tblGrid>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I</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Người lao động và người SDLĐ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Số người tham gia </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35</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số phải thu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36</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phát sinh trong kỳ</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37</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w:t>
            </w:r>
            <w:r w:rsidRPr="00152208">
              <w:rPr>
                <w:rFonts w:ascii="Arial" w:hAnsi="Arial" w:cs="Arial"/>
                <w:sz w:val="20"/>
                <w:szCs w:val="20"/>
                <w:lang w:val="en-US"/>
              </w:rPr>
              <w:t>ỉ</w:t>
            </w:r>
            <w:r w:rsidRPr="00152208">
              <w:rPr>
                <w:rFonts w:ascii="Arial" w:hAnsi="Arial" w:cs="Arial"/>
                <w:sz w:val="20"/>
                <w:szCs w:val="20"/>
              </w:rPr>
              <w:t>nh số phải thu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38</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Tăng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39</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40</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Giảm</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41</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42</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w:t>
            </w:r>
            <w:r w:rsidRPr="00152208">
              <w:rPr>
                <w:rFonts w:ascii="Arial" w:hAnsi="Arial" w:cs="Arial"/>
                <w:sz w:val="20"/>
                <w:szCs w:val="20"/>
                <w:lang w:val="en-US"/>
              </w:rPr>
              <w:t>ế</w:t>
            </w:r>
            <w:r w:rsidRPr="00152208">
              <w:rPr>
                <w:rFonts w:ascii="Arial" w:hAnsi="Arial" w:cs="Arial"/>
                <w:sz w:val="20"/>
                <w:szCs w:val="20"/>
              </w:rPr>
              <w:t>u chuyển sang kỳ sau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43</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Thiếu lãi chậm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44</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Phải thu lãi chậm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45</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đã thu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46</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 Lãi chậm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47</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Thiếu chuy</w:t>
            </w:r>
            <w:r w:rsidRPr="00152208">
              <w:rPr>
                <w:rFonts w:ascii="Arial" w:hAnsi="Arial" w:cs="Arial"/>
                <w:sz w:val="20"/>
                <w:szCs w:val="20"/>
                <w:lang w:val="en-US"/>
              </w:rPr>
              <w:t>ể</w:t>
            </w:r>
            <w:r w:rsidRPr="00152208">
              <w:rPr>
                <w:rFonts w:ascii="Arial" w:hAnsi="Arial" w:cs="Arial"/>
                <w:sz w:val="20"/>
                <w:szCs w:val="20"/>
              </w:rPr>
              <w:t>n sang kỳ sau: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48</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w:t>
            </w:r>
            <w:r w:rsidRPr="00152208">
              <w:rPr>
                <w:rFonts w:ascii="Arial" w:hAnsi="Arial" w:cs="Arial"/>
                <w:sz w:val="20"/>
                <w:szCs w:val="20"/>
                <w:lang w:val="en-US"/>
              </w:rPr>
              <w:t>:</w:t>
            </w:r>
            <w:r w:rsidRPr="00152208">
              <w:rPr>
                <w:rFonts w:ascii="Arial" w:hAnsi="Arial" w:cs="Arial"/>
                <w:sz w:val="20"/>
                <w:szCs w:val="20"/>
              </w:rPr>
              <w:t xml:space="preserve"> Thiếu lãi chậm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49</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II</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Quỹ B</w:t>
            </w:r>
            <w:r w:rsidRPr="00152208">
              <w:rPr>
                <w:rFonts w:ascii="Arial" w:hAnsi="Arial" w:cs="Arial"/>
                <w:b/>
                <w:sz w:val="20"/>
                <w:szCs w:val="20"/>
                <w:lang w:val="en-US"/>
              </w:rPr>
              <w:t>H</w:t>
            </w:r>
            <w:r w:rsidRPr="00152208">
              <w:rPr>
                <w:rFonts w:ascii="Arial" w:hAnsi="Arial" w:cs="Arial"/>
                <w:b/>
                <w:sz w:val="20"/>
                <w:szCs w:val="20"/>
              </w:rPr>
              <w:t>XH, BHTN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50</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người tham gia</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51</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phải thu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52</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ghi thu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53</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i/>
                <w:sz w:val="20"/>
                <w:szCs w:val="20"/>
              </w:rPr>
            </w:pPr>
            <w:r w:rsidRPr="00152208">
              <w:rPr>
                <w:rFonts w:ascii="Arial" w:hAnsi="Arial" w:cs="Arial"/>
                <w:b/>
                <w:i/>
                <w:sz w:val="20"/>
                <w:szCs w:val="20"/>
              </w:rPr>
              <w:t>III</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i/>
                <w:sz w:val="20"/>
                <w:szCs w:val="20"/>
              </w:rPr>
            </w:pPr>
            <w:r w:rsidRPr="00152208">
              <w:rPr>
                <w:rFonts w:ascii="Arial" w:hAnsi="Arial" w:cs="Arial"/>
                <w:b/>
                <w:i/>
                <w:sz w:val="20"/>
                <w:szCs w:val="20"/>
              </w:rPr>
              <w:t>Ngân sách NN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54</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1</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NSNN Trung ương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55</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người tham gia</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56</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phải thu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57</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ghi thu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58</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Thiếu chuyển kỳ sau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59</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2</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 xml:space="preserve">NSNN </w:t>
            </w:r>
            <w:r w:rsidRPr="00152208">
              <w:rPr>
                <w:rFonts w:ascii="Arial" w:hAnsi="Arial" w:cs="Arial"/>
                <w:b/>
                <w:sz w:val="20"/>
                <w:szCs w:val="20"/>
                <w:lang w:val="en-US"/>
              </w:rPr>
              <w:t>đ</w:t>
            </w:r>
            <w:r w:rsidRPr="00152208">
              <w:rPr>
                <w:rFonts w:ascii="Arial" w:hAnsi="Arial" w:cs="Arial"/>
                <w:b/>
                <w:sz w:val="20"/>
                <w:szCs w:val="20"/>
              </w:rPr>
              <w:t>ịa phương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60</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người tham gia</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61</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2.2</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số phải thu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62</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phát sinh trong kỳ</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63</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w:t>
            </w:r>
            <w:r w:rsidRPr="00152208">
              <w:rPr>
                <w:rFonts w:ascii="Arial" w:hAnsi="Arial" w:cs="Arial"/>
                <w:sz w:val="20"/>
                <w:szCs w:val="20"/>
                <w:lang w:val="en-US"/>
              </w:rPr>
              <w:t>ề</w:t>
            </w:r>
            <w:r w:rsidRPr="00152208">
              <w:rPr>
                <w:rFonts w:ascii="Arial" w:hAnsi="Arial" w:cs="Arial"/>
                <w:sz w:val="20"/>
                <w:szCs w:val="20"/>
              </w:rPr>
              <w:t>u</w:t>
            </w:r>
            <w:r w:rsidRPr="00152208">
              <w:rPr>
                <w:rFonts w:ascii="Arial" w:hAnsi="Arial" w:cs="Arial"/>
                <w:sz w:val="20"/>
                <w:szCs w:val="20"/>
                <w:lang w:val="en-US"/>
              </w:rPr>
              <w:t xml:space="preserve"> </w:t>
            </w:r>
            <w:r w:rsidRPr="00152208">
              <w:rPr>
                <w:rFonts w:ascii="Arial" w:hAnsi="Arial" w:cs="Arial"/>
                <w:sz w:val="20"/>
                <w:szCs w:val="20"/>
              </w:rPr>
              <w:t>ch</w:t>
            </w:r>
            <w:r w:rsidRPr="00152208">
              <w:rPr>
                <w:rFonts w:ascii="Arial" w:hAnsi="Arial" w:cs="Arial"/>
                <w:sz w:val="20"/>
                <w:szCs w:val="20"/>
                <w:lang w:val="en-US"/>
              </w:rPr>
              <w:t>ỉ</w:t>
            </w:r>
            <w:r w:rsidRPr="00152208">
              <w:rPr>
                <w:rFonts w:ascii="Arial" w:hAnsi="Arial" w:cs="Arial"/>
                <w:sz w:val="20"/>
                <w:szCs w:val="20"/>
              </w:rPr>
              <w:t>nh số phải thu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64</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Tăng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65</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66</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Giảm</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67</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68</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Thiếu chuyển sang kỳ sau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69</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w:t>
            </w:r>
            <w:r w:rsidRPr="00152208">
              <w:rPr>
                <w:rFonts w:ascii="Arial" w:hAnsi="Arial" w:cs="Arial"/>
                <w:sz w:val="20"/>
                <w:szCs w:val="20"/>
                <w:lang w:val="en-US"/>
              </w:rPr>
              <w:t>ó</w:t>
            </w:r>
            <w:r w:rsidRPr="00152208">
              <w:rPr>
                <w:rFonts w:ascii="Arial" w:hAnsi="Arial" w:cs="Arial"/>
                <w:sz w:val="20"/>
                <w:szCs w:val="20"/>
              </w:rPr>
              <w:t>: Thiếu lãi chậm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70</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Phải thu lãi chậm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71</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3</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Số tiền đã thu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72</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 Lãi chậm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73</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Thiểu chuy</w:t>
            </w:r>
            <w:r w:rsidRPr="00152208">
              <w:rPr>
                <w:rFonts w:ascii="Arial" w:hAnsi="Arial" w:cs="Arial"/>
                <w:sz w:val="20"/>
                <w:szCs w:val="20"/>
                <w:lang w:val="en-US"/>
              </w:rPr>
              <w:t>ể</w:t>
            </w:r>
            <w:r w:rsidRPr="00152208">
              <w:rPr>
                <w:rFonts w:ascii="Arial" w:hAnsi="Arial" w:cs="Arial"/>
                <w:sz w:val="20"/>
                <w:szCs w:val="20"/>
              </w:rPr>
              <w:t>n sang kỳ sau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74</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Thiếu lãi chậm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75</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IV</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Ngân sách NN hỗ trợ</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76</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người tham gia</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77</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số phải thu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78</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 Người tham gia đóng</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79</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nay</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80</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sau</w:t>
            </w:r>
          </w:p>
        </w:tc>
        <w:tc>
          <w:tcPr>
            <w:tcW w:w="3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81</w:t>
            </w:r>
          </w:p>
        </w:tc>
        <w:tc>
          <w:tcPr>
            <w:tcW w:w="86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NSNN hỗ trợ</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82</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83</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84</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tiền </w:t>
            </w:r>
            <w:r w:rsidRPr="00152208">
              <w:rPr>
                <w:rFonts w:ascii="Arial" w:hAnsi="Arial" w:cs="Arial"/>
                <w:sz w:val="20"/>
                <w:szCs w:val="20"/>
                <w:lang w:val="en-US"/>
              </w:rPr>
              <w:t>đ</w:t>
            </w:r>
            <w:r w:rsidRPr="00152208">
              <w:rPr>
                <w:rFonts w:ascii="Arial" w:hAnsi="Arial" w:cs="Arial"/>
                <w:sz w:val="20"/>
                <w:szCs w:val="20"/>
              </w:rPr>
              <w:t>ã thu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85</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Trong </w:t>
            </w:r>
            <w:r w:rsidRPr="00152208">
              <w:rPr>
                <w:rFonts w:ascii="Arial" w:hAnsi="Arial" w:cs="Arial"/>
                <w:sz w:val="20"/>
                <w:szCs w:val="20"/>
                <w:lang w:val="en-US"/>
              </w:rPr>
              <w:t>đ</w:t>
            </w:r>
            <w:r w:rsidRPr="00152208">
              <w:rPr>
                <w:rFonts w:ascii="Arial" w:hAnsi="Arial" w:cs="Arial"/>
                <w:sz w:val="20"/>
                <w:szCs w:val="20"/>
              </w:rPr>
              <w:t>ó: + Người tham gia đóng</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86</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87</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88</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NSNN hỗ trợ</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89</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90</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91</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Thiếu chuy</w:t>
            </w:r>
            <w:r w:rsidRPr="00152208">
              <w:rPr>
                <w:rFonts w:ascii="Arial" w:hAnsi="Arial" w:cs="Arial"/>
                <w:sz w:val="20"/>
                <w:szCs w:val="20"/>
                <w:lang w:val="en-US"/>
              </w:rPr>
              <w:t>ể</w:t>
            </w:r>
            <w:r w:rsidRPr="00152208">
              <w:rPr>
                <w:rFonts w:ascii="Arial" w:hAnsi="Arial" w:cs="Arial"/>
                <w:sz w:val="20"/>
                <w:szCs w:val="20"/>
              </w:rPr>
              <w:t>n kỳ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92</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 Người tham gia đóng thi</w:t>
            </w:r>
            <w:r w:rsidRPr="00152208">
              <w:rPr>
                <w:rFonts w:ascii="Arial" w:hAnsi="Arial" w:cs="Arial"/>
                <w:sz w:val="20"/>
                <w:szCs w:val="20"/>
                <w:lang w:val="en-US"/>
              </w:rPr>
              <w:t>ế</w:t>
            </w:r>
            <w:r w:rsidRPr="00152208">
              <w:rPr>
                <w:rFonts w:ascii="Arial" w:hAnsi="Arial" w:cs="Arial"/>
                <w:sz w:val="20"/>
                <w:szCs w:val="20"/>
              </w:rPr>
              <w:t>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93</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NSNN hỗ trợ thiếu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94</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V</w:t>
            </w: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lang w:val="en-US"/>
              </w:rPr>
              <w:t>Hộ</w:t>
            </w:r>
            <w:r w:rsidRPr="00152208">
              <w:rPr>
                <w:rFonts w:ascii="Arial" w:hAnsi="Arial" w:cs="Arial"/>
                <w:b/>
                <w:sz w:val="20"/>
                <w:szCs w:val="20"/>
              </w:rPr>
              <w:t xml:space="preserve"> gia đình</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95</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người tham gia</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96</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phải thu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97</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 Người tham gia đóng</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98</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99</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100</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NSNN hỗ trợ</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101</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102</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103</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tiền đã thu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104</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 Người tham gia đóng</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105</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106</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107</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NSNN hỗ trợ</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108</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109</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110</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Thiếu chuy</w:t>
            </w:r>
            <w:r w:rsidRPr="00152208">
              <w:rPr>
                <w:rFonts w:ascii="Arial" w:hAnsi="Arial" w:cs="Arial"/>
                <w:sz w:val="20"/>
                <w:szCs w:val="20"/>
                <w:lang w:val="en-US"/>
              </w:rPr>
              <w:t>ể</w:t>
            </w:r>
            <w:r w:rsidRPr="00152208">
              <w:rPr>
                <w:rFonts w:ascii="Arial" w:hAnsi="Arial" w:cs="Arial"/>
                <w:sz w:val="20"/>
                <w:szCs w:val="20"/>
              </w:rPr>
              <w:t>n sang kỳ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111</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 Người tham gia đóng thiếu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112</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113</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114</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NSNN hỗ trợ thiếu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115</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nay</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116</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Năm sau</w:t>
            </w:r>
          </w:p>
        </w:tc>
        <w:tc>
          <w:tcPr>
            <w:tcW w:w="3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117</w:t>
            </w:r>
          </w:p>
        </w:tc>
        <w:tc>
          <w:tcPr>
            <w:tcW w:w="86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b/>
          <w:sz w:val="20"/>
          <w:szCs w:val="20"/>
        </w:rPr>
      </w:pPr>
      <w:r w:rsidRPr="00152208">
        <w:rPr>
          <w:rFonts w:ascii="Arial" w:hAnsi="Arial" w:cs="Arial"/>
          <w:b/>
          <w:sz w:val="20"/>
          <w:szCs w:val="20"/>
        </w:rPr>
        <w:t>3. Thực hiện thu BHTN</w:t>
      </w:r>
    </w:p>
    <w:tbl>
      <w:tblPr>
        <w:tblW w:w="5000" w:type="pct"/>
        <w:tblCellMar>
          <w:left w:w="0" w:type="dxa"/>
          <w:right w:w="0" w:type="dxa"/>
        </w:tblCellMar>
        <w:tblLook w:val="0000" w:firstRow="0" w:lastRow="0" w:firstColumn="0" w:lastColumn="0" w:noHBand="0" w:noVBand="0"/>
      </w:tblPr>
      <w:tblGrid>
        <w:gridCol w:w="622"/>
        <w:gridCol w:w="3283"/>
        <w:gridCol w:w="560"/>
        <w:gridCol w:w="1527"/>
        <w:gridCol w:w="1428"/>
        <w:gridCol w:w="1216"/>
      </w:tblGrid>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TT</w:t>
            </w: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Chỉ tiêu</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báo cáo</w:t>
            </w: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kiểm tra</w:t>
            </w: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Chênh lệch</w:t>
            </w: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người tham gia</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118</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Quỹ </w:t>
            </w:r>
            <w:r w:rsidRPr="00152208">
              <w:rPr>
                <w:rFonts w:ascii="Arial" w:hAnsi="Arial" w:cs="Arial"/>
                <w:sz w:val="20"/>
                <w:szCs w:val="20"/>
                <w:lang w:val="en-US"/>
              </w:rPr>
              <w:t>lương</w:t>
            </w:r>
            <w:r w:rsidRPr="00152208">
              <w:rPr>
                <w:rFonts w:ascii="Arial" w:hAnsi="Arial" w:cs="Arial"/>
                <w:sz w:val="20"/>
                <w:szCs w:val="20"/>
              </w:rPr>
              <w:t xml:space="preserve"> đóng</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119</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w:t>
            </w:r>
            <w:r w:rsidRPr="00152208">
              <w:rPr>
                <w:rFonts w:ascii="Arial" w:hAnsi="Arial" w:cs="Arial"/>
                <w:sz w:val="20"/>
                <w:szCs w:val="20"/>
                <w:lang w:val="en-US"/>
              </w:rPr>
              <w:t>ố</w:t>
            </w:r>
            <w:r w:rsidRPr="00152208">
              <w:rPr>
                <w:rFonts w:ascii="Arial" w:hAnsi="Arial" w:cs="Arial"/>
                <w:sz w:val="20"/>
                <w:szCs w:val="20"/>
              </w:rPr>
              <w:t xml:space="preserve"> phải thu</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120</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phát sinh trong kỳ</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121</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số phải thu</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122</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Tăng</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123</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124</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Giảm</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125</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126</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Thiếu kỳ trước mang sang</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127</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Lãi chậm đóng</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128</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9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Phải thu lãi chậm đóng</w:t>
            </w:r>
          </w:p>
        </w:tc>
        <w:tc>
          <w:tcPr>
            <w:tcW w:w="3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129</w:t>
            </w:r>
          </w:p>
        </w:tc>
        <w:tc>
          <w:tcPr>
            <w:tcW w:w="88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đã thu</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130</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131</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5</w:t>
            </w: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w:t>
            </w:r>
            <w:r w:rsidRPr="00152208">
              <w:rPr>
                <w:rFonts w:ascii="Arial" w:hAnsi="Arial" w:cs="Arial"/>
                <w:sz w:val="20"/>
                <w:szCs w:val="20"/>
                <w:lang w:val="en-US"/>
              </w:rPr>
              <w:t>ế</w:t>
            </w:r>
            <w:r w:rsidRPr="00152208">
              <w:rPr>
                <w:rFonts w:ascii="Arial" w:hAnsi="Arial" w:cs="Arial"/>
                <w:sz w:val="20"/>
                <w:szCs w:val="20"/>
              </w:rPr>
              <w:t>u chuy</w:t>
            </w:r>
            <w:r w:rsidRPr="00152208">
              <w:rPr>
                <w:rFonts w:ascii="Arial" w:hAnsi="Arial" w:cs="Arial"/>
                <w:sz w:val="20"/>
                <w:szCs w:val="20"/>
                <w:lang w:val="en-US"/>
              </w:rPr>
              <w:t>ể</w:t>
            </w:r>
            <w:r w:rsidRPr="00152208">
              <w:rPr>
                <w:rFonts w:ascii="Arial" w:hAnsi="Arial" w:cs="Arial"/>
                <w:sz w:val="20"/>
                <w:szCs w:val="20"/>
              </w:rPr>
              <w:t>n sang kỳ sau</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132</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Thiếu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133</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b/>
          <w:sz w:val="20"/>
          <w:szCs w:val="20"/>
          <w:lang w:val="en-US"/>
        </w:rPr>
      </w:pPr>
      <w:r w:rsidRPr="00152208">
        <w:rPr>
          <w:rFonts w:ascii="Arial" w:hAnsi="Arial" w:cs="Arial"/>
          <w:b/>
          <w:sz w:val="20"/>
          <w:szCs w:val="20"/>
          <w:lang w:val="en-US"/>
        </w:rPr>
        <w:t xml:space="preserve">4. </w:t>
      </w:r>
      <w:r w:rsidRPr="00152208">
        <w:rPr>
          <w:rFonts w:ascii="Arial" w:hAnsi="Arial" w:cs="Arial"/>
          <w:b/>
          <w:sz w:val="20"/>
          <w:szCs w:val="20"/>
        </w:rPr>
        <w:t>Thực hiện thu bảo hiểm TNLĐ, BNN</w:t>
      </w:r>
    </w:p>
    <w:tbl>
      <w:tblPr>
        <w:tblW w:w="5000" w:type="pct"/>
        <w:tblCellMar>
          <w:left w:w="0" w:type="dxa"/>
          <w:right w:w="0" w:type="dxa"/>
        </w:tblCellMar>
        <w:tblLook w:val="0000" w:firstRow="0" w:lastRow="0" w:firstColumn="0" w:lastColumn="0" w:noHBand="0" w:noVBand="0"/>
      </w:tblPr>
      <w:tblGrid>
        <w:gridCol w:w="622"/>
        <w:gridCol w:w="3283"/>
        <w:gridCol w:w="560"/>
        <w:gridCol w:w="1527"/>
        <w:gridCol w:w="1428"/>
        <w:gridCol w:w="1216"/>
      </w:tblGrid>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người tham gia</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134</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135</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phải thu</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136</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phát sinh trong kỳ</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137</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số phải thu</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138</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Tăng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139</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140</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Giảm</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141</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142</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Thiếu kỳ trước mang sang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143</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144</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Phải thu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145</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Số tiền</w:t>
            </w:r>
            <w:r w:rsidRPr="00152208">
              <w:rPr>
                <w:rFonts w:ascii="Arial" w:hAnsi="Arial" w:cs="Arial"/>
                <w:sz w:val="20"/>
                <w:szCs w:val="20"/>
              </w:rPr>
              <w:t xml:space="preserve"> đã thu</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146</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147</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Thi</w:t>
            </w:r>
            <w:r w:rsidRPr="00152208">
              <w:rPr>
                <w:rFonts w:ascii="Arial" w:hAnsi="Arial" w:cs="Arial"/>
                <w:sz w:val="20"/>
                <w:szCs w:val="20"/>
                <w:lang w:val="en-US"/>
              </w:rPr>
              <w:t>ế</w:t>
            </w:r>
            <w:r w:rsidRPr="00152208">
              <w:rPr>
                <w:rFonts w:ascii="Arial" w:hAnsi="Arial" w:cs="Arial"/>
                <w:sz w:val="20"/>
                <w:szCs w:val="20"/>
              </w:rPr>
              <w:t>u chuy</w:t>
            </w:r>
            <w:r w:rsidRPr="00152208">
              <w:rPr>
                <w:rFonts w:ascii="Arial" w:hAnsi="Arial" w:cs="Arial"/>
                <w:sz w:val="20"/>
                <w:szCs w:val="20"/>
                <w:lang w:val="en-US"/>
              </w:rPr>
              <w:t>ể</w:t>
            </w:r>
            <w:r w:rsidRPr="00152208">
              <w:rPr>
                <w:rFonts w:ascii="Arial" w:hAnsi="Arial" w:cs="Arial"/>
                <w:sz w:val="20"/>
                <w:szCs w:val="20"/>
              </w:rPr>
              <w:t>n sang kỳ sau</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148</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Thiếu lãi chậm đóng</w:t>
            </w:r>
          </w:p>
        </w:tc>
        <w:tc>
          <w:tcPr>
            <w:tcW w:w="3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149</w:t>
            </w:r>
          </w:p>
        </w:tc>
        <w:tc>
          <w:tcPr>
            <w:tcW w:w="88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lang w:val="en-US"/>
        </w:rPr>
        <w:t>C</w:t>
      </w:r>
      <w:r w:rsidRPr="00152208">
        <w:rPr>
          <w:rFonts w:ascii="Arial" w:hAnsi="Arial" w:cs="Arial"/>
          <w:b/>
          <w:sz w:val="20"/>
          <w:szCs w:val="20"/>
        </w:rPr>
        <w:t>. Th</w:t>
      </w:r>
      <w:r w:rsidRPr="00152208">
        <w:rPr>
          <w:rFonts w:ascii="Arial" w:hAnsi="Arial" w:cs="Arial"/>
          <w:b/>
          <w:sz w:val="20"/>
          <w:szCs w:val="20"/>
          <w:lang w:val="en-US"/>
        </w:rPr>
        <w:t>ừ</w:t>
      </w:r>
      <w:r w:rsidRPr="00152208">
        <w:rPr>
          <w:rFonts w:ascii="Arial" w:hAnsi="Arial" w:cs="Arial"/>
          <w:b/>
          <w:sz w:val="20"/>
          <w:szCs w:val="20"/>
        </w:rPr>
        <w:t>a ch</w:t>
      </w:r>
      <w:r w:rsidRPr="00152208">
        <w:rPr>
          <w:rFonts w:ascii="Arial" w:hAnsi="Arial" w:cs="Arial"/>
          <w:b/>
          <w:sz w:val="20"/>
          <w:szCs w:val="20"/>
          <w:lang w:val="en-US"/>
        </w:rPr>
        <w:t>ư</w:t>
      </w:r>
      <w:r w:rsidRPr="00152208">
        <w:rPr>
          <w:rFonts w:ascii="Arial" w:hAnsi="Arial" w:cs="Arial"/>
          <w:b/>
          <w:sz w:val="20"/>
          <w:szCs w:val="20"/>
        </w:rPr>
        <w:t>a phân b</w:t>
      </w:r>
      <w:r w:rsidRPr="00152208">
        <w:rPr>
          <w:rFonts w:ascii="Arial" w:hAnsi="Arial" w:cs="Arial"/>
          <w:b/>
          <w:sz w:val="20"/>
          <w:szCs w:val="20"/>
          <w:lang w:val="en-US"/>
        </w:rPr>
        <w:t>ổ</w:t>
      </w:r>
      <w:r w:rsidRPr="00152208">
        <w:rPr>
          <w:rFonts w:ascii="Arial" w:hAnsi="Arial" w:cs="Arial"/>
          <w:b/>
          <w:sz w:val="20"/>
          <w:szCs w:val="20"/>
        </w:rPr>
        <w:t xml:space="preserve"> chuyển kỳ sau:</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II. Nhận xét kiến nghị:</w:t>
      </w:r>
    </w:p>
    <w:p w:rsidR="00C44D77" w:rsidRPr="00152208" w:rsidRDefault="00C44D77" w:rsidP="00C44D77">
      <w:pPr>
        <w:spacing w:after="120"/>
        <w:ind w:firstLine="720"/>
        <w:jc w:val="both"/>
        <w:rPr>
          <w:rFonts w:ascii="Arial" w:hAnsi="Arial" w:cs="Arial"/>
          <w:b/>
          <w:sz w:val="20"/>
          <w:szCs w:val="20"/>
          <w:lang w:val="en-US"/>
        </w:rPr>
      </w:pPr>
      <w:r w:rsidRPr="00152208">
        <w:rPr>
          <w:rFonts w:ascii="Arial" w:hAnsi="Arial" w:cs="Arial"/>
          <w:b/>
          <w:sz w:val="20"/>
          <w:szCs w:val="20"/>
        </w:rPr>
        <w:t>1. Ý kiến của đoàn kiểm tra:</w:t>
      </w:r>
    </w:p>
    <w:p w:rsidR="00C44D77" w:rsidRPr="00152208" w:rsidRDefault="00C44D77" w:rsidP="00C44D77">
      <w:pPr>
        <w:spacing w:before="120"/>
        <w:rPr>
          <w:rFonts w:ascii="Arial" w:hAnsi="Arial" w:cs="Arial"/>
          <w:b/>
          <w:sz w:val="20"/>
          <w:szCs w:val="20"/>
          <w:lang w:val="en-US"/>
        </w:rPr>
      </w:pPr>
    </w:p>
    <w:p w:rsidR="00C44D77" w:rsidRPr="00152208" w:rsidRDefault="00C44D77" w:rsidP="00C44D77">
      <w:pPr>
        <w:spacing w:before="120"/>
        <w:rPr>
          <w:rFonts w:ascii="Arial" w:hAnsi="Arial" w:cs="Arial"/>
          <w:b/>
          <w:sz w:val="20"/>
          <w:szCs w:val="20"/>
          <w:lang w:val="en-US"/>
        </w:rPr>
      </w:pPr>
    </w:p>
    <w:p w:rsidR="00C44D77" w:rsidRPr="00152208" w:rsidRDefault="00C44D77" w:rsidP="00C44D77">
      <w:pPr>
        <w:spacing w:before="120"/>
        <w:rPr>
          <w:rFonts w:ascii="Arial" w:hAnsi="Arial" w:cs="Arial"/>
          <w:b/>
          <w:sz w:val="20"/>
          <w:szCs w:val="20"/>
          <w:lang w:val="en-US"/>
        </w:rPr>
      </w:pPr>
      <w:r w:rsidRPr="00152208">
        <w:rPr>
          <w:rFonts w:ascii="Arial" w:hAnsi="Arial" w:cs="Arial"/>
          <w:b/>
          <w:sz w:val="20"/>
          <w:szCs w:val="20"/>
        </w:rPr>
        <w:t>2. Ý kiến của đơn vị được kiểm tra:</w:t>
      </w:r>
    </w:p>
    <w:p w:rsidR="00C44D77" w:rsidRPr="00152208" w:rsidRDefault="00C44D77" w:rsidP="00C44D77">
      <w:pPr>
        <w:spacing w:before="120"/>
        <w:rPr>
          <w:rFonts w:ascii="Arial" w:hAnsi="Arial" w:cs="Arial"/>
          <w:b/>
          <w:sz w:val="20"/>
          <w:szCs w:val="20"/>
          <w:lang w:val="en-US"/>
        </w:rPr>
      </w:pPr>
    </w:p>
    <w:tbl>
      <w:tblPr>
        <w:tblW w:w="0" w:type="auto"/>
        <w:tblLook w:val="01E0" w:firstRow="1" w:lastRow="1" w:firstColumn="1" w:lastColumn="1" w:noHBand="0" w:noVBand="0"/>
      </w:tblPr>
      <w:tblGrid>
        <w:gridCol w:w="4323"/>
        <w:gridCol w:w="4323"/>
      </w:tblGrid>
      <w:tr w:rsidR="00C44D77" w:rsidRPr="0011507F" w:rsidTr="00133622">
        <w:tc>
          <w:tcPr>
            <w:tcW w:w="4431" w:type="dxa"/>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rPr>
              <w:t>ĐẠI DIỆN BHXH</w:t>
            </w:r>
            <w:r w:rsidRPr="0011507F">
              <w:rPr>
                <w:rFonts w:ascii="Arial" w:hAnsi="Arial" w:cs="Arial"/>
                <w:b/>
                <w:sz w:val="20"/>
                <w:szCs w:val="20"/>
                <w:lang w:val="en-US"/>
              </w:rPr>
              <w:t>………..</w:t>
            </w:r>
          </w:p>
          <w:p w:rsidR="00C44D77" w:rsidRPr="0011507F" w:rsidRDefault="00C44D77" w:rsidP="00133622">
            <w:pPr>
              <w:spacing w:before="120"/>
              <w:jc w:val="center"/>
              <w:rPr>
                <w:rFonts w:ascii="Arial" w:hAnsi="Arial" w:cs="Arial"/>
                <w:b/>
                <w:sz w:val="20"/>
                <w:szCs w:val="20"/>
                <w:lang w:val="en-US"/>
              </w:rPr>
            </w:pPr>
          </w:p>
        </w:tc>
        <w:tc>
          <w:tcPr>
            <w:tcW w:w="4431" w:type="dxa"/>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rPr>
              <w:t>ĐẠI DIỆN BHXH</w:t>
            </w:r>
            <w:r w:rsidRPr="0011507F">
              <w:rPr>
                <w:rFonts w:ascii="Arial" w:hAnsi="Arial" w:cs="Arial"/>
                <w:b/>
                <w:sz w:val="20"/>
                <w:szCs w:val="20"/>
                <w:lang w:val="en-US"/>
              </w:rPr>
              <w:t>………..</w:t>
            </w:r>
          </w:p>
          <w:p w:rsidR="00C44D77" w:rsidRPr="0011507F" w:rsidRDefault="00C44D77" w:rsidP="00133622">
            <w:pPr>
              <w:spacing w:before="120"/>
              <w:jc w:val="center"/>
              <w:rPr>
                <w:rFonts w:ascii="Arial" w:hAnsi="Arial" w:cs="Arial"/>
                <w:b/>
                <w:sz w:val="20"/>
                <w:szCs w:val="20"/>
                <w:lang w:val="en-US"/>
              </w:rPr>
            </w:pPr>
          </w:p>
        </w:tc>
      </w:tr>
    </w:tbl>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Bi</w:t>
      </w:r>
      <w:r w:rsidRPr="00152208">
        <w:rPr>
          <w:rFonts w:ascii="Arial" w:hAnsi="Arial" w:cs="Arial"/>
          <w:b/>
          <w:sz w:val="20"/>
          <w:szCs w:val="20"/>
          <w:lang w:val="en-US"/>
        </w:rPr>
        <w:t>ê</w:t>
      </w:r>
      <w:r w:rsidRPr="00152208">
        <w:rPr>
          <w:rFonts w:ascii="Arial" w:hAnsi="Arial" w:cs="Arial"/>
          <w:b/>
          <w:sz w:val="20"/>
          <w:szCs w:val="20"/>
        </w:rPr>
        <w:t>n bản thẩm định số liệu thu BHXH, BHYT, BHTN (mẫu C03-TS)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thẩm định kết quả thực hiện thu BHXH, BHYT, BHTN của cơ quan BHXH cấp trên với cơ quan BHXH cấp dưới.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Thời gian lập: BHXH t</w:t>
      </w:r>
      <w:r w:rsidRPr="00152208">
        <w:rPr>
          <w:rFonts w:ascii="Arial" w:hAnsi="Arial" w:cs="Arial"/>
          <w:sz w:val="20"/>
          <w:szCs w:val="20"/>
          <w:lang w:val="en-US"/>
        </w:rPr>
        <w:t>ỉ</w:t>
      </w:r>
      <w:r w:rsidRPr="00152208">
        <w:rPr>
          <w:rFonts w:ascii="Arial" w:hAnsi="Arial" w:cs="Arial"/>
          <w:sz w:val="20"/>
          <w:szCs w:val="20"/>
        </w:rPr>
        <w:t>nh thẩm định đối với BHXH huyện hằng quý,</w:t>
      </w:r>
      <w:r w:rsidRPr="00152208">
        <w:rPr>
          <w:rFonts w:ascii="Arial" w:hAnsi="Arial" w:cs="Arial"/>
          <w:sz w:val="20"/>
          <w:szCs w:val="20"/>
          <w:lang w:val="en-US"/>
        </w:rPr>
        <w:t xml:space="preserve"> </w:t>
      </w:r>
      <w:r w:rsidRPr="00152208">
        <w:rPr>
          <w:rFonts w:ascii="Arial" w:hAnsi="Arial" w:cs="Arial"/>
          <w:sz w:val="20"/>
          <w:szCs w:val="20"/>
        </w:rPr>
        <w:t>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Căn cứ lập: Căn cứ số liệu mẫu số B02a</w:t>
      </w:r>
      <w:r w:rsidRPr="00152208">
        <w:rPr>
          <w:rFonts w:ascii="Arial" w:hAnsi="Arial" w:cs="Arial"/>
          <w:sz w:val="20"/>
          <w:szCs w:val="20"/>
          <w:lang w:val="en-US"/>
        </w:rPr>
        <w:t>-</w:t>
      </w:r>
      <w:r w:rsidRPr="00152208">
        <w:rPr>
          <w:rFonts w:ascii="Arial" w:hAnsi="Arial" w:cs="Arial"/>
          <w:sz w:val="20"/>
          <w:szCs w:val="20"/>
        </w:rPr>
        <w:t>TS, mẫu C69-HD, C83-HD để tổng hợp số liệu vào các ch</w:t>
      </w:r>
      <w:r w:rsidRPr="00152208">
        <w:rPr>
          <w:rFonts w:ascii="Arial" w:hAnsi="Arial" w:cs="Arial"/>
          <w:sz w:val="20"/>
          <w:szCs w:val="20"/>
          <w:lang w:val="en-US"/>
        </w:rPr>
        <w:t>ỉ</w:t>
      </w:r>
      <w:r w:rsidRPr="00152208">
        <w:rPr>
          <w:rFonts w:ascii="Arial" w:hAnsi="Arial" w:cs="Arial"/>
          <w:sz w:val="20"/>
          <w:szCs w:val="20"/>
        </w:rPr>
        <w:t xml:space="preserve"> tiêu tương 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dòng: ghi đầy đủ các chỉ tiêu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lastRenderedPageBreak/>
        <w:t>* Chỉ tiêu cột: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nội dung chỉ tiêu.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tổng hợp số liệu tương ứng từng chỉ tiêu đến thời điểm chốt số</w:t>
      </w:r>
      <w:r w:rsidRPr="00152208">
        <w:rPr>
          <w:rFonts w:ascii="Arial" w:hAnsi="Arial" w:cs="Arial"/>
          <w:sz w:val="20"/>
          <w:szCs w:val="20"/>
          <w:lang w:val="en-US"/>
        </w:rPr>
        <w:t xml:space="preserve"> </w:t>
      </w:r>
      <w:r w:rsidRPr="00152208">
        <w:rPr>
          <w:rFonts w:ascii="Arial" w:hAnsi="Arial" w:cs="Arial"/>
          <w:sz w:val="20"/>
          <w:szCs w:val="20"/>
        </w:rPr>
        <w:t>liệu.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số kiểm tra tương ứng từng chỉ tiêu đến thời điểm chốt số liệu.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số liệu chênh lệch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Phần nhận xét, kiến nghị: ghi rõ những ý kiến, kiến nghị của đoàn thẩm định quyết toán, ý kiến của đơn vị được thẩm định quyết toán.</w:t>
      </w:r>
    </w:p>
    <w:tbl>
      <w:tblPr>
        <w:tblW w:w="0" w:type="auto"/>
        <w:tblLook w:val="01E0" w:firstRow="1" w:lastRow="1" w:firstColumn="1" w:lastColumn="1" w:noHBand="0" w:noVBand="0"/>
      </w:tblPr>
      <w:tblGrid>
        <w:gridCol w:w="5258"/>
        <w:gridCol w:w="3388"/>
      </w:tblGrid>
      <w:tr w:rsidR="00C44D77" w:rsidRPr="0011507F" w:rsidTr="00133622">
        <w:tc>
          <w:tcPr>
            <w:tcW w:w="5388" w:type="dxa"/>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BHXH…………….</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BHXH…………….</w:t>
            </w:r>
          </w:p>
        </w:tc>
        <w:tc>
          <w:tcPr>
            <w:tcW w:w="3474" w:type="dxa"/>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C06</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PHIẾU SỬ D</w:t>
      </w:r>
      <w:r w:rsidRPr="00152208">
        <w:rPr>
          <w:rFonts w:ascii="Arial" w:hAnsi="Arial" w:cs="Arial"/>
          <w:b/>
          <w:sz w:val="20"/>
          <w:szCs w:val="20"/>
          <w:lang w:val="en-US"/>
        </w:rPr>
        <w:t>Ụ</w:t>
      </w:r>
      <w:r w:rsidRPr="00152208">
        <w:rPr>
          <w:rFonts w:ascii="Arial" w:hAnsi="Arial" w:cs="Arial"/>
          <w:b/>
          <w:sz w:val="20"/>
          <w:szCs w:val="20"/>
        </w:rPr>
        <w:t>NG PHÔI BÌA SỔ BHXH</w:t>
      </w:r>
    </w:p>
    <w:p w:rsidR="00C44D77" w:rsidRPr="00152208" w:rsidRDefault="00C44D77" w:rsidP="00C44D77">
      <w:pPr>
        <w:spacing w:before="120"/>
        <w:jc w:val="center"/>
        <w:rPr>
          <w:rFonts w:ascii="Arial" w:hAnsi="Arial" w:cs="Arial"/>
          <w:i/>
          <w:sz w:val="20"/>
          <w:szCs w:val="20"/>
        </w:rPr>
      </w:pPr>
      <w:r w:rsidRPr="00152208">
        <w:rPr>
          <w:rFonts w:ascii="Arial" w:hAnsi="Arial" w:cs="Arial"/>
          <w:i/>
          <w:sz w:val="20"/>
          <w:szCs w:val="20"/>
        </w:rPr>
        <w:t>Số:</w:t>
      </w:r>
      <w:r w:rsidRPr="00152208">
        <w:rPr>
          <w:rFonts w:ascii="Arial" w:hAnsi="Arial" w:cs="Arial"/>
          <w:i/>
          <w:sz w:val="20"/>
          <w:szCs w:val="20"/>
          <w:lang w:val="pl-PL"/>
        </w:rPr>
        <w:t>................</w:t>
      </w:r>
      <w:r w:rsidRPr="00152208">
        <w:rPr>
          <w:rFonts w:ascii="Arial" w:hAnsi="Arial" w:cs="Arial"/>
          <w:i/>
          <w:sz w:val="20"/>
          <w:szCs w:val="20"/>
        </w:rPr>
        <w:t>, ngày:</w:t>
      </w:r>
      <w:r w:rsidRPr="00152208">
        <w:rPr>
          <w:rFonts w:ascii="Arial" w:hAnsi="Arial" w:cs="Arial"/>
          <w:i/>
          <w:sz w:val="20"/>
          <w:szCs w:val="20"/>
          <w:lang w:val="pl-PL"/>
        </w:rPr>
        <w:t>...................</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Họ tên cán bộ phát hành:</w:t>
      </w:r>
    </w:p>
    <w:p w:rsidR="00C44D77" w:rsidRPr="00152208" w:rsidRDefault="00C44D77" w:rsidP="00C44D77">
      <w:pPr>
        <w:tabs>
          <w:tab w:val="left" w:pos="7200"/>
        </w:tabs>
        <w:spacing w:after="120"/>
        <w:ind w:firstLine="720"/>
        <w:jc w:val="both"/>
        <w:rPr>
          <w:rFonts w:ascii="Arial" w:hAnsi="Arial" w:cs="Arial"/>
          <w:sz w:val="20"/>
          <w:szCs w:val="20"/>
        </w:rPr>
      </w:pPr>
      <w:r w:rsidRPr="00152208">
        <w:rPr>
          <w:rFonts w:ascii="Arial" w:hAnsi="Arial" w:cs="Arial"/>
          <w:sz w:val="20"/>
          <w:szCs w:val="20"/>
        </w:rPr>
        <w:t>Phôi bìa sổ BHXH có trước khi in:</w:t>
      </w:r>
      <w:r w:rsidRPr="00152208">
        <w:rPr>
          <w:rFonts w:ascii="Arial" w:hAnsi="Arial" w:cs="Arial"/>
          <w:sz w:val="20"/>
          <w:szCs w:val="20"/>
          <w:lang w:val="pl-PL"/>
        </w:rPr>
        <w:t>...................</w:t>
      </w:r>
      <w:r w:rsidRPr="00152208">
        <w:rPr>
          <w:rFonts w:ascii="Arial" w:hAnsi="Arial" w:cs="Arial"/>
          <w:sz w:val="20"/>
          <w:szCs w:val="20"/>
          <w:lang w:val="pl-PL"/>
        </w:rPr>
        <w:tab/>
      </w:r>
      <w:r w:rsidRPr="00152208">
        <w:rPr>
          <w:rFonts w:ascii="Arial" w:hAnsi="Arial" w:cs="Arial"/>
          <w:sz w:val="20"/>
          <w:szCs w:val="20"/>
        </w:rPr>
        <w:t>Phôi</w:t>
      </w:r>
    </w:p>
    <w:p w:rsidR="00C44D77" w:rsidRPr="00152208" w:rsidRDefault="00C44D77" w:rsidP="00C44D77">
      <w:pPr>
        <w:tabs>
          <w:tab w:val="left" w:pos="3960"/>
          <w:tab w:val="left" w:pos="7200"/>
        </w:tabs>
        <w:spacing w:after="120"/>
        <w:ind w:firstLine="720"/>
        <w:jc w:val="both"/>
        <w:rPr>
          <w:rFonts w:ascii="Arial" w:hAnsi="Arial" w:cs="Arial"/>
          <w:sz w:val="20"/>
          <w:szCs w:val="20"/>
        </w:rPr>
      </w:pPr>
      <w:r w:rsidRPr="00152208">
        <w:rPr>
          <w:rFonts w:ascii="Arial" w:hAnsi="Arial" w:cs="Arial"/>
          <w:sz w:val="20"/>
          <w:szCs w:val="20"/>
        </w:rPr>
        <w:t>Phôi bìa sổ BHXH còn sau khi in:</w:t>
      </w:r>
      <w:r w:rsidRPr="00152208">
        <w:rPr>
          <w:rFonts w:ascii="Arial" w:hAnsi="Arial" w:cs="Arial"/>
          <w:sz w:val="20"/>
          <w:szCs w:val="20"/>
          <w:lang w:val="pl-PL"/>
        </w:rPr>
        <w:t>...................</w:t>
      </w:r>
      <w:r w:rsidRPr="00152208">
        <w:rPr>
          <w:rFonts w:ascii="Arial" w:hAnsi="Arial" w:cs="Arial"/>
          <w:sz w:val="20"/>
          <w:szCs w:val="20"/>
          <w:lang w:val="pl-PL"/>
        </w:rPr>
        <w:tab/>
      </w:r>
      <w:r w:rsidRPr="00152208">
        <w:rPr>
          <w:rFonts w:ascii="Arial" w:hAnsi="Arial" w:cs="Arial"/>
          <w:sz w:val="20"/>
          <w:szCs w:val="20"/>
        </w:rPr>
        <w:t>Phôi</w:t>
      </w:r>
    </w:p>
    <w:p w:rsidR="00C44D77" w:rsidRPr="00152208" w:rsidRDefault="00C44D77" w:rsidP="00C44D77">
      <w:pPr>
        <w:spacing w:after="120"/>
        <w:ind w:firstLine="720"/>
        <w:jc w:val="both"/>
        <w:rPr>
          <w:rFonts w:ascii="Arial" w:hAnsi="Arial" w:cs="Arial"/>
          <w:b/>
          <w:sz w:val="20"/>
          <w:szCs w:val="20"/>
          <w:lang w:val="en-US"/>
        </w:rPr>
      </w:pPr>
      <w:r w:rsidRPr="00152208">
        <w:rPr>
          <w:rFonts w:ascii="Arial" w:hAnsi="Arial" w:cs="Arial"/>
          <w:b/>
          <w:sz w:val="20"/>
          <w:szCs w:val="20"/>
        </w:rPr>
        <w:t>Tên các đ</w:t>
      </w:r>
      <w:r w:rsidRPr="00152208">
        <w:rPr>
          <w:rFonts w:ascii="Arial" w:hAnsi="Arial" w:cs="Arial"/>
          <w:b/>
          <w:sz w:val="20"/>
          <w:szCs w:val="20"/>
          <w:lang w:val="en-US"/>
        </w:rPr>
        <w:t>ơ</w:t>
      </w:r>
      <w:r w:rsidRPr="00152208">
        <w:rPr>
          <w:rFonts w:ascii="Arial" w:hAnsi="Arial" w:cs="Arial"/>
          <w:b/>
          <w:sz w:val="20"/>
          <w:szCs w:val="20"/>
        </w:rPr>
        <w:t>n vị cấp sổ BHXH</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Mã các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Nội dung:</w:t>
      </w:r>
    </w:p>
    <w:tbl>
      <w:tblPr>
        <w:tblW w:w="5000" w:type="pct"/>
        <w:tblCellMar>
          <w:left w:w="0" w:type="dxa"/>
          <w:right w:w="0" w:type="dxa"/>
        </w:tblCellMar>
        <w:tblLook w:val="0000" w:firstRow="0" w:lastRow="0" w:firstColumn="0" w:lastColumn="0" w:noHBand="0" w:noVBand="0"/>
      </w:tblPr>
      <w:tblGrid>
        <w:gridCol w:w="707"/>
        <w:gridCol w:w="5658"/>
        <w:gridCol w:w="2271"/>
      </w:tblGrid>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STT</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Diễn giải</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lượng</w:t>
            </w: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sử dụng</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mới</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lại do mất, hỏng</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lại do điều chỉnh thông tin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lạ</w:t>
            </w:r>
            <w:r w:rsidRPr="00152208">
              <w:rPr>
                <w:rFonts w:ascii="Arial" w:hAnsi="Arial" w:cs="Arial"/>
                <w:sz w:val="20"/>
                <w:szCs w:val="20"/>
                <w:lang w:val="en-US"/>
              </w:rPr>
              <w:t>i</w:t>
            </w:r>
            <w:r w:rsidRPr="00152208">
              <w:rPr>
                <w:rFonts w:ascii="Arial" w:hAnsi="Arial" w:cs="Arial"/>
                <w:sz w:val="20"/>
                <w:szCs w:val="20"/>
              </w:rPr>
              <w:t xml:space="preserve"> do đã hưởng trợ cấp BHXH 1 lần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lại do nguyên nhân khác</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 đổi sổ BHXH</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Hỏng do nhà in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Hỏng do in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Mất do bảo quản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32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Hỏng do bảo quản</w:t>
            </w:r>
          </w:p>
        </w:tc>
        <w:tc>
          <w:tcPr>
            <w:tcW w:w="131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327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Giảm khác</w:t>
            </w:r>
          </w:p>
        </w:tc>
        <w:tc>
          <w:tcPr>
            <w:tcW w:w="1315"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Phiếu sử dụng phôi bìa sổ BHXH (Mẫu C06-TS)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theo dõi số lượng phôi sổ sử dụng khi phát hành sổ.</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cán bộ chuyên quản.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lastRenderedPageBreak/>
        <w:t>c) Thời gian lập: vào cuối ngày có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cột: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các nội dung sử dụng phôi bìa sổ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số lượng phôi bìa sổ BHXH sử dụng.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Chỉ tiêu hàng ngang: ghi đầy đủ theo tiêu thức quy định.</w:t>
      </w:r>
    </w:p>
    <w:p w:rsidR="00C44D77" w:rsidRPr="00152208" w:rsidRDefault="00C44D77" w:rsidP="00C44D77">
      <w:pPr>
        <w:spacing w:before="120"/>
        <w:rPr>
          <w:rFonts w:ascii="Arial" w:hAnsi="Arial" w:cs="Arial"/>
          <w:sz w:val="20"/>
          <w:szCs w:val="20"/>
          <w:lang w:val="en-US"/>
        </w:rPr>
      </w:pPr>
    </w:p>
    <w:tbl>
      <w:tblPr>
        <w:tblW w:w="0" w:type="auto"/>
        <w:tblLook w:val="01E0" w:firstRow="1" w:lastRow="1" w:firstColumn="1" w:lastColumn="1" w:noHBand="0" w:noVBand="0"/>
      </w:tblPr>
      <w:tblGrid>
        <w:gridCol w:w="5258"/>
        <w:gridCol w:w="3388"/>
      </w:tblGrid>
      <w:tr w:rsidR="00C44D77" w:rsidRPr="0011507F" w:rsidTr="00133622">
        <w:tc>
          <w:tcPr>
            <w:tcW w:w="5388" w:type="dxa"/>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BHXH…………….</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BHXH…………….</w:t>
            </w:r>
          </w:p>
        </w:tc>
        <w:tc>
          <w:tcPr>
            <w:tcW w:w="3474" w:type="dxa"/>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C07</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PHIẾU SỬ D</w:t>
      </w:r>
      <w:r w:rsidRPr="00152208">
        <w:rPr>
          <w:rFonts w:ascii="Arial" w:hAnsi="Arial" w:cs="Arial"/>
          <w:b/>
          <w:sz w:val="20"/>
          <w:szCs w:val="20"/>
          <w:lang w:val="en-US"/>
        </w:rPr>
        <w:t>Ụ</w:t>
      </w:r>
      <w:r w:rsidRPr="00152208">
        <w:rPr>
          <w:rFonts w:ascii="Arial" w:hAnsi="Arial" w:cs="Arial"/>
          <w:b/>
          <w:sz w:val="20"/>
          <w:szCs w:val="20"/>
        </w:rPr>
        <w:t>NG PHÔI THẺ BHYT</w:t>
      </w:r>
    </w:p>
    <w:p w:rsidR="00C44D77" w:rsidRPr="00152208" w:rsidRDefault="00C44D77" w:rsidP="00C44D77">
      <w:pPr>
        <w:spacing w:before="120"/>
        <w:jc w:val="center"/>
        <w:rPr>
          <w:rFonts w:ascii="Arial" w:hAnsi="Arial" w:cs="Arial"/>
          <w:i/>
          <w:sz w:val="20"/>
          <w:szCs w:val="20"/>
        </w:rPr>
      </w:pPr>
      <w:r w:rsidRPr="00152208">
        <w:rPr>
          <w:rFonts w:ascii="Arial" w:hAnsi="Arial" w:cs="Arial"/>
          <w:i/>
          <w:sz w:val="20"/>
          <w:szCs w:val="20"/>
        </w:rPr>
        <w:t>Số:</w:t>
      </w:r>
      <w:r w:rsidRPr="00152208">
        <w:rPr>
          <w:rFonts w:ascii="Arial" w:hAnsi="Arial" w:cs="Arial"/>
          <w:i/>
          <w:sz w:val="20"/>
          <w:szCs w:val="20"/>
          <w:lang w:val="pl-PL"/>
        </w:rPr>
        <w:t>................</w:t>
      </w:r>
      <w:r w:rsidRPr="00152208">
        <w:rPr>
          <w:rFonts w:ascii="Arial" w:hAnsi="Arial" w:cs="Arial"/>
          <w:i/>
          <w:sz w:val="20"/>
          <w:szCs w:val="20"/>
        </w:rPr>
        <w:t>, ngày:</w:t>
      </w:r>
      <w:r w:rsidRPr="00152208">
        <w:rPr>
          <w:rFonts w:ascii="Arial" w:hAnsi="Arial" w:cs="Arial"/>
          <w:i/>
          <w:sz w:val="20"/>
          <w:szCs w:val="20"/>
          <w:lang w:val="pl-PL"/>
        </w:rPr>
        <w:t>...................</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Họ tên cán bộ phát hành:</w:t>
      </w:r>
    </w:p>
    <w:p w:rsidR="00C44D77" w:rsidRPr="00152208" w:rsidRDefault="00C44D77" w:rsidP="00C44D77">
      <w:pPr>
        <w:tabs>
          <w:tab w:val="left" w:pos="7200"/>
        </w:tabs>
        <w:spacing w:after="120"/>
        <w:ind w:firstLine="720"/>
        <w:jc w:val="both"/>
        <w:rPr>
          <w:rFonts w:ascii="Arial" w:hAnsi="Arial" w:cs="Arial"/>
          <w:sz w:val="20"/>
          <w:szCs w:val="20"/>
          <w:lang w:val="en-US"/>
        </w:rPr>
      </w:pPr>
      <w:r w:rsidRPr="00152208">
        <w:rPr>
          <w:rFonts w:ascii="Arial" w:hAnsi="Arial" w:cs="Arial"/>
          <w:sz w:val="20"/>
          <w:szCs w:val="20"/>
        </w:rPr>
        <w:t>Phôi thẻ BHYT có trước khi in:</w:t>
      </w:r>
      <w:r w:rsidRPr="00152208">
        <w:rPr>
          <w:rFonts w:ascii="Arial" w:hAnsi="Arial" w:cs="Arial"/>
          <w:sz w:val="20"/>
          <w:szCs w:val="20"/>
          <w:lang w:val="en-US"/>
        </w:rPr>
        <w:tab/>
        <w:t>………….</w:t>
      </w:r>
    </w:p>
    <w:p w:rsidR="00C44D77" w:rsidRPr="00152208" w:rsidRDefault="00C44D77" w:rsidP="00C44D77">
      <w:pPr>
        <w:tabs>
          <w:tab w:val="left" w:pos="7200"/>
        </w:tabs>
        <w:spacing w:after="120"/>
        <w:ind w:firstLine="720"/>
        <w:jc w:val="both"/>
        <w:rPr>
          <w:rFonts w:ascii="Arial" w:hAnsi="Arial" w:cs="Arial"/>
          <w:sz w:val="20"/>
          <w:szCs w:val="20"/>
          <w:lang w:val="en-US"/>
        </w:rPr>
      </w:pPr>
      <w:r w:rsidRPr="00152208">
        <w:rPr>
          <w:rFonts w:ascii="Arial" w:hAnsi="Arial" w:cs="Arial"/>
          <w:sz w:val="20"/>
          <w:szCs w:val="20"/>
        </w:rPr>
        <w:t>Phôi thẻ BHYT còn sau khi in:</w:t>
      </w:r>
      <w:r w:rsidRPr="00152208">
        <w:rPr>
          <w:rFonts w:ascii="Arial" w:hAnsi="Arial" w:cs="Arial"/>
          <w:sz w:val="20"/>
          <w:szCs w:val="20"/>
          <w:lang w:val="en-US"/>
        </w:rPr>
        <w:tab/>
        <w:t>………….</w:t>
      </w:r>
    </w:p>
    <w:p w:rsidR="00C44D77" w:rsidRPr="00152208" w:rsidRDefault="00C44D77" w:rsidP="00C44D77">
      <w:pPr>
        <w:spacing w:after="120"/>
        <w:ind w:firstLine="720"/>
        <w:jc w:val="both"/>
        <w:rPr>
          <w:rFonts w:ascii="Arial" w:hAnsi="Arial" w:cs="Arial"/>
          <w:b/>
          <w:sz w:val="20"/>
          <w:szCs w:val="20"/>
          <w:lang w:val="en-US"/>
        </w:rPr>
      </w:pPr>
      <w:r w:rsidRPr="00152208">
        <w:rPr>
          <w:rFonts w:ascii="Arial" w:hAnsi="Arial" w:cs="Arial"/>
          <w:b/>
          <w:sz w:val="20"/>
          <w:szCs w:val="20"/>
        </w:rPr>
        <w:t>Tên các đ</w:t>
      </w:r>
      <w:r w:rsidRPr="00152208">
        <w:rPr>
          <w:rFonts w:ascii="Arial" w:hAnsi="Arial" w:cs="Arial"/>
          <w:b/>
          <w:sz w:val="20"/>
          <w:szCs w:val="20"/>
          <w:lang w:val="en-US"/>
        </w:rPr>
        <w:t>ơn</w:t>
      </w:r>
      <w:r w:rsidRPr="00152208">
        <w:rPr>
          <w:rFonts w:ascii="Arial" w:hAnsi="Arial" w:cs="Arial"/>
          <w:b/>
          <w:sz w:val="20"/>
          <w:szCs w:val="20"/>
        </w:rPr>
        <w:t xml:space="preserve"> vị cấp thẻ BHYT</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Mã các đ</w:t>
      </w:r>
      <w:r w:rsidRPr="00152208">
        <w:rPr>
          <w:rFonts w:ascii="Arial" w:hAnsi="Arial" w:cs="Arial"/>
          <w:b/>
          <w:sz w:val="20"/>
          <w:szCs w:val="20"/>
          <w:lang w:val="en-US"/>
        </w:rPr>
        <w:t>ơ</w:t>
      </w:r>
      <w:r w:rsidRPr="00152208">
        <w:rPr>
          <w:rFonts w:ascii="Arial" w:hAnsi="Arial" w:cs="Arial"/>
          <w:b/>
          <w:sz w:val="20"/>
          <w:szCs w:val="20"/>
        </w:rPr>
        <w:t>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Nội dung:</w:t>
      </w:r>
    </w:p>
    <w:tbl>
      <w:tblPr>
        <w:tblW w:w="5000" w:type="pct"/>
        <w:tblCellMar>
          <w:left w:w="0" w:type="dxa"/>
          <w:right w:w="0" w:type="dxa"/>
        </w:tblCellMar>
        <w:tblLook w:val="0000" w:firstRow="0" w:lastRow="0" w:firstColumn="0" w:lastColumn="0" w:noHBand="0" w:noVBand="0"/>
      </w:tblPr>
      <w:tblGrid>
        <w:gridCol w:w="633"/>
        <w:gridCol w:w="6107"/>
        <w:gridCol w:w="1896"/>
      </w:tblGrid>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Diễn giải</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 xml:space="preserve">Số </w:t>
            </w:r>
            <w:r w:rsidRPr="00152208">
              <w:rPr>
                <w:rFonts w:ascii="Arial" w:hAnsi="Arial" w:cs="Arial"/>
                <w:b/>
                <w:sz w:val="20"/>
                <w:szCs w:val="20"/>
                <w:lang w:val="en-US"/>
              </w:rPr>
              <w:t>lượng</w:t>
            </w: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 xml:space="preserve">2 </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sử dụng</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Tăng mới</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lại</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đổi do hỏng</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đổi do điều chỉn</w:t>
            </w:r>
            <w:r w:rsidRPr="00152208">
              <w:rPr>
                <w:rFonts w:ascii="Arial" w:hAnsi="Arial" w:cs="Arial"/>
                <w:sz w:val="20"/>
                <w:szCs w:val="20"/>
                <w:lang w:val="en-US"/>
              </w:rPr>
              <w:t>h</w:t>
            </w:r>
            <w:r w:rsidRPr="00152208">
              <w:rPr>
                <w:rFonts w:ascii="Arial" w:hAnsi="Arial" w:cs="Arial"/>
                <w:sz w:val="20"/>
                <w:szCs w:val="20"/>
              </w:rPr>
              <w:t xml:space="preserve"> thông tin</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đổi nơi KCB BĐ</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đổi quyền lợi</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Cấp đổi do nguyên nhân khác</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Hỏng do nhà in</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Hỏng do in</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Mất do bảo quản</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353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H</w:t>
            </w:r>
            <w:r w:rsidRPr="00152208">
              <w:rPr>
                <w:rFonts w:ascii="Arial" w:hAnsi="Arial" w:cs="Arial"/>
                <w:sz w:val="20"/>
                <w:szCs w:val="20"/>
              </w:rPr>
              <w:t>ỏng do bảo quản</w:t>
            </w:r>
          </w:p>
        </w:tc>
        <w:tc>
          <w:tcPr>
            <w:tcW w:w="109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353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Giảm khác</w:t>
            </w:r>
          </w:p>
        </w:tc>
        <w:tc>
          <w:tcPr>
            <w:tcW w:w="109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jc w:val="center"/>
        <w:rPr>
          <w:rFonts w:ascii="Arial" w:hAnsi="Arial" w:cs="Arial"/>
          <w:b/>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w:t>
      </w:r>
      <w:r w:rsidRPr="00152208">
        <w:rPr>
          <w:rFonts w:ascii="Arial" w:hAnsi="Arial" w:cs="Arial"/>
          <w:b/>
          <w:sz w:val="20"/>
          <w:szCs w:val="20"/>
          <w:lang w:val="en-US"/>
        </w:rPr>
        <w:t>Ậ</w:t>
      </w:r>
      <w:r w:rsidRPr="00152208">
        <w:rPr>
          <w:rFonts w:ascii="Arial" w:hAnsi="Arial" w:cs="Arial"/>
          <w:b/>
          <w:sz w:val="20"/>
          <w:szCs w:val="20"/>
        </w:rPr>
        <w:t>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Phiếu sử dụng phôi thẻ BHYT (Mẫu C07-TS)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theo dõi số lượng phôi thẻ sử dụng khi phát hành thẻ.</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cán bộ chuyên quản.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vào cuối ngày có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cột: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các nội dung sử dụng phôi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số lượng phôi thẻ BHYT sử dụng.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hàng ngang: ghi đầy đủ tiêu thức theo quy định</w:t>
      </w:r>
    </w:p>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rPr>
          <w:rFonts w:ascii="Arial" w:hAnsi="Arial" w:cs="Arial"/>
          <w:sz w:val="20"/>
          <w:szCs w:val="20"/>
          <w:lang w:val="en-US"/>
        </w:rPr>
        <w:sectPr w:rsidR="00C44D77" w:rsidRPr="00152208" w:rsidSect="00086B15">
          <w:pgSz w:w="12240" w:h="15840"/>
          <w:pgMar w:top="1440" w:right="1797" w:bottom="1440" w:left="1797" w:header="0" w:footer="0" w:gutter="0"/>
          <w:cols w:space="720"/>
          <w:noEndnote/>
          <w:docGrid w:linePitch="360"/>
        </w:sectPr>
      </w:pPr>
    </w:p>
    <w:tbl>
      <w:tblPr>
        <w:tblW w:w="5201" w:type="pct"/>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61"/>
        <w:gridCol w:w="6600"/>
        <w:gridCol w:w="520"/>
      </w:tblGrid>
      <w:tr w:rsidR="00C44D77" w:rsidRPr="0011507F" w:rsidTr="00133622">
        <w:tc>
          <w:tcPr>
            <w:tcW w:w="2359" w:type="pct"/>
          </w:tcPr>
          <w:tbl>
            <w:tblPr>
              <w:tblW w:w="5000" w:type="pct"/>
              <w:tblLayout w:type="fixed"/>
              <w:tblCellMar>
                <w:left w:w="0" w:type="dxa"/>
                <w:right w:w="0" w:type="dxa"/>
              </w:tblCellMar>
              <w:tblLook w:val="01E0" w:firstRow="1" w:lastRow="1" w:firstColumn="1" w:lastColumn="1" w:noHBand="0" w:noVBand="0"/>
            </w:tblPr>
            <w:tblGrid>
              <w:gridCol w:w="3178"/>
              <w:gridCol w:w="3178"/>
            </w:tblGrid>
            <w:tr w:rsidR="00C44D77" w:rsidRPr="0011507F" w:rsidTr="00133622">
              <w:tc>
                <w:tcPr>
                  <w:tcW w:w="250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BHXH ………….</w:t>
                  </w:r>
                  <w:r w:rsidRPr="0011507F">
                    <w:rPr>
                      <w:rFonts w:ascii="Arial" w:hAnsi="Arial" w:cs="Arial"/>
                      <w:sz w:val="20"/>
                      <w:szCs w:val="20"/>
                      <w:lang w:val="en-US"/>
                    </w:rPr>
                    <w:br/>
                    <w:t>BHXH ………….</w:t>
                  </w:r>
                </w:p>
              </w:tc>
              <w:tc>
                <w:tcPr>
                  <w:tcW w:w="2500"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rPr>
                    <w:t>Mẫu: C0</w:t>
                  </w:r>
                  <w:r w:rsidRPr="0011507F">
                    <w:rPr>
                      <w:rFonts w:ascii="Arial" w:hAnsi="Arial" w:cs="Arial"/>
                      <w:b/>
                      <w:sz w:val="20"/>
                      <w:szCs w:val="20"/>
                      <w:lang w:val="en-US"/>
                    </w:rPr>
                    <w:t>8</w:t>
                  </w:r>
                  <w:r w:rsidRPr="0011507F">
                    <w:rPr>
                      <w:rFonts w:ascii="Arial" w:hAnsi="Arial" w:cs="Arial"/>
                      <w:b/>
                      <w:sz w:val="20"/>
                      <w:szCs w:val="20"/>
                    </w:rPr>
                    <w:t>-TS</w:t>
                  </w:r>
                  <w:r w:rsidRPr="0011507F">
                    <w:rPr>
                      <w:rFonts w:ascii="Arial" w:hAnsi="Arial" w:cs="Arial"/>
                      <w:b/>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1507F" w:rsidRDefault="00C44D77" w:rsidP="00133622">
            <w:pPr>
              <w:spacing w:before="120"/>
              <w:jc w:val="center"/>
              <w:rPr>
                <w:rFonts w:ascii="Arial" w:hAnsi="Arial" w:cs="Arial"/>
                <w:b/>
                <w:sz w:val="20"/>
                <w:szCs w:val="20"/>
              </w:rPr>
            </w:pPr>
            <w:r w:rsidRPr="0011507F">
              <w:rPr>
                <w:rFonts w:ascii="Arial" w:hAnsi="Arial" w:cs="Arial"/>
                <w:b/>
                <w:sz w:val="20"/>
                <w:szCs w:val="20"/>
              </w:rPr>
              <w:t>PHI</w:t>
            </w:r>
            <w:r w:rsidRPr="0011507F">
              <w:rPr>
                <w:rFonts w:ascii="Arial" w:hAnsi="Arial" w:cs="Arial"/>
                <w:b/>
                <w:sz w:val="20"/>
                <w:szCs w:val="20"/>
                <w:lang w:val="en-US"/>
              </w:rPr>
              <w:t>Ế</w:t>
            </w:r>
            <w:r w:rsidRPr="0011507F">
              <w:rPr>
                <w:rFonts w:ascii="Arial" w:hAnsi="Arial" w:cs="Arial"/>
                <w:b/>
                <w:sz w:val="20"/>
                <w:szCs w:val="20"/>
              </w:rPr>
              <w:t>U GIAO NHẬN PHÔI S</w:t>
            </w:r>
            <w:r w:rsidRPr="0011507F">
              <w:rPr>
                <w:rFonts w:ascii="Arial" w:hAnsi="Arial" w:cs="Arial"/>
                <w:b/>
                <w:sz w:val="20"/>
                <w:szCs w:val="20"/>
                <w:lang w:val="en-US"/>
              </w:rPr>
              <w:t>Ổ</w:t>
            </w:r>
            <w:r w:rsidRPr="0011507F">
              <w:rPr>
                <w:rFonts w:ascii="Arial" w:hAnsi="Arial" w:cs="Arial"/>
                <w:b/>
                <w:sz w:val="20"/>
                <w:szCs w:val="20"/>
              </w:rPr>
              <w:t xml:space="preserve"> BHXH, THẺ BHYT</w:t>
            </w:r>
          </w:p>
          <w:p w:rsidR="00C44D77" w:rsidRPr="0011507F" w:rsidRDefault="00C44D77" w:rsidP="00133622">
            <w:pPr>
              <w:spacing w:before="120"/>
              <w:jc w:val="center"/>
              <w:rPr>
                <w:rFonts w:ascii="Arial" w:hAnsi="Arial" w:cs="Arial"/>
                <w:i/>
                <w:sz w:val="20"/>
                <w:szCs w:val="20"/>
                <w:lang w:val="en-US"/>
              </w:rPr>
            </w:pPr>
            <w:r w:rsidRPr="0011507F">
              <w:rPr>
                <w:rFonts w:ascii="Arial" w:hAnsi="Arial" w:cs="Arial"/>
                <w:sz w:val="20"/>
                <w:szCs w:val="20"/>
              </w:rPr>
              <w:t>Số:</w:t>
            </w:r>
            <w:r w:rsidRPr="0011507F">
              <w:rPr>
                <w:rFonts w:ascii="Arial" w:hAnsi="Arial" w:cs="Arial"/>
                <w:sz w:val="20"/>
                <w:szCs w:val="20"/>
                <w:lang w:val="en-US"/>
              </w:rPr>
              <w:t xml:space="preserve"> _________</w:t>
            </w:r>
          </w:p>
          <w:p w:rsidR="00C44D77" w:rsidRPr="0011507F" w:rsidRDefault="00C44D77" w:rsidP="00133622">
            <w:pPr>
              <w:spacing w:before="120"/>
              <w:jc w:val="center"/>
              <w:rPr>
                <w:rFonts w:ascii="Arial" w:hAnsi="Arial" w:cs="Arial"/>
                <w:i/>
                <w:sz w:val="20"/>
                <w:szCs w:val="20"/>
                <w:lang w:val="pl-PL"/>
              </w:rPr>
            </w:pPr>
            <w:r w:rsidRPr="0011507F">
              <w:rPr>
                <w:rFonts w:ascii="Arial" w:hAnsi="Arial" w:cs="Arial"/>
                <w:i/>
                <w:sz w:val="20"/>
                <w:szCs w:val="20"/>
              </w:rPr>
              <w:t>Ngày ...</w:t>
            </w:r>
            <w:r w:rsidRPr="0011507F">
              <w:rPr>
                <w:rFonts w:ascii="Arial" w:hAnsi="Arial" w:cs="Arial"/>
                <w:i/>
                <w:sz w:val="20"/>
                <w:szCs w:val="20"/>
                <w:lang w:val="pl-PL"/>
              </w:rPr>
              <w:t xml:space="preserve">.... </w:t>
            </w:r>
            <w:r w:rsidRPr="0011507F">
              <w:rPr>
                <w:rFonts w:ascii="Arial" w:hAnsi="Arial" w:cs="Arial"/>
                <w:i/>
                <w:sz w:val="20"/>
                <w:szCs w:val="20"/>
              </w:rPr>
              <w:t>tháng.... năm</w:t>
            </w:r>
            <w:r w:rsidRPr="0011507F">
              <w:rPr>
                <w:rFonts w:ascii="Arial" w:hAnsi="Arial" w:cs="Arial"/>
                <w:i/>
                <w:sz w:val="20"/>
                <w:szCs w:val="20"/>
                <w:lang w:val="pl-PL"/>
              </w:rPr>
              <w:t>.......</w:t>
            </w:r>
          </w:p>
          <w:p w:rsidR="00C44D77" w:rsidRPr="0011507F" w:rsidRDefault="00C44D77" w:rsidP="00133622">
            <w:pPr>
              <w:spacing w:before="120"/>
              <w:rPr>
                <w:rFonts w:ascii="Arial" w:hAnsi="Arial" w:cs="Arial"/>
                <w:sz w:val="20"/>
                <w:szCs w:val="20"/>
              </w:rPr>
            </w:pPr>
            <w:r w:rsidRPr="0011507F">
              <w:rPr>
                <w:rFonts w:ascii="Arial" w:hAnsi="Arial" w:cs="Arial"/>
                <w:sz w:val="20"/>
                <w:szCs w:val="20"/>
                <w:lang w:val="en-US"/>
              </w:rPr>
              <w:t xml:space="preserve">1. </w:t>
            </w:r>
            <w:r w:rsidRPr="0011507F">
              <w:rPr>
                <w:rFonts w:ascii="Arial" w:hAnsi="Arial" w:cs="Arial"/>
                <w:sz w:val="20"/>
                <w:szCs w:val="20"/>
              </w:rPr>
              <w:t>Tên người giao:</w:t>
            </w:r>
          </w:p>
          <w:p w:rsidR="00C44D77" w:rsidRPr="0011507F" w:rsidRDefault="00C44D77" w:rsidP="00133622">
            <w:pPr>
              <w:spacing w:before="120"/>
              <w:rPr>
                <w:rFonts w:ascii="Arial" w:hAnsi="Arial" w:cs="Arial"/>
                <w:sz w:val="20"/>
                <w:szCs w:val="20"/>
              </w:rPr>
            </w:pPr>
            <w:r w:rsidRPr="0011507F">
              <w:rPr>
                <w:rFonts w:ascii="Arial" w:hAnsi="Arial" w:cs="Arial"/>
                <w:sz w:val="20"/>
                <w:szCs w:val="20"/>
                <w:lang w:val="en-US"/>
              </w:rPr>
              <w:t xml:space="preserve">2. </w:t>
            </w:r>
            <w:r w:rsidRPr="0011507F">
              <w:rPr>
                <w:rFonts w:ascii="Arial" w:hAnsi="Arial" w:cs="Arial"/>
                <w:sz w:val="20"/>
                <w:szCs w:val="20"/>
              </w:rPr>
              <w:t>T</w:t>
            </w:r>
            <w:r w:rsidRPr="0011507F">
              <w:rPr>
                <w:rFonts w:ascii="Arial" w:hAnsi="Arial" w:cs="Arial"/>
                <w:sz w:val="20"/>
                <w:szCs w:val="20"/>
                <w:lang w:val="en-US"/>
              </w:rPr>
              <w:t>ê</w:t>
            </w:r>
            <w:r w:rsidRPr="0011507F">
              <w:rPr>
                <w:rFonts w:ascii="Arial" w:hAnsi="Arial" w:cs="Arial"/>
                <w:sz w:val="20"/>
                <w:szCs w:val="20"/>
              </w:rPr>
              <w:t>n người nhận:</w:t>
            </w:r>
          </w:p>
          <w:p w:rsidR="00C44D77" w:rsidRPr="0011507F" w:rsidRDefault="00C44D77" w:rsidP="00133622">
            <w:pPr>
              <w:spacing w:before="120"/>
              <w:rPr>
                <w:rFonts w:ascii="Arial" w:hAnsi="Arial" w:cs="Arial"/>
                <w:sz w:val="20"/>
                <w:szCs w:val="20"/>
              </w:rPr>
            </w:pPr>
            <w:r w:rsidRPr="0011507F">
              <w:rPr>
                <w:rFonts w:ascii="Arial" w:hAnsi="Arial" w:cs="Arial"/>
                <w:sz w:val="20"/>
                <w:szCs w:val="20"/>
                <w:lang w:val="en-US"/>
              </w:rPr>
              <w:t xml:space="preserve">3. </w:t>
            </w:r>
            <w:r w:rsidRPr="0011507F">
              <w:rPr>
                <w:rFonts w:ascii="Arial" w:hAnsi="Arial" w:cs="Arial"/>
                <w:sz w:val="20"/>
                <w:szCs w:val="20"/>
              </w:rPr>
              <w:t>Nội dung</w:t>
            </w:r>
          </w:p>
          <w:tbl>
            <w:tblPr>
              <w:tblW w:w="0" w:type="auto"/>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94"/>
              <w:gridCol w:w="2289"/>
              <w:gridCol w:w="477"/>
              <w:gridCol w:w="638"/>
              <w:gridCol w:w="1294"/>
              <w:gridCol w:w="1200"/>
              <w:gridCol w:w="108"/>
            </w:tblGrid>
            <w:tr w:rsidR="00C44D77" w:rsidRPr="00152208" w:rsidTr="00133622">
              <w:trPr>
                <w:gridAfter w:val="1"/>
              </w:trPr>
              <w:tc>
                <w:tcPr>
                  <w:tcW w:w="594" w:type="dxa"/>
                  <w:vMerge w:val="restart"/>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2289" w:type="dxa"/>
                  <w:vMerge w:val="restart"/>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lang w:val="en-US"/>
                    </w:rPr>
                    <w:t>L</w:t>
                  </w:r>
                  <w:r w:rsidRPr="00152208">
                    <w:rPr>
                      <w:rFonts w:ascii="Arial" w:hAnsi="Arial" w:cs="Arial"/>
                      <w:b/>
                      <w:sz w:val="20"/>
                      <w:szCs w:val="20"/>
                    </w:rPr>
                    <w:t>o</w:t>
                  </w:r>
                  <w:r w:rsidRPr="00152208">
                    <w:rPr>
                      <w:rFonts w:ascii="Arial" w:hAnsi="Arial" w:cs="Arial"/>
                      <w:b/>
                      <w:sz w:val="20"/>
                      <w:szCs w:val="20"/>
                      <w:lang w:val="en-US"/>
                    </w:rPr>
                    <w:t>ạ</w:t>
                  </w:r>
                  <w:r w:rsidRPr="00152208">
                    <w:rPr>
                      <w:rFonts w:ascii="Arial" w:hAnsi="Arial" w:cs="Arial"/>
                      <w:b/>
                      <w:sz w:val="20"/>
                      <w:szCs w:val="20"/>
                    </w:rPr>
                    <w:t>i phôi</w:t>
                  </w:r>
                </w:p>
              </w:tc>
              <w:tc>
                <w:tcPr>
                  <w:tcW w:w="1115" w:type="dxa"/>
                  <w:gridSpan w:val="2"/>
                  <w:vMerge w:val="restart"/>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lượng</w:t>
                  </w:r>
                </w:p>
              </w:tc>
              <w:tc>
                <w:tcPr>
                  <w:tcW w:w="2494" w:type="dxa"/>
                  <w:gridSpan w:val="2"/>
                  <w:shd w:val="clear" w:color="auto" w:fill="auto"/>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seria</w:t>
                  </w:r>
                  <w:r w:rsidRPr="00152208">
                    <w:rPr>
                      <w:rFonts w:ascii="Arial" w:hAnsi="Arial" w:cs="Arial"/>
                      <w:b/>
                      <w:sz w:val="20"/>
                      <w:szCs w:val="20"/>
                      <w:lang w:val="en-US"/>
                    </w:rPr>
                    <w:t>l</w:t>
                  </w:r>
                </w:p>
              </w:tc>
            </w:tr>
            <w:tr w:rsidR="00C44D77" w:rsidRPr="00152208" w:rsidTr="00133622">
              <w:trPr>
                <w:gridAfter w:val="1"/>
              </w:trPr>
              <w:tc>
                <w:tcPr>
                  <w:tcW w:w="594" w:type="dxa"/>
                  <w:vMerge/>
                  <w:shd w:val="clear" w:color="auto" w:fill="auto"/>
                </w:tcPr>
                <w:p w:rsidR="00C44D77" w:rsidRPr="00152208" w:rsidRDefault="00C44D77" w:rsidP="00133622">
                  <w:pPr>
                    <w:spacing w:before="120"/>
                    <w:jc w:val="center"/>
                    <w:rPr>
                      <w:rFonts w:ascii="Arial" w:hAnsi="Arial" w:cs="Arial"/>
                      <w:b/>
                      <w:sz w:val="20"/>
                      <w:szCs w:val="20"/>
                    </w:rPr>
                  </w:pPr>
                </w:p>
              </w:tc>
              <w:tc>
                <w:tcPr>
                  <w:tcW w:w="2289" w:type="dxa"/>
                  <w:vMerge/>
                  <w:shd w:val="clear" w:color="auto" w:fill="auto"/>
                </w:tcPr>
                <w:p w:rsidR="00C44D77" w:rsidRPr="00152208" w:rsidRDefault="00C44D77" w:rsidP="00133622">
                  <w:pPr>
                    <w:spacing w:before="120"/>
                    <w:jc w:val="center"/>
                    <w:rPr>
                      <w:rFonts w:ascii="Arial" w:hAnsi="Arial" w:cs="Arial"/>
                      <w:b/>
                      <w:sz w:val="20"/>
                      <w:szCs w:val="20"/>
                    </w:rPr>
                  </w:pPr>
                </w:p>
              </w:tc>
              <w:tc>
                <w:tcPr>
                  <w:tcW w:w="1115" w:type="dxa"/>
                  <w:gridSpan w:val="2"/>
                  <w:vMerge/>
                  <w:shd w:val="clear" w:color="auto" w:fill="auto"/>
                </w:tcPr>
                <w:p w:rsidR="00C44D77" w:rsidRPr="00152208" w:rsidRDefault="00C44D77" w:rsidP="00133622">
                  <w:pPr>
                    <w:spacing w:before="120"/>
                    <w:jc w:val="center"/>
                    <w:rPr>
                      <w:rFonts w:ascii="Arial" w:hAnsi="Arial" w:cs="Arial"/>
                      <w:b/>
                      <w:sz w:val="20"/>
                      <w:szCs w:val="20"/>
                    </w:rPr>
                  </w:pPr>
                </w:p>
              </w:tc>
              <w:tc>
                <w:tcPr>
                  <w:tcW w:w="1294"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Từ</w:t>
                  </w:r>
                </w:p>
              </w:tc>
              <w:tc>
                <w:tcPr>
                  <w:tcW w:w="1200"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Đến</w:t>
                  </w: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1</w:t>
                  </w:r>
                </w:p>
              </w:tc>
              <w:tc>
                <w:tcPr>
                  <w:tcW w:w="2289"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2</w:t>
                  </w:r>
                </w:p>
              </w:tc>
              <w:tc>
                <w:tcPr>
                  <w:tcW w:w="1115" w:type="dxa"/>
                  <w:gridSpan w:val="2"/>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3</w:t>
                  </w:r>
                </w:p>
              </w:tc>
              <w:tc>
                <w:tcPr>
                  <w:tcW w:w="1294"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4</w:t>
                  </w:r>
                </w:p>
              </w:tc>
              <w:tc>
                <w:tcPr>
                  <w:tcW w:w="1200"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5</w:t>
                  </w: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1507F" w:rsidTr="00133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3360" w:type="dxa"/>
                  <w:gridSpan w:val="3"/>
                </w:tcPr>
                <w:p w:rsidR="00C44D77" w:rsidRPr="0011507F" w:rsidRDefault="00C44D77" w:rsidP="00133622">
                  <w:pPr>
                    <w:spacing w:before="120"/>
                    <w:jc w:val="center"/>
                    <w:rPr>
                      <w:rFonts w:ascii="Arial" w:hAnsi="Arial" w:cs="Arial"/>
                      <w:b/>
                      <w:sz w:val="20"/>
                      <w:szCs w:val="20"/>
                    </w:rPr>
                  </w:pPr>
                  <w:r w:rsidRPr="0011507F">
                    <w:rPr>
                      <w:rFonts w:ascii="Arial" w:hAnsi="Arial" w:cs="Arial"/>
                      <w:b/>
                      <w:sz w:val="20"/>
                      <w:szCs w:val="20"/>
                    </w:rPr>
                    <w:t>Người giao</w:t>
                  </w:r>
                  <w:r w:rsidRPr="0011507F">
                    <w:rPr>
                      <w:rFonts w:ascii="Arial" w:hAnsi="Arial" w:cs="Arial"/>
                      <w:b/>
                      <w:sz w:val="20"/>
                      <w:szCs w:val="20"/>
                      <w:lang w:val="en-US"/>
                    </w:rPr>
                    <w:br/>
                  </w:r>
                  <w:r w:rsidRPr="0011507F">
                    <w:rPr>
                      <w:rFonts w:ascii="Arial" w:hAnsi="Arial" w:cs="Arial"/>
                      <w:i/>
                      <w:sz w:val="20"/>
                      <w:szCs w:val="20"/>
                    </w:rPr>
                    <w:t>(Ký, ghi rõ họ tên)</w:t>
                  </w:r>
                </w:p>
              </w:tc>
              <w:tc>
                <w:tcPr>
                  <w:tcW w:w="3240" w:type="dxa"/>
                  <w:gridSpan w:val="4"/>
                </w:tcPr>
                <w:p w:rsidR="00C44D77" w:rsidRPr="0011507F" w:rsidRDefault="00C44D77" w:rsidP="00133622">
                  <w:pPr>
                    <w:spacing w:before="120"/>
                    <w:jc w:val="center"/>
                    <w:rPr>
                      <w:rFonts w:ascii="Arial" w:hAnsi="Arial" w:cs="Arial"/>
                      <w:b/>
                      <w:sz w:val="20"/>
                      <w:szCs w:val="20"/>
                    </w:rPr>
                  </w:pPr>
                  <w:r w:rsidRPr="0011507F">
                    <w:rPr>
                      <w:rFonts w:ascii="Arial" w:hAnsi="Arial" w:cs="Arial"/>
                      <w:b/>
                      <w:sz w:val="20"/>
                      <w:szCs w:val="20"/>
                    </w:rPr>
                    <w:t>Người nhận</w:t>
                  </w:r>
                  <w:r w:rsidRPr="0011507F">
                    <w:rPr>
                      <w:rFonts w:ascii="Arial" w:hAnsi="Arial" w:cs="Arial"/>
                      <w:b/>
                      <w:sz w:val="20"/>
                      <w:szCs w:val="20"/>
                      <w:lang w:val="en-US"/>
                    </w:rPr>
                    <w:br/>
                  </w:r>
                  <w:r w:rsidRPr="0011507F">
                    <w:rPr>
                      <w:rFonts w:ascii="Arial" w:hAnsi="Arial" w:cs="Arial"/>
                      <w:i/>
                      <w:sz w:val="20"/>
                      <w:szCs w:val="20"/>
                    </w:rPr>
                    <w:t>(K</w:t>
                  </w:r>
                  <w:r w:rsidRPr="0011507F">
                    <w:rPr>
                      <w:rFonts w:ascii="Arial" w:hAnsi="Arial" w:cs="Arial"/>
                      <w:i/>
                      <w:sz w:val="20"/>
                      <w:szCs w:val="20"/>
                      <w:lang w:val="en-US"/>
                    </w:rPr>
                    <w:t>ý</w:t>
                  </w:r>
                  <w:r w:rsidRPr="0011507F">
                    <w:rPr>
                      <w:rFonts w:ascii="Arial" w:hAnsi="Arial" w:cs="Arial"/>
                      <w:i/>
                      <w:sz w:val="20"/>
                      <w:szCs w:val="20"/>
                    </w:rPr>
                    <w:t>, ghi rõ họ tên)</w:t>
                  </w:r>
                </w:p>
              </w:tc>
            </w:tr>
          </w:tbl>
          <w:p w:rsidR="00C44D77" w:rsidRPr="0011507F" w:rsidRDefault="00C44D77" w:rsidP="00133622">
            <w:pPr>
              <w:spacing w:before="120"/>
              <w:rPr>
                <w:rFonts w:ascii="Arial" w:hAnsi="Arial" w:cs="Arial"/>
                <w:sz w:val="20"/>
                <w:szCs w:val="20"/>
                <w:lang w:val="en-US"/>
              </w:rPr>
            </w:pPr>
          </w:p>
        </w:tc>
        <w:tc>
          <w:tcPr>
            <w:tcW w:w="2448" w:type="pct"/>
          </w:tcPr>
          <w:tbl>
            <w:tblPr>
              <w:tblW w:w="5000" w:type="pct"/>
              <w:tblLayout w:type="fixed"/>
              <w:tblCellMar>
                <w:left w:w="0" w:type="dxa"/>
                <w:right w:w="0" w:type="dxa"/>
              </w:tblCellMar>
              <w:tblLook w:val="01E0" w:firstRow="1" w:lastRow="1" w:firstColumn="1" w:lastColumn="1" w:noHBand="0" w:noVBand="0"/>
            </w:tblPr>
            <w:tblGrid>
              <w:gridCol w:w="3295"/>
              <w:gridCol w:w="3295"/>
            </w:tblGrid>
            <w:tr w:rsidR="00C44D77" w:rsidRPr="0011507F" w:rsidTr="00133622">
              <w:tc>
                <w:tcPr>
                  <w:tcW w:w="250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BHXH ………….</w:t>
                  </w:r>
                  <w:r w:rsidRPr="0011507F">
                    <w:rPr>
                      <w:rFonts w:ascii="Arial" w:hAnsi="Arial" w:cs="Arial"/>
                      <w:sz w:val="20"/>
                      <w:szCs w:val="20"/>
                      <w:lang w:val="en-US"/>
                    </w:rPr>
                    <w:br/>
                    <w:t>BHXH ………….</w:t>
                  </w:r>
                </w:p>
              </w:tc>
              <w:tc>
                <w:tcPr>
                  <w:tcW w:w="2500"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rPr>
                    <w:t>Mẫu: C0</w:t>
                  </w:r>
                  <w:r w:rsidRPr="0011507F">
                    <w:rPr>
                      <w:rFonts w:ascii="Arial" w:hAnsi="Arial" w:cs="Arial"/>
                      <w:b/>
                      <w:sz w:val="20"/>
                      <w:szCs w:val="20"/>
                      <w:lang w:val="en-US"/>
                    </w:rPr>
                    <w:t>8</w:t>
                  </w:r>
                  <w:r w:rsidRPr="0011507F">
                    <w:rPr>
                      <w:rFonts w:ascii="Arial" w:hAnsi="Arial" w:cs="Arial"/>
                      <w:b/>
                      <w:sz w:val="20"/>
                      <w:szCs w:val="20"/>
                    </w:rPr>
                    <w:t>-TS</w:t>
                  </w:r>
                  <w:r w:rsidRPr="0011507F">
                    <w:rPr>
                      <w:rFonts w:ascii="Arial" w:hAnsi="Arial" w:cs="Arial"/>
                      <w:b/>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1507F" w:rsidRDefault="00C44D77" w:rsidP="00133622">
            <w:pPr>
              <w:spacing w:before="120"/>
              <w:jc w:val="center"/>
              <w:rPr>
                <w:rFonts w:ascii="Arial" w:hAnsi="Arial" w:cs="Arial"/>
                <w:b/>
                <w:sz w:val="20"/>
                <w:szCs w:val="20"/>
              </w:rPr>
            </w:pPr>
            <w:r w:rsidRPr="0011507F">
              <w:rPr>
                <w:rFonts w:ascii="Arial" w:hAnsi="Arial" w:cs="Arial"/>
                <w:b/>
                <w:sz w:val="20"/>
                <w:szCs w:val="20"/>
              </w:rPr>
              <w:t>PHI</w:t>
            </w:r>
            <w:r w:rsidRPr="0011507F">
              <w:rPr>
                <w:rFonts w:ascii="Arial" w:hAnsi="Arial" w:cs="Arial"/>
                <w:b/>
                <w:sz w:val="20"/>
                <w:szCs w:val="20"/>
                <w:lang w:val="en-US"/>
              </w:rPr>
              <w:t>Ế</w:t>
            </w:r>
            <w:r w:rsidRPr="0011507F">
              <w:rPr>
                <w:rFonts w:ascii="Arial" w:hAnsi="Arial" w:cs="Arial"/>
                <w:b/>
                <w:sz w:val="20"/>
                <w:szCs w:val="20"/>
              </w:rPr>
              <w:t>U GIAO NHẬN PHÔI S</w:t>
            </w:r>
            <w:r w:rsidRPr="0011507F">
              <w:rPr>
                <w:rFonts w:ascii="Arial" w:hAnsi="Arial" w:cs="Arial"/>
                <w:b/>
                <w:sz w:val="20"/>
                <w:szCs w:val="20"/>
                <w:lang w:val="en-US"/>
              </w:rPr>
              <w:t>Ổ</w:t>
            </w:r>
            <w:r w:rsidRPr="0011507F">
              <w:rPr>
                <w:rFonts w:ascii="Arial" w:hAnsi="Arial" w:cs="Arial"/>
                <w:b/>
                <w:sz w:val="20"/>
                <w:szCs w:val="20"/>
              </w:rPr>
              <w:t xml:space="preserve"> BHXH, THẺ BHYT</w:t>
            </w:r>
          </w:p>
          <w:p w:rsidR="00C44D77" w:rsidRPr="0011507F" w:rsidRDefault="00C44D77" w:rsidP="00133622">
            <w:pPr>
              <w:spacing w:before="120"/>
              <w:ind w:left="-5" w:firstLine="5"/>
              <w:jc w:val="center"/>
              <w:rPr>
                <w:rFonts w:ascii="Arial" w:hAnsi="Arial" w:cs="Arial"/>
                <w:i/>
                <w:sz w:val="20"/>
                <w:szCs w:val="20"/>
                <w:lang w:val="en-US"/>
              </w:rPr>
            </w:pPr>
            <w:r w:rsidRPr="0011507F">
              <w:rPr>
                <w:rFonts w:ascii="Arial" w:hAnsi="Arial" w:cs="Arial"/>
                <w:sz w:val="20"/>
                <w:szCs w:val="20"/>
              </w:rPr>
              <w:t>Số:</w:t>
            </w:r>
            <w:r w:rsidRPr="0011507F">
              <w:rPr>
                <w:rFonts w:ascii="Arial" w:hAnsi="Arial" w:cs="Arial"/>
                <w:sz w:val="20"/>
                <w:szCs w:val="20"/>
                <w:lang w:val="en-US"/>
              </w:rPr>
              <w:t xml:space="preserve"> _________</w:t>
            </w:r>
          </w:p>
          <w:p w:rsidR="00C44D77" w:rsidRPr="0011507F" w:rsidRDefault="00C44D77" w:rsidP="00133622">
            <w:pPr>
              <w:spacing w:before="120"/>
              <w:jc w:val="center"/>
              <w:rPr>
                <w:rFonts w:ascii="Arial" w:hAnsi="Arial" w:cs="Arial"/>
                <w:i/>
                <w:sz w:val="20"/>
                <w:szCs w:val="20"/>
                <w:lang w:val="pl-PL"/>
              </w:rPr>
            </w:pPr>
            <w:r w:rsidRPr="0011507F">
              <w:rPr>
                <w:rFonts w:ascii="Arial" w:hAnsi="Arial" w:cs="Arial"/>
                <w:i/>
                <w:sz w:val="20"/>
                <w:szCs w:val="20"/>
              </w:rPr>
              <w:t>Ngày ...</w:t>
            </w:r>
            <w:r w:rsidRPr="0011507F">
              <w:rPr>
                <w:rFonts w:ascii="Arial" w:hAnsi="Arial" w:cs="Arial"/>
                <w:i/>
                <w:sz w:val="20"/>
                <w:szCs w:val="20"/>
                <w:lang w:val="pl-PL"/>
              </w:rPr>
              <w:t xml:space="preserve">.... </w:t>
            </w:r>
            <w:r w:rsidRPr="0011507F">
              <w:rPr>
                <w:rFonts w:ascii="Arial" w:hAnsi="Arial" w:cs="Arial"/>
                <w:i/>
                <w:sz w:val="20"/>
                <w:szCs w:val="20"/>
              </w:rPr>
              <w:t>tháng.... năm</w:t>
            </w:r>
            <w:r w:rsidRPr="0011507F">
              <w:rPr>
                <w:rFonts w:ascii="Arial" w:hAnsi="Arial" w:cs="Arial"/>
                <w:i/>
                <w:sz w:val="20"/>
                <w:szCs w:val="20"/>
                <w:lang w:val="pl-PL"/>
              </w:rPr>
              <w:t>.......</w:t>
            </w:r>
          </w:p>
          <w:p w:rsidR="00C44D77" w:rsidRPr="0011507F" w:rsidRDefault="00C44D77" w:rsidP="00133622">
            <w:pPr>
              <w:spacing w:before="120"/>
              <w:rPr>
                <w:rFonts w:ascii="Arial" w:hAnsi="Arial" w:cs="Arial"/>
                <w:sz w:val="20"/>
                <w:szCs w:val="20"/>
              </w:rPr>
            </w:pPr>
            <w:r w:rsidRPr="0011507F">
              <w:rPr>
                <w:rFonts w:ascii="Arial" w:hAnsi="Arial" w:cs="Arial"/>
                <w:sz w:val="20"/>
                <w:szCs w:val="20"/>
                <w:lang w:val="en-US"/>
              </w:rPr>
              <w:t xml:space="preserve">1. </w:t>
            </w:r>
            <w:r w:rsidRPr="0011507F">
              <w:rPr>
                <w:rFonts w:ascii="Arial" w:hAnsi="Arial" w:cs="Arial"/>
                <w:sz w:val="20"/>
                <w:szCs w:val="20"/>
              </w:rPr>
              <w:t>Tên người giao:</w:t>
            </w:r>
          </w:p>
          <w:p w:rsidR="00C44D77" w:rsidRPr="0011507F" w:rsidRDefault="00C44D77" w:rsidP="00133622">
            <w:pPr>
              <w:spacing w:before="120"/>
              <w:rPr>
                <w:rFonts w:ascii="Arial" w:hAnsi="Arial" w:cs="Arial"/>
                <w:sz w:val="20"/>
                <w:szCs w:val="20"/>
              </w:rPr>
            </w:pPr>
            <w:r w:rsidRPr="0011507F">
              <w:rPr>
                <w:rFonts w:ascii="Arial" w:hAnsi="Arial" w:cs="Arial"/>
                <w:sz w:val="20"/>
                <w:szCs w:val="20"/>
                <w:lang w:val="en-US"/>
              </w:rPr>
              <w:t xml:space="preserve">2. </w:t>
            </w:r>
            <w:r w:rsidRPr="0011507F">
              <w:rPr>
                <w:rFonts w:ascii="Arial" w:hAnsi="Arial" w:cs="Arial"/>
                <w:sz w:val="20"/>
                <w:szCs w:val="20"/>
              </w:rPr>
              <w:t>T</w:t>
            </w:r>
            <w:r w:rsidRPr="0011507F">
              <w:rPr>
                <w:rFonts w:ascii="Arial" w:hAnsi="Arial" w:cs="Arial"/>
                <w:sz w:val="20"/>
                <w:szCs w:val="20"/>
                <w:lang w:val="en-US"/>
              </w:rPr>
              <w:t>ê</w:t>
            </w:r>
            <w:r w:rsidRPr="0011507F">
              <w:rPr>
                <w:rFonts w:ascii="Arial" w:hAnsi="Arial" w:cs="Arial"/>
                <w:sz w:val="20"/>
                <w:szCs w:val="20"/>
              </w:rPr>
              <w:t>n người nhận:</w:t>
            </w:r>
          </w:p>
          <w:p w:rsidR="00C44D77" w:rsidRPr="0011507F" w:rsidRDefault="00C44D77" w:rsidP="00133622">
            <w:pPr>
              <w:spacing w:before="120"/>
              <w:rPr>
                <w:rFonts w:ascii="Arial" w:hAnsi="Arial" w:cs="Arial"/>
                <w:sz w:val="20"/>
                <w:szCs w:val="20"/>
              </w:rPr>
            </w:pPr>
            <w:r w:rsidRPr="0011507F">
              <w:rPr>
                <w:rFonts w:ascii="Arial" w:hAnsi="Arial" w:cs="Arial"/>
                <w:sz w:val="20"/>
                <w:szCs w:val="20"/>
                <w:lang w:val="en-US"/>
              </w:rPr>
              <w:t xml:space="preserve">3. </w:t>
            </w:r>
            <w:r w:rsidRPr="0011507F">
              <w:rPr>
                <w:rFonts w:ascii="Arial" w:hAnsi="Arial" w:cs="Arial"/>
                <w:sz w:val="20"/>
                <w:szCs w:val="20"/>
              </w:rPr>
              <w:t>Nội dung</w:t>
            </w:r>
          </w:p>
          <w:tbl>
            <w:tblPr>
              <w:tblW w:w="0" w:type="auto"/>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94"/>
              <w:gridCol w:w="2289"/>
              <w:gridCol w:w="477"/>
              <w:gridCol w:w="638"/>
              <w:gridCol w:w="1294"/>
              <w:gridCol w:w="1200"/>
              <w:gridCol w:w="108"/>
            </w:tblGrid>
            <w:tr w:rsidR="00C44D77" w:rsidRPr="00152208" w:rsidTr="00133622">
              <w:trPr>
                <w:gridAfter w:val="1"/>
              </w:trPr>
              <w:tc>
                <w:tcPr>
                  <w:tcW w:w="594" w:type="dxa"/>
                  <w:vMerge w:val="restart"/>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2289" w:type="dxa"/>
                  <w:vMerge w:val="restart"/>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lang w:val="en-US"/>
                    </w:rPr>
                    <w:t>L</w:t>
                  </w:r>
                  <w:r w:rsidRPr="00152208">
                    <w:rPr>
                      <w:rFonts w:ascii="Arial" w:hAnsi="Arial" w:cs="Arial"/>
                      <w:b/>
                      <w:sz w:val="20"/>
                      <w:szCs w:val="20"/>
                    </w:rPr>
                    <w:t>o</w:t>
                  </w:r>
                  <w:r w:rsidRPr="00152208">
                    <w:rPr>
                      <w:rFonts w:ascii="Arial" w:hAnsi="Arial" w:cs="Arial"/>
                      <w:b/>
                      <w:sz w:val="20"/>
                      <w:szCs w:val="20"/>
                      <w:lang w:val="en-US"/>
                    </w:rPr>
                    <w:t>ạ</w:t>
                  </w:r>
                  <w:r w:rsidRPr="00152208">
                    <w:rPr>
                      <w:rFonts w:ascii="Arial" w:hAnsi="Arial" w:cs="Arial"/>
                      <w:b/>
                      <w:sz w:val="20"/>
                      <w:szCs w:val="20"/>
                    </w:rPr>
                    <w:t>i phôi</w:t>
                  </w:r>
                </w:p>
              </w:tc>
              <w:tc>
                <w:tcPr>
                  <w:tcW w:w="1115" w:type="dxa"/>
                  <w:gridSpan w:val="2"/>
                  <w:vMerge w:val="restart"/>
                  <w:shd w:val="clear" w:color="auto"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lượng</w:t>
                  </w:r>
                </w:p>
              </w:tc>
              <w:tc>
                <w:tcPr>
                  <w:tcW w:w="2494" w:type="dxa"/>
                  <w:gridSpan w:val="2"/>
                  <w:shd w:val="clear" w:color="auto" w:fill="auto"/>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seria</w:t>
                  </w:r>
                  <w:r w:rsidRPr="00152208">
                    <w:rPr>
                      <w:rFonts w:ascii="Arial" w:hAnsi="Arial" w:cs="Arial"/>
                      <w:b/>
                      <w:sz w:val="20"/>
                      <w:szCs w:val="20"/>
                      <w:lang w:val="en-US"/>
                    </w:rPr>
                    <w:t>l</w:t>
                  </w:r>
                </w:p>
              </w:tc>
            </w:tr>
            <w:tr w:rsidR="00C44D77" w:rsidRPr="00152208" w:rsidTr="00133622">
              <w:trPr>
                <w:gridAfter w:val="1"/>
              </w:trPr>
              <w:tc>
                <w:tcPr>
                  <w:tcW w:w="594" w:type="dxa"/>
                  <w:vMerge/>
                  <w:shd w:val="clear" w:color="auto" w:fill="auto"/>
                </w:tcPr>
                <w:p w:rsidR="00C44D77" w:rsidRPr="00152208" w:rsidRDefault="00C44D77" w:rsidP="00133622">
                  <w:pPr>
                    <w:spacing w:before="120"/>
                    <w:jc w:val="center"/>
                    <w:rPr>
                      <w:rFonts w:ascii="Arial" w:hAnsi="Arial" w:cs="Arial"/>
                      <w:b/>
                      <w:sz w:val="20"/>
                      <w:szCs w:val="20"/>
                    </w:rPr>
                  </w:pPr>
                </w:p>
              </w:tc>
              <w:tc>
                <w:tcPr>
                  <w:tcW w:w="2289" w:type="dxa"/>
                  <w:vMerge/>
                  <w:shd w:val="clear" w:color="auto" w:fill="auto"/>
                </w:tcPr>
                <w:p w:rsidR="00C44D77" w:rsidRPr="00152208" w:rsidRDefault="00C44D77" w:rsidP="00133622">
                  <w:pPr>
                    <w:spacing w:before="120"/>
                    <w:jc w:val="center"/>
                    <w:rPr>
                      <w:rFonts w:ascii="Arial" w:hAnsi="Arial" w:cs="Arial"/>
                      <w:b/>
                      <w:sz w:val="20"/>
                      <w:szCs w:val="20"/>
                    </w:rPr>
                  </w:pPr>
                </w:p>
              </w:tc>
              <w:tc>
                <w:tcPr>
                  <w:tcW w:w="1115" w:type="dxa"/>
                  <w:gridSpan w:val="2"/>
                  <w:vMerge/>
                  <w:shd w:val="clear" w:color="auto" w:fill="auto"/>
                </w:tcPr>
                <w:p w:rsidR="00C44D77" w:rsidRPr="00152208" w:rsidRDefault="00C44D77" w:rsidP="00133622">
                  <w:pPr>
                    <w:spacing w:before="120"/>
                    <w:jc w:val="center"/>
                    <w:rPr>
                      <w:rFonts w:ascii="Arial" w:hAnsi="Arial" w:cs="Arial"/>
                      <w:b/>
                      <w:sz w:val="20"/>
                      <w:szCs w:val="20"/>
                    </w:rPr>
                  </w:pPr>
                </w:p>
              </w:tc>
              <w:tc>
                <w:tcPr>
                  <w:tcW w:w="1294"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Từ</w:t>
                  </w:r>
                </w:p>
              </w:tc>
              <w:tc>
                <w:tcPr>
                  <w:tcW w:w="1200"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Đến</w:t>
                  </w: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1</w:t>
                  </w:r>
                </w:p>
              </w:tc>
              <w:tc>
                <w:tcPr>
                  <w:tcW w:w="2289"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2</w:t>
                  </w:r>
                </w:p>
              </w:tc>
              <w:tc>
                <w:tcPr>
                  <w:tcW w:w="1115" w:type="dxa"/>
                  <w:gridSpan w:val="2"/>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3</w:t>
                  </w:r>
                </w:p>
              </w:tc>
              <w:tc>
                <w:tcPr>
                  <w:tcW w:w="1294"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4</w:t>
                  </w:r>
                </w:p>
              </w:tc>
              <w:tc>
                <w:tcPr>
                  <w:tcW w:w="1200" w:type="dxa"/>
                  <w:shd w:val="clear" w:color="auto" w:fill="auto"/>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5</w:t>
                  </w: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52208" w:rsidTr="00133622">
              <w:trPr>
                <w:gridAfter w:val="1"/>
              </w:trPr>
              <w:tc>
                <w:tcPr>
                  <w:tcW w:w="594" w:type="dxa"/>
                  <w:shd w:val="clear" w:color="auto" w:fill="auto"/>
                </w:tcPr>
                <w:p w:rsidR="00C44D77" w:rsidRPr="00152208" w:rsidRDefault="00C44D77" w:rsidP="00133622">
                  <w:pPr>
                    <w:spacing w:before="120"/>
                    <w:jc w:val="center"/>
                    <w:rPr>
                      <w:rFonts w:ascii="Arial" w:hAnsi="Arial" w:cs="Arial"/>
                      <w:sz w:val="20"/>
                      <w:szCs w:val="20"/>
                    </w:rPr>
                  </w:pPr>
                </w:p>
              </w:tc>
              <w:tc>
                <w:tcPr>
                  <w:tcW w:w="2289" w:type="dxa"/>
                  <w:shd w:val="clear" w:color="auto" w:fill="auto"/>
                </w:tcPr>
                <w:p w:rsidR="00C44D77" w:rsidRPr="00152208" w:rsidRDefault="00C44D77" w:rsidP="00133622">
                  <w:pPr>
                    <w:spacing w:before="120"/>
                    <w:jc w:val="center"/>
                    <w:rPr>
                      <w:rFonts w:ascii="Arial" w:hAnsi="Arial" w:cs="Arial"/>
                      <w:sz w:val="20"/>
                      <w:szCs w:val="20"/>
                    </w:rPr>
                  </w:pPr>
                </w:p>
              </w:tc>
              <w:tc>
                <w:tcPr>
                  <w:tcW w:w="1115" w:type="dxa"/>
                  <w:gridSpan w:val="2"/>
                  <w:shd w:val="clear" w:color="auto" w:fill="auto"/>
                </w:tcPr>
                <w:p w:rsidR="00C44D77" w:rsidRPr="00152208" w:rsidRDefault="00C44D77" w:rsidP="00133622">
                  <w:pPr>
                    <w:spacing w:before="120"/>
                    <w:rPr>
                      <w:rFonts w:ascii="Arial" w:hAnsi="Arial" w:cs="Arial"/>
                      <w:sz w:val="20"/>
                      <w:szCs w:val="20"/>
                    </w:rPr>
                  </w:pPr>
                </w:p>
              </w:tc>
              <w:tc>
                <w:tcPr>
                  <w:tcW w:w="1294" w:type="dxa"/>
                  <w:shd w:val="clear" w:color="auto" w:fill="auto"/>
                </w:tcPr>
                <w:p w:rsidR="00C44D77" w:rsidRPr="00152208" w:rsidRDefault="00C44D77" w:rsidP="00133622">
                  <w:pPr>
                    <w:spacing w:before="120"/>
                    <w:rPr>
                      <w:rFonts w:ascii="Arial" w:hAnsi="Arial" w:cs="Arial"/>
                      <w:sz w:val="20"/>
                      <w:szCs w:val="20"/>
                    </w:rPr>
                  </w:pPr>
                </w:p>
              </w:tc>
              <w:tc>
                <w:tcPr>
                  <w:tcW w:w="1200" w:type="dxa"/>
                  <w:shd w:val="clear" w:color="auto" w:fill="auto"/>
                </w:tcPr>
                <w:p w:rsidR="00C44D77" w:rsidRPr="00152208" w:rsidRDefault="00C44D77" w:rsidP="00133622">
                  <w:pPr>
                    <w:spacing w:before="120"/>
                    <w:rPr>
                      <w:rFonts w:ascii="Arial" w:hAnsi="Arial" w:cs="Arial"/>
                      <w:sz w:val="20"/>
                      <w:szCs w:val="20"/>
                    </w:rPr>
                  </w:pPr>
                </w:p>
              </w:tc>
            </w:tr>
            <w:tr w:rsidR="00C44D77" w:rsidRPr="0011507F" w:rsidTr="00133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3360" w:type="dxa"/>
                  <w:gridSpan w:val="3"/>
                </w:tcPr>
                <w:p w:rsidR="00C44D77" w:rsidRPr="0011507F" w:rsidRDefault="00C44D77" w:rsidP="00133622">
                  <w:pPr>
                    <w:spacing w:before="120"/>
                    <w:jc w:val="center"/>
                    <w:rPr>
                      <w:rFonts w:ascii="Arial" w:hAnsi="Arial" w:cs="Arial"/>
                      <w:b/>
                      <w:sz w:val="20"/>
                      <w:szCs w:val="20"/>
                    </w:rPr>
                  </w:pPr>
                  <w:r w:rsidRPr="0011507F">
                    <w:rPr>
                      <w:rFonts w:ascii="Arial" w:hAnsi="Arial" w:cs="Arial"/>
                      <w:b/>
                      <w:sz w:val="20"/>
                      <w:szCs w:val="20"/>
                    </w:rPr>
                    <w:t>Người giao</w:t>
                  </w:r>
                  <w:r w:rsidRPr="0011507F">
                    <w:rPr>
                      <w:rFonts w:ascii="Arial" w:hAnsi="Arial" w:cs="Arial"/>
                      <w:b/>
                      <w:sz w:val="20"/>
                      <w:szCs w:val="20"/>
                      <w:lang w:val="en-US"/>
                    </w:rPr>
                    <w:br/>
                  </w:r>
                  <w:r w:rsidRPr="0011507F">
                    <w:rPr>
                      <w:rFonts w:ascii="Arial" w:hAnsi="Arial" w:cs="Arial"/>
                      <w:i/>
                      <w:sz w:val="20"/>
                      <w:szCs w:val="20"/>
                    </w:rPr>
                    <w:t>(Ký, ghi rõ họ tên)</w:t>
                  </w:r>
                </w:p>
              </w:tc>
              <w:tc>
                <w:tcPr>
                  <w:tcW w:w="3240" w:type="dxa"/>
                  <w:gridSpan w:val="4"/>
                </w:tcPr>
                <w:p w:rsidR="00C44D77" w:rsidRPr="0011507F" w:rsidRDefault="00C44D77" w:rsidP="00133622">
                  <w:pPr>
                    <w:spacing w:before="120"/>
                    <w:jc w:val="center"/>
                    <w:rPr>
                      <w:rFonts w:ascii="Arial" w:hAnsi="Arial" w:cs="Arial"/>
                      <w:b/>
                      <w:sz w:val="20"/>
                      <w:szCs w:val="20"/>
                    </w:rPr>
                  </w:pPr>
                  <w:r w:rsidRPr="0011507F">
                    <w:rPr>
                      <w:rFonts w:ascii="Arial" w:hAnsi="Arial" w:cs="Arial"/>
                      <w:b/>
                      <w:sz w:val="20"/>
                      <w:szCs w:val="20"/>
                    </w:rPr>
                    <w:t>Người nhận</w:t>
                  </w:r>
                  <w:r w:rsidRPr="0011507F">
                    <w:rPr>
                      <w:rFonts w:ascii="Arial" w:hAnsi="Arial" w:cs="Arial"/>
                      <w:b/>
                      <w:sz w:val="20"/>
                      <w:szCs w:val="20"/>
                      <w:lang w:val="en-US"/>
                    </w:rPr>
                    <w:br/>
                  </w:r>
                  <w:r w:rsidRPr="0011507F">
                    <w:rPr>
                      <w:rFonts w:ascii="Arial" w:hAnsi="Arial" w:cs="Arial"/>
                      <w:i/>
                      <w:sz w:val="20"/>
                      <w:szCs w:val="20"/>
                    </w:rPr>
                    <w:t>(K</w:t>
                  </w:r>
                  <w:r w:rsidRPr="0011507F">
                    <w:rPr>
                      <w:rFonts w:ascii="Arial" w:hAnsi="Arial" w:cs="Arial"/>
                      <w:i/>
                      <w:sz w:val="20"/>
                      <w:szCs w:val="20"/>
                      <w:lang w:val="en-US"/>
                    </w:rPr>
                    <w:t>ý</w:t>
                  </w:r>
                  <w:r w:rsidRPr="0011507F">
                    <w:rPr>
                      <w:rFonts w:ascii="Arial" w:hAnsi="Arial" w:cs="Arial"/>
                      <w:i/>
                      <w:sz w:val="20"/>
                      <w:szCs w:val="20"/>
                    </w:rPr>
                    <w:t>, ghi rõ họ tên)</w:t>
                  </w:r>
                </w:p>
              </w:tc>
            </w:tr>
          </w:tbl>
          <w:p w:rsidR="00C44D77" w:rsidRPr="0011507F" w:rsidRDefault="00C44D77" w:rsidP="00133622">
            <w:pPr>
              <w:spacing w:before="120"/>
              <w:rPr>
                <w:rFonts w:ascii="Arial" w:hAnsi="Arial" w:cs="Arial"/>
                <w:sz w:val="20"/>
                <w:szCs w:val="20"/>
                <w:lang w:val="en-US"/>
              </w:rPr>
            </w:pPr>
          </w:p>
        </w:tc>
        <w:tc>
          <w:tcPr>
            <w:tcW w:w="193" w:type="pct"/>
          </w:tcPr>
          <w:p w:rsidR="00C44D77" w:rsidRPr="0011507F" w:rsidRDefault="00C44D77" w:rsidP="00133622">
            <w:pPr>
              <w:spacing w:before="120"/>
              <w:rPr>
                <w:rFonts w:ascii="Arial" w:hAnsi="Arial" w:cs="Arial"/>
                <w:sz w:val="20"/>
                <w:szCs w:val="20"/>
                <w:lang w:val="en-US"/>
              </w:rPr>
            </w:pPr>
          </w:p>
        </w:tc>
      </w:tr>
    </w:tbl>
    <w:p w:rsidR="00C44D77" w:rsidRPr="00152208" w:rsidRDefault="00C44D77" w:rsidP="00C44D77">
      <w:pPr>
        <w:spacing w:before="120"/>
        <w:rPr>
          <w:rFonts w:ascii="Arial" w:hAnsi="Arial" w:cs="Arial"/>
          <w:sz w:val="20"/>
          <w:szCs w:val="20"/>
          <w:lang w:val="en-US"/>
        </w:rPr>
        <w:sectPr w:rsidR="00C44D77" w:rsidRPr="00152208" w:rsidSect="007968BE">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Phiếu giao nhận phôi sổ BHXH, thể BHYT (Mẫu C08-TS)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theo dõi số lượng phôi sổ hoặc thẻ được giao,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cán bộ quản lý phôi lập khi cấp phát.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tên phôi giao, nhận, như: phôi sổ BHXH hoặc phôi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số lượng phôi.</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Cột 4, 5: ghi số serial từ phôi thứ nhất đến phôi cuối cùng (nếu số lượng phôi liên tục). Trường hợp phôi lẻ thì chỉ ghi số serial ở cột từ.</w:t>
      </w:r>
    </w:p>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3761"/>
        <w:gridCol w:w="4885"/>
      </w:tblGrid>
      <w:tr w:rsidR="00C44D77" w:rsidRPr="0011507F" w:rsidTr="00133622">
        <w:tc>
          <w:tcPr>
            <w:tcW w:w="2175" w:type="pct"/>
          </w:tcPr>
          <w:p w:rsidR="00C44D77" w:rsidRPr="0011507F" w:rsidRDefault="00C44D77" w:rsidP="00133622">
            <w:pPr>
              <w:spacing w:before="120"/>
              <w:rPr>
                <w:rFonts w:ascii="Arial" w:hAnsi="Arial" w:cs="Arial"/>
                <w:sz w:val="20"/>
                <w:szCs w:val="20"/>
              </w:rPr>
            </w:pPr>
          </w:p>
        </w:tc>
        <w:tc>
          <w:tcPr>
            <w:tcW w:w="2825" w:type="pct"/>
          </w:tcPr>
          <w:p w:rsidR="00C44D77" w:rsidRPr="0011507F" w:rsidRDefault="00C44D77" w:rsidP="00133622">
            <w:pPr>
              <w:spacing w:before="120"/>
              <w:jc w:val="center"/>
              <w:rPr>
                <w:rFonts w:ascii="Arial" w:hAnsi="Arial" w:cs="Arial"/>
                <w:sz w:val="20"/>
                <w:szCs w:val="20"/>
              </w:rPr>
            </w:pPr>
            <w:r w:rsidRPr="0011507F">
              <w:rPr>
                <w:rFonts w:ascii="Arial" w:hAnsi="Arial" w:cs="Arial"/>
                <w:b/>
                <w:sz w:val="20"/>
                <w:szCs w:val="20"/>
                <w:lang w:val="en-US"/>
              </w:rPr>
              <w:t>Mẫu số: C10-TS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r w:rsidR="00C44D77" w:rsidRPr="0011507F" w:rsidTr="00133622">
        <w:tc>
          <w:tcPr>
            <w:tcW w:w="2175" w:type="pct"/>
          </w:tcPr>
          <w:p w:rsidR="00C44D77" w:rsidRPr="0011507F" w:rsidRDefault="00C44D77" w:rsidP="00133622">
            <w:pPr>
              <w:spacing w:before="120"/>
              <w:rPr>
                <w:rFonts w:ascii="Arial" w:hAnsi="Arial" w:cs="Arial"/>
                <w:sz w:val="20"/>
                <w:szCs w:val="20"/>
              </w:rPr>
            </w:pPr>
            <w:r w:rsidRPr="0011507F">
              <w:rPr>
                <w:rFonts w:ascii="Arial" w:hAnsi="Arial" w:cs="Arial"/>
                <w:sz w:val="20"/>
                <w:szCs w:val="20"/>
              </w:rPr>
              <w:t>Bảo hiểm xã hội</w:t>
            </w:r>
            <w:r w:rsidRPr="0011507F">
              <w:rPr>
                <w:rFonts w:ascii="Arial" w:hAnsi="Arial" w:cs="Arial"/>
                <w:sz w:val="20"/>
                <w:szCs w:val="20"/>
                <w:lang w:val="en-US"/>
              </w:rPr>
              <w:t xml:space="preserve"> …............</w:t>
            </w:r>
            <w:r w:rsidRPr="0011507F">
              <w:rPr>
                <w:rFonts w:ascii="Arial" w:hAnsi="Arial" w:cs="Arial"/>
                <w:sz w:val="20"/>
                <w:szCs w:val="20"/>
                <w:lang w:val="en-US"/>
              </w:rPr>
              <w:br/>
            </w:r>
            <w:r w:rsidRPr="0011507F">
              <w:rPr>
                <w:rFonts w:ascii="Arial" w:hAnsi="Arial" w:cs="Arial"/>
                <w:sz w:val="20"/>
                <w:szCs w:val="20"/>
              </w:rPr>
              <w:t>Bảo hiểm xã hội</w:t>
            </w:r>
            <w:r w:rsidRPr="0011507F">
              <w:rPr>
                <w:rFonts w:ascii="Arial" w:hAnsi="Arial" w:cs="Arial"/>
                <w:sz w:val="20"/>
                <w:szCs w:val="20"/>
                <w:lang w:val="en-US"/>
              </w:rPr>
              <w:t xml:space="preserve"> …............</w:t>
            </w:r>
          </w:p>
        </w:tc>
        <w:tc>
          <w:tcPr>
            <w:tcW w:w="2825"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rPr>
              <w:t>CỘNG HÒA XÃ HỘI CHỦ NGHĨA VIỆT NAM</w:t>
            </w:r>
            <w:r w:rsidRPr="0011507F">
              <w:rPr>
                <w:rFonts w:ascii="Arial" w:hAnsi="Arial" w:cs="Arial"/>
                <w:b/>
                <w:sz w:val="20"/>
                <w:szCs w:val="20"/>
              </w:rPr>
              <w:br/>
              <w:t>Độc lập - Tự do - Hạnh phúc</w:t>
            </w:r>
            <w:r w:rsidRPr="0011507F">
              <w:rPr>
                <w:rFonts w:ascii="Arial" w:hAnsi="Arial" w:cs="Arial"/>
                <w:b/>
                <w:sz w:val="20"/>
                <w:szCs w:val="20"/>
                <w:lang w:val="en-US"/>
              </w:rPr>
              <w:br/>
              <w:t>-------------</w:t>
            </w:r>
          </w:p>
        </w:tc>
      </w:tr>
    </w:tbl>
    <w:p w:rsidR="00C44D77" w:rsidRPr="00152208" w:rsidRDefault="00C44D77" w:rsidP="00C44D77">
      <w:pPr>
        <w:spacing w:before="120"/>
        <w:jc w:val="center"/>
        <w:rPr>
          <w:rFonts w:ascii="Arial" w:hAnsi="Arial" w:cs="Arial"/>
          <w:b/>
          <w:sz w:val="20"/>
          <w:szCs w:val="20"/>
          <w:lang w:val="en-US"/>
        </w:rPr>
      </w:pPr>
      <w:bookmarkStart w:id="265" w:name="bookmark17"/>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BIÊN BẢN HỦY SỔ</w:t>
      </w:r>
      <w:r w:rsidRPr="00152208">
        <w:rPr>
          <w:rFonts w:ascii="Arial" w:hAnsi="Arial" w:cs="Arial"/>
          <w:b/>
          <w:sz w:val="20"/>
          <w:szCs w:val="20"/>
          <w:lang w:val="en-US"/>
        </w:rPr>
        <w:t xml:space="preserve"> </w:t>
      </w:r>
      <w:r w:rsidRPr="00152208">
        <w:rPr>
          <w:rFonts w:ascii="Arial" w:hAnsi="Arial" w:cs="Arial"/>
          <w:b/>
          <w:sz w:val="20"/>
          <w:szCs w:val="20"/>
        </w:rPr>
        <w:t>BHXH, THẺ BHYT</w:t>
      </w:r>
      <w:bookmarkEnd w:id="265"/>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Hôm nay, ngày </w:t>
      </w:r>
      <w:r w:rsidRPr="00152208">
        <w:rPr>
          <w:rFonts w:ascii="Arial" w:hAnsi="Arial" w:cs="Arial"/>
          <w:sz w:val="20"/>
          <w:szCs w:val="20"/>
          <w:lang w:val="en-US"/>
        </w:rPr>
        <w:t xml:space="preserve">….. </w:t>
      </w:r>
      <w:r w:rsidRPr="00152208">
        <w:rPr>
          <w:rFonts w:ascii="Arial" w:hAnsi="Arial" w:cs="Arial"/>
          <w:sz w:val="20"/>
          <w:szCs w:val="20"/>
        </w:rPr>
        <w:t>tháng</w:t>
      </w:r>
      <w:r w:rsidRPr="00152208">
        <w:rPr>
          <w:rFonts w:ascii="Arial" w:hAnsi="Arial" w:cs="Arial"/>
          <w:sz w:val="20"/>
          <w:szCs w:val="20"/>
          <w:lang w:val="en-US"/>
        </w:rPr>
        <w:t xml:space="preserve"> ….. </w:t>
      </w:r>
      <w:r w:rsidRPr="00152208">
        <w:rPr>
          <w:rFonts w:ascii="Arial" w:hAnsi="Arial" w:cs="Arial"/>
          <w:sz w:val="20"/>
          <w:szCs w:val="20"/>
        </w:rPr>
        <w:t>năm</w:t>
      </w:r>
      <w:r w:rsidRPr="00152208">
        <w:rPr>
          <w:rFonts w:ascii="Arial" w:hAnsi="Arial" w:cs="Arial"/>
          <w:sz w:val="20"/>
          <w:szCs w:val="20"/>
          <w:lang w:val="en-US"/>
        </w:rPr>
        <w:t xml:space="preserve"> …..</w:t>
      </w:r>
      <w:r w:rsidRPr="00152208">
        <w:rPr>
          <w:rFonts w:ascii="Arial" w:hAnsi="Arial" w:cs="Arial"/>
          <w:sz w:val="20"/>
          <w:szCs w:val="20"/>
        </w:rPr>
        <w:t>, tại cơ quan BHXH</w:t>
      </w:r>
      <w:r w:rsidRPr="00152208">
        <w:rPr>
          <w:rFonts w:ascii="Arial" w:hAnsi="Arial" w:cs="Arial"/>
          <w:sz w:val="20"/>
          <w:szCs w:val="20"/>
          <w:lang w:val="en-US"/>
        </w:rPr>
        <w:t xml:space="preserve"> ……..…….. </w:t>
      </w:r>
      <w:r w:rsidRPr="00152208">
        <w:rPr>
          <w:rFonts w:ascii="Arial" w:hAnsi="Arial" w:cs="Arial"/>
          <w:sz w:val="20"/>
          <w:szCs w:val="20"/>
        </w:rPr>
        <w:t>Hội đồng</w:t>
      </w:r>
      <w:r w:rsidRPr="00152208">
        <w:rPr>
          <w:rFonts w:ascii="Arial" w:hAnsi="Arial" w:cs="Arial"/>
          <w:sz w:val="20"/>
          <w:szCs w:val="20"/>
          <w:lang w:val="en-US"/>
        </w:rPr>
        <w:t xml:space="preserve"> </w:t>
      </w:r>
      <w:r w:rsidRPr="00152208">
        <w:rPr>
          <w:rFonts w:ascii="Arial" w:hAnsi="Arial" w:cs="Arial"/>
          <w:sz w:val="20"/>
          <w:szCs w:val="20"/>
        </w:rPr>
        <w:t>xử lý sổ BHXH, thẻ BHYT hỏng không sử dụng được tỉnh, thành phố:</w:t>
      </w:r>
      <w:r w:rsidRPr="00152208">
        <w:rPr>
          <w:rFonts w:ascii="Arial" w:hAnsi="Arial" w:cs="Arial"/>
          <w:sz w:val="20"/>
          <w:szCs w:val="20"/>
          <w:lang w:val="en-US"/>
        </w:rPr>
        <w:t xml:space="preserve"> …………….</w:t>
      </w:r>
    </w:p>
    <w:p w:rsidR="00C44D77" w:rsidRPr="00152208" w:rsidRDefault="00C44D77" w:rsidP="00C44D77">
      <w:pPr>
        <w:tabs>
          <w:tab w:val="right" w:leader="dot" w:pos="8280"/>
        </w:tabs>
        <w:spacing w:after="120"/>
        <w:ind w:firstLine="720"/>
        <w:jc w:val="both"/>
        <w:rPr>
          <w:rFonts w:ascii="Arial" w:hAnsi="Arial" w:cs="Arial"/>
          <w:sz w:val="20"/>
          <w:szCs w:val="20"/>
        </w:rPr>
      </w:pPr>
      <w:bookmarkStart w:id="266" w:name="bookmark18"/>
      <w:r w:rsidRPr="00152208">
        <w:rPr>
          <w:rFonts w:ascii="Arial" w:hAnsi="Arial" w:cs="Arial"/>
          <w:sz w:val="20"/>
          <w:szCs w:val="20"/>
        </w:rPr>
        <w:t>-</w:t>
      </w:r>
      <w:r w:rsidRPr="00152208">
        <w:rPr>
          <w:rFonts w:ascii="Arial" w:hAnsi="Arial" w:cs="Arial"/>
          <w:sz w:val="20"/>
          <w:szCs w:val="20"/>
          <w:lang w:val="en-US"/>
        </w:rPr>
        <w:t xml:space="preserve"> </w:t>
      </w:r>
      <w:r w:rsidRPr="00152208">
        <w:rPr>
          <w:rFonts w:ascii="Arial" w:hAnsi="Arial" w:cs="Arial"/>
          <w:sz w:val="20"/>
          <w:szCs w:val="20"/>
        </w:rPr>
        <w:t>Ông (Bà):</w:t>
      </w:r>
      <w:r w:rsidRPr="00152208">
        <w:rPr>
          <w:rFonts w:ascii="Arial" w:hAnsi="Arial" w:cs="Arial"/>
          <w:sz w:val="20"/>
          <w:szCs w:val="20"/>
          <w:lang w:val="en-US"/>
        </w:rPr>
        <w:t xml:space="preserve"> </w:t>
      </w:r>
      <w:r w:rsidRPr="00152208">
        <w:rPr>
          <w:rFonts w:ascii="Arial" w:hAnsi="Arial" w:cs="Arial"/>
          <w:sz w:val="20"/>
          <w:szCs w:val="20"/>
          <w:lang w:val="en-US"/>
        </w:rPr>
        <w:tab/>
      </w:r>
      <w:r w:rsidRPr="00152208">
        <w:rPr>
          <w:rFonts w:ascii="Arial" w:hAnsi="Arial" w:cs="Arial"/>
          <w:sz w:val="20"/>
          <w:szCs w:val="20"/>
          <w:lang w:val="pl-PL"/>
        </w:rPr>
        <w:t>,</w:t>
      </w:r>
      <w:r w:rsidRPr="00152208">
        <w:rPr>
          <w:rFonts w:ascii="Arial" w:hAnsi="Arial" w:cs="Arial"/>
          <w:sz w:val="20"/>
          <w:szCs w:val="20"/>
        </w:rPr>
        <w:t xml:space="preserve"> Chủ tịch;</w:t>
      </w:r>
      <w:bookmarkEnd w:id="266"/>
    </w:p>
    <w:p w:rsidR="00C44D77" w:rsidRPr="00152208" w:rsidRDefault="00C44D77" w:rsidP="00C44D77">
      <w:pPr>
        <w:tabs>
          <w:tab w:val="right" w:leader="dot" w:pos="8280"/>
        </w:tabs>
        <w:spacing w:after="120"/>
        <w:ind w:firstLine="720"/>
        <w:jc w:val="both"/>
        <w:rPr>
          <w:rFonts w:ascii="Arial" w:hAnsi="Arial" w:cs="Arial"/>
          <w:sz w:val="20"/>
          <w:szCs w:val="20"/>
        </w:rPr>
      </w:pPr>
      <w:r w:rsidRPr="00152208">
        <w:rPr>
          <w:rFonts w:ascii="Arial" w:hAnsi="Arial" w:cs="Arial"/>
          <w:sz w:val="20"/>
          <w:szCs w:val="20"/>
          <w:lang w:val="en-US"/>
        </w:rPr>
        <w:t xml:space="preserve">- </w:t>
      </w:r>
      <w:r w:rsidRPr="00152208">
        <w:rPr>
          <w:rFonts w:ascii="Arial" w:hAnsi="Arial" w:cs="Arial"/>
          <w:sz w:val="20"/>
          <w:szCs w:val="20"/>
        </w:rPr>
        <w:t>Ông (Bà):</w:t>
      </w:r>
      <w:r w:rsidRPr="00152208">
        <w:rPr>
          <w:rFonts w:ascii="Arial" w:hAnsi="Arial" w:cs="Arial"/>
          <w:sz w:val="20"/>
          <w:szCs w:val="20"/>
          <w:lang w:val="en-US"/>
        </w:rPr>
        <w:t xml:space="preserve"> </w:t>
      </w:r>
      <w:r w:rsidRPr="00152208">
        <w:rPr>
          <w:rFonts w:ascii="Arial" w:hAnsi="Arial" w:cs="Arial"/>
          <w:sz w:val="20"/>
          <w:szCs w:val="20"/>
          <w:lang w:val="en-US"/>
        </w:rPr>
        <w:tab/>
      </w:r>
      <w:r w:rsidRPr="00152208">
        <w:rPr>
          <w:rFonts w:ascii="Arial" w:hAnsi="Arial" w:cs="Arial"/>
          <w:sz w:val="20"/>
          <w:szCs w:val="20"/>
          <w:lang w:val="pl-PL"/>
        </w:rPr>
        <w:t>,</w:t>
      </w:r>
      <w:r w:rsidRPr="00152208">
        <w:rPr>
          <w:rFonts w:ascii="Arial" w:hAnsi="Arial" w:cs="Arial"/>
          <w:sz w:val="20"/>
          <w:szCs w:val="20"/>
        </w:rPr>
        <w:t xml:space="preserve"> Ủy viên;</w:t>
      </w:r>
    </w:p>
    <w:p w:rsidR="00C44D77" w:rsidRPr="00152208" w:rsidRDefault="00C44D77" w:rsidP="00C44D77">
      <w:pPr>
        <w:tabs>
          <w:tab w:val="right" w:leader="dot" w:pos="8280"/>
        </w:tabs>
        <w:spacing w:after="120"/>
        <w:ind w:firstLine="720"/>
        <w:jc w:val="both"/>
        <w:rPr>
          <w:rFonts w:ascii="Arial" w:hAnsi="Arial" w:cs="Arial"/>
          <w:sz w:val="20"/>
          <w:szCs w:val="20"/>
        </w:rPr>
      </w:pPr>
      <w:r w:rsidRPr="00152208">
        <w:rPr>
          <w:rFonts w:ascii="Arial" w:hAnsi="Arial" w:cs="Arial"/>
          <w:sz w:val="20"/>
          <w:szCs w:val="20"/>
          <w:lang w:val="en-US"/>
        </w:rPr>
        <w:t xml:space="preserve">- </w:t>
      </w:r>
      <w:r w:rsidRPr="00152208">
        <w:rPr>
          <w:rFonts w:ascii="Arial" w:hAnsi="Arial" w:cs="Arial"/>
          <w:sz w:val="20"/>
          <w:szCs w:val="20"/>
        </w:rPr>
        <w:t>Ông (Bà):</w:t>
      </w:r>
      <w:r w:rsidRPr="00152208">
        <w:rPr>
          <w:rFonts w:ascii="Arial" w:hAnsi="Arial" w:cs="Arial"/>
          <w:sz w:val="20"/>
          <w:szCs w:val="20"/>
          <w:lang w:val="en-US"/>
        </w:rPr>
        <w:t xml:space="preserve"> </w:t>
      </w:r>
      <w:r w:rsidRPr="00152208">
        <w:rPr>
          <w:rFonts w:ascii="Arial" w:hAnsi="Arial" w:cs="Arial"/>
          <w:sz w:val="20"/>
          <w:szCs w:val="20"/>
          <w:lang w:val="en-US"/>
        </w:rPr>
        <w:tab/>
      </w:r>
      <w:r w:rsidRPr="00152208">
        <w:rPr>
          <w:rFonts w:ascii="Arial" w:hAnsi="Arial" w:cs="Arial"/>
          <w:sz w:val="20"/>
          <w:szCs w:val="20"/>
          <w:lang w:val="pl-PL"/>
        </w:rPr>
        <w:t>,</w:t>
      </w:r>
      <w:r w:rsidRPr="00152208">
        <w:rPr>
          <w:rFonts w:ascii="Arial" w:hAnsi="Arial" w:cs="Arial"/>
          <w:sz w:val="20"/>
          <w:szCs w:val="20"/>
        </w:rPr>
        <w:t xml:space="preserve"> Ủy viên;</w:t>
      </w:r>
    </w:p>
    <w:p w:rsidR="00C44D77" w:rsidRPr="00152208" w:rsidRDefault="00C44D77" w:rsidP="00C44D77">
      <w:pPr>
        <w:tabs>
          <w:tab w:val="right" w:leader="dot" w:pos="8280"/>
        </w:tabs>
        <w:spacing w:after="120"/>
        <w:ind w:firstLine="720"/>
        <w:jc w:val="both"/>
        <w:rPr>
          <w:rFonts w:ascii="Arial" w:hAnsi="Arial" w:cs="Arial"/>
          <w:sz w:val="20"/>
          <w:szCs w:val="20"/>
          <w:lang w:val="en-US"/>
        </w:rPr>
      </w:pPr>
      <w:r w:rsidRPr="00152208">
        <w:rPr>
          <w:rFonts w:ascii="Arial" w:hAnsi="Arial" w:cs="Arial"/>
          <w:sz w:val="20"/>
          <w:szCs w:val="20"/>
          <w:lang w:val="en-US"/>
        </w:rPr>
        <w:t xml:space="preserve">- </w:t>
      </w:r>
      <w:r w:rsidRPr="00152208">
        <w:rPr>
          <w:rFonts w:ascii="Arial" w:hAnsi="Arial" w:cs="Arial"/>
          <w:sz w:val="20"/>
          <w:szCs w:val="20"/>
        </w:rPr>
        <w:t>Ông (Bà):</w:t>
      </w:r>
      <w:r w:rsidRPr="00152208">
        <w:rPr>
          <w:rFonts w:ascii="Arial" w:hAnsi="Arial" w:cs="Arial"/>
          <w:sz w:val="20"/>
          <w:szCs w:val="20"/>
          <w:lang w:val="en-US"/>
        </w:rPr>
        <w:t xml:space="preserve"> </w:t>
      </w:r>
      <w:r w:rsidRPr="00152208">
        <w:rPr>
          <w:rFonts w:ascii="Arial" w:hAnsi="Arial" w:cs="Arial"/>
          <w:sz w:val="20"/>
          <w:szCs w:val="20"/>
          <w:lang w:val="en-US"/>
        </w:rPr>
        <w:tab/>
      </w:r>
      <w:r w:rsidRPr="00152208">
        <w:rPr>
          <w:rFonts w:ascii="Arial" w:hAnsi="Arial" w:cs="Arial"/>
          <w:sz w:val="20"/>
          <w:szCs w:val="20"/>
          <w:lang w:val="pl-PL"/>
        </w:rPr>
        <w:t>,</w:t>
      </w:r>
      <w:r w:rsidRPr="00152208">
        <w:rPr>
          <w:rFonts w:ascii="Arial" w:hAnsi="Arial" w:cs="Arial"/>
          <w:sz w:val="20"/>
          <w:szCs w:val="20"/>
        </w:rPr>
        <w:t xml:space="preserve"> Ủy viên;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Căn cứ các biên bản kiểm tra sổ BHXH, thẻ BHYT định kỳ hàng quý, sau khi xác định số lượng, thực trạng sổ BHXH, thẻ BHYT không sử dụng được, Hội đồng hủy sổ BHXH, thẻ BHYT xử lý theo quy định của BHXH Việt Nam, cụ thể như sau:</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 BÌA SỔ BHXH:</w:t>
      </w:r>
    </w:p>
    <w:p w:rsidR="00C44D77" w:rsidRPr="00152208" w:rsidRDefault="00C44D77" w:rsidP="00C44D77">
      <w:pPr>
        <w:tabs>
          <w:tab w:val="right" w:leader="dot" w:pos="8280"/>
        </w:tabs>
        <w:spacing w:after="120"/>
        <w:ind w:firstLine="720"/>
        <w:jc w:val="both"/>
        <w:rPr>
          <w:rFonts w:ascii="Arial" w:hAnsi="Arial" w:cs="Arial"/>
          <w:sz w:val="20"/>
          <w:szCs w:val="20"/>
        </w:rPr>
      </w:pPr>
      <w:bookmarkStart w:id="267" w:name="bookmark20"/>
      <w:r w:rsidRPr="00152208">
        <w:rPr>
          <w:rFonts w:ascii="Arial" w:hAnsi="Arial" w:cs="Arial"/>
          <w:sz w:val="20"/>
          <w:szCs w:val="20"/>
          <w:lang w:val="en-US"/>
        </w:rPr>
        <w:t xml:space="preserve">1. </w:t>
      </w:r>
      <w:r w:rsidRPr="00152208">
        <w:rPr>
          <w:rFonts w:ascii="Arial" w:hAnsi="Arial" w:cs="Arial"/>
          <w:sz w:val="20"/>
          <w:szCs w:val="20"/>
        </w:rPr>
        <w:t>Số lượng:</w:t>
      </w:r>
      <w:bookmarkEnd w:id="267"/>
      <w:r w:rsidRPr="00152208">
        <w:rPr>
          <w:rFonts w:ascii="Arial" w:hAnsi="Arial" w:cs="Arial"/>
          <w:sz w:val="20"/>
          <w:szCs w:val="20"/>
          <w:lang w:val="en-US"/>
        </w:rPr>
        <w:t xml:space="preserve"> </w:t>
      </w:r>
      <w:r w:rsidRPr="00152208">
        <w:rPr>
          <w:rFonts w:ascii="Arial" w:hAnsi="Arial" w:cs="Arial"/>
          <w:sz w:val="20"/>
          <w:szCs w:val="20"/>
          <w:lang w:val="en-US"/>
        </w:rPr>
        <w:tab/>
      </w:r>
    </w:p>
    <w:p w:rsidR="00C44D77" w:rsidRPr="00152208" w:rsidRDefault="00C44D77" w:rsidP="00C44D77">
      <w:pPr>
        <w:tabs>
          <w:tab w:val="right" w:leader="dot" w:pos="8280"/>
        </w:tabs>
        <w:spacing w:after="120"/>
        <w:ind w:firstLine="720"/>
        <w:jc w:val="both"/>
        <w:rPr>
          <w:rFonts w:ascii="Arial" w:hAnsi="Arial" w:cs="Arial"/>
          <w:sz w:val="20"/>
          <w:szCs w:val="20"/>
        </w:rPr>
      </w:pPr>
      <w:r w:rsidRPr="00152208">
        <w:rPr>
          <w:rFonts w:ascii="Arial" w:hAnsi="Arial" w:cs="Arial"/>
          <w:sz w:val="20"/>
          <w:szCs w:val="20"/>
          <w:lang w:val="en-US"/>
        </w:rPr>
        <w:t xml:space="preserve">2. </w:t>
      </w:r>
      <w:r w:rsidRPr="00152208">
        <w:rPr>
          <w:rFonts w:ascii="Arial" w:hAnsi="Arial" w:cs="Arial"/>
          <w:sz w:val="20"/>
          <w:szCs w:val="20"/>
        </w:rPr>
        <w:t>Tình trạng:</w:t>
      </w:r>
      <w:r w:rsidRPr="00152208">
        <w:rPr>
          <w:rFonts w:ascii="Arial" w:hAnsi="Arial" w:cs="Arial"/>
          <w:sz w:val="20"/>
          <w:szCs w:val="20"/>
          <w:lang w:val="en-US"/>
        </w:rPr>
        <w:t xml:space="preserve"> </w:t>
      </w:r>
      <w:r w:rsidRPr="00152208">
        <w:rPr>
          <w:rFonts w:ascii="Arial" w:hAnsi="Arial" w:cs="Arial"/>
          <w:sz w:val="20"/>
          <w:szCs w:val="20"/>
          <w:lang w:val="en-US"/>
        </w:rPr>
        <w:tab/>
      </w:r>
    </w:p>
    <w:p w:rsidR="00C44D77" w:rsidRPr="00152208" w:rsidRDefault="00C44D77" w:rsidP="00C44D77">
      <w:pPr>
        <w:spacing w:after="120"/>
        <w:ind w:firstLine="720"/>
        <w:jc w:val="both"/>
        <w:rPr>
          <w:rFonts w:ascii="Arial" w:hAnsi="Arial" w:cs="Arial"/>
          <w:b/>
          <w:sz w:val="20"/>
          <w:szCs w:val="20"/>
        </w:rPr>
      </w:pPr>
      <w:bookmarkStart w:id="268" w:name="bookmark21"/>
      <w:r w:rsidRPr="00152208">
        <w:rPr>
          <w:rFonts w:ascii="Arial" w:hAnsi="Arial" w:cs="Arial"/>
          <w:b/>
          <w:sz w:val="20"/>
          <w:szCs w:val="20"/>
          <w:lang w:val="en-US"/>
        </w:rPr>
        <w:t xml:space="preserve">II. </w:t>
      </w:r>
      <w:r w:rsidRPr="00152208">
        <w:rPr>
          <w:rFonts w:ascii="Arial" w:hAnsi="Arial" w:cs="Arial"/>
          <w:b/>
          <w:sz w:val="20"/>
          <w:szCs w:val="20"/>
        </w:rPr>
        <w:t>THẺ BHYT:</w:t>
      </w:r>
      <w:bookmarkEnd w:id="268"/>
    </w:p>
    <w:p w:rsidR="00C44D77" w:rsidRPr="00152208" w:rsidRDefault="00C44D77" w:rsidP="00C44D77">
      <w:pPr>
        <w:tabs>
          <w:tab w:val="right" w:leader="dot" w:pos="8280"/>
        </w:tabs>
        <w:spacing w:after="120"/>
        <w:ind w:firstLine="720"/>
        <w:jc w:val="both"/>
        <w:rPr>
          <w:rFonts w:ascii="Arial" w:hAnsi="Arial" w:cs="Arial"/>
          <w:sz w:val="20"/>
          <w:szCs w:val="20"/>
        </w:rPr>
      </w:pPr>
      <w:bookmarkStart w:id="269" w:name="bookmark22"/>
      <w:r w:rsidRPr="00152208">
        <w:rPr>
          <w:rFonts w:ascii="Arial" w:hAnsi="Arial" w:cs="Arial"/>
          <w:sz w:val="20"/>
          <w:szCs w:val="20"/>
          <w:lang w:val="en-US"/>
        </w:rPr>
        <w:t xml:space="preserve">1. </w:t>
      </w:r>
      <w:r w:rsidRPr="00152208">
        <w:rPr>
          <w:rFonts w:ascii="Arial" w:hAnsi="Arial" w:cs="Arial"/>
          <w:sz w:val="20"/>
          <w:szCs w:val="20"/>
        </w:rPr>
        <w:t>Số lượng:</w:t>
      </w:r>
      <w:r w:rsidRPr="00152208">
        <w:rPr>
          <w:rFonts w:ascii="Arial" w:hAnsi="Arial" w:cs="Arial"/>
          <w:sz w:val="20"/>
          <w:szCs w:val="20"/>
          <w:lang w:val="en-US"/>
        </w:rPr>
        <w:t xml:space="preserve"> </w:t>
      </w:r>
      <w:r w:rsidRPr="00152208">
        <w:rPr>
          <w:rFonts w:ascii="Arial" w:hAnsi="Arial" w:cs="Arial"/>
          <w:sz w:val="20"/>
          <w:szCs w:val="20"/>
          <w:lang w:val="en-US"/>
        </w:rPr>
        <w:tab/>
      </w:r>
    </w:p>
    <w:p w:rsidR="00C44D77" w:rsidRPr="00152208" w:rsidRDefault="00C44D77" w:rsidP="00C44D77">
      <w:pPr>
        <w:tabs>
          <w:tab w:val="right" w:leader="dot" w:pos="8280"/>
        </w:tabs>
        <w:spacing w:after="120"/>
        <w:ind w:firstLine="720"/>
        <w:jc w:val="both"/>
        <w:rPr>
          <w:rFonts w:ascii="Arial" w:hAnsi="Arial" w:cs="Arial"/>
          <w:sz w:val="20"/>
          <w:szCs w:val="20"/>
        </w:rPr>
      </w:pPr>
      <w:r w:rsidRPr="00152208">
        <w:rPr>
          <w:rFonts w:ascii="Arial" w:hAnsi="Arial" w:cs="Arial"/>
          <w:sz w:val="20"/>
          <w:szCs w:val="20"/>
          <w:lang w:val="en-US"/>
        </w:rPr>
        <w:t xml:space="preserve">2. </w:t>
      </w:r>
      <w:r w:rsidRPr="00152208">
        <w:rPr>
          <w:rFonts w:ascii="Arial" w:hAnsi="Arial" w:cs="Arial"/>
          <w:sz w:val="20"/>
          <w:szCs w:val="20"/>
        </w:rPr>
        <w:t>Tình trạng:</w:t>
      </w:r>
      <w:r w:rsidRPr="00152208">
        <w:rPr>
          <w:rFonts w:ascii="Arial" w:hAnsi="Arial" w:cs="Arial"/>
          <w:sz w:val="20"/>
          <w:szCs w:val="20"/>
          <w:lang w:val="en-US"/>
        </w:rPr>
        <w:t xml:space="preserve"> </w:t>
      </w:r>
      <w:r w:rsidRPr="00152208">
        <w:rPr>
          <w:rFonts w:ascii="Arial" w:hAnsi="Arial" w:cs="Arial"/>
          <w:sz w:val="20"/>
          <w:szCs w:val="20"/>
          <w:lang w:val="en-US"/>
        </w:rPr>
        <w:tab/>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b/>
          <w:sz w:val="20"/>
          <w:szCs w:val="20"/>
          <w:lang w:val="en-US"/>
        </w:rPr>
        <w:t>III</w:t>
      </w:r>
      <w:r w:rsidRPr="00152208">
        <w:rPr>
          <w:rFonts w:ascii="Arial" w:hAnsi="Arial" w:cs="Arial"/>
          <w:b/>
          <w:sz w:val="20"/>
          <w:szCs w:val="20"/>
        </w:rPr>
        <w:t>. PHƯƠNG PHÁP XỬ LÝ:</w:t>
      </w:r>
      <w:r w:rsidRPr="00152208">
        <w:rPr>
          <w:rFonts w:ascii="Arial" w:hAnsi="Arial" w:cs="Arial"/>
          <w:sz w:val="20"/>
          <w:szCs w:val="20"/>
        </w:rPr>
        <w:t xml:space="preserve"> (C</w:t>
      </w:r>
      <w:r w:rsidRPr="00152208">
        <w:rPr>
          <w:rFonts w:ascii="Arial" w:hAnsi="Arial" w:cs="Arial"/>
          <w:sz w:val="20"/>
          <w:szCs w:val="20"/>
          <w:lang w:val="en-US"/>
        </w:rPr>
        <w:t>ắ</w:t>
      </w:r>
      <w:r w:rsidRPr="00152208">
        <w:rPr>
          <w:rFonts w:ascii="Arial" w:hAnsi="Arial" w:cs="Arial"/>
          <w:sz w:val="20"/>
          <w:szCs w:val="20"/>
        </w:rPr>
        <w:t>t, xén, xé; đốt; khác)</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IV. KI</w:t>
      </w:r>
      <w:r w:rsidRPr="00152208">
        <w:rPr>
          <w:rFonts w:ascii="Arial" w:hAnsi="Arial" w:cs="Arial"/>
          <w:b/>
          <w:sz w:val="20"/>
          <w:szCs w:val="20"/>
          <w:lang w:val="en-US"/>
        </w:rPr>
        <w:t>Ế</w:t>
      </w:r>
      <w:r w:rsidRPr="00152208">
        <w:rPr>
          <w:rFonts w:ascii="Arial" w:hAnsi="Arial" w:cs="Arial"/>
          <w:b/>
          <w:sz w:val="20"/>
          <w:szCs w:val="20"/>
        </w:rPr>
        <w:t>N NGHỊ:</w:t>
      </w:r>
      <w:bookmarkEnd w:id="269"/>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Biên bản được lập vào hồi</w:t>
      </w:r>
      <w:r w:rsidRPr="00152208">
        <w:rPr>
          <w:rFonts w:ascii="Arial" w:hAnsi="Arial" w:cs="Arial"/>
          <w:sz w:val="20"/>
          <w:szCs w:val="20"/>
          <w:lang w:val="en-US"/>
        </w:rPr>
        <w:t xml:space="preserve"> ….. </w:t>
      </w:r>
      <w:r w:rsidRPr="00152208">
        <w:rPr>
          <w:rFonts w:ascii="Arial" w:hAnsi="Arial" w:cs="Arial"/>
          <w:sz w:val="20"/>
          <w:szCs w:val="20"/>
        </w:rPr>
        <w:t>giờ</w:t>
      </w:r>
      <w:r w:rsidRPr="00152208">
        <w:rPr>
          <w:rFonts w:ascii="Arial" w:hAnsi="Arial" w:cs="Arial"/>
          <w:sz w:val="20"/>
          <w:szCs w:val="20"/>
          <w:lang w:val="en-US"/>
        </w:rPr>
        <w:t xml:space="preserve"> ……. </w:t>
      </w:r>
      <w:r w:rsidRPr="00152208">
        <w:rPr>
          <w:rFonts w:ascii="Arial" w:hAnsi="Arial" w:cs="Arial"/>
          <w:sz w:val="20"/>
          <w:szCs w:val="20"/>
        </w:rPr>
        <w:t>phút cùng ngày, sau khi có sự thống</w:t>
      </w:r>
      <w:r w:rsidRPr="00152208">
        <w:rPr>
          <w:rFonts w:ascii="Arial" w:hAnsi="Arial" w:cs="Arial"/>
          <w:sz w:val="20"/>
          <w:szCs w:val="20"/>
          <w:lang w:val="en-US"/>
        </w:rPr>
        <w:t xml:space="preserve"> </w:t>
      </w:r>
      <w:r w:rsidRPr="00152208">
        <w:rPr>
          <w:rFonts w:ascii="Arial" w:hAnsi="Arial" w:cs="Arial"/>
          <w:sz w:val="20"/>
          <w:szCs w:val="20"/>
        </w:rPr>
        <w:t>nhất của các thành viên tham gia. Biên b</w:t>
      </w:r>
      <w:r w:rsidRPr="00152208">
        <w:rPr>
          <w:rFonts w:ascii="Arial" w:hAnsi="Arial" w:cs="Arial"/>
          <w:sz w:val="20"/>
          <w:szCs w:val="20"/>
          <w:lang w:val="en-US"/>
        </w:rPr>
        <w:t>ả</w:t>
      </w:r>
      <w:r w:rsidRPr="00152208">
        <w:rPr>
          <w:rFonts w:ascii="Arial" w:hAnsi="Arial" w:cs="Arial"/>
          <w:sz w:val="20"/>
          <w:szCs w:val="20"/>
        </w:rPr>
        <w:t>n được lập thành 03 bản, 02 bản lưu tại BHXH tỉnh, 01 bản gử</w:t>
      </w:r>
      <w:r w:rsidRPr="00152208">
        <w:rPr>
          <w:rFonts w:ascii="Arial" w:hAnsi="Arial" w:cs="Arial"/>
          <w:sz w:val="20"/>
          <w:szCs w:val="20"/>
          <w:lang w:val="en-US"/>
        </w:rPr>
        <w:t>i</w:t>
      </w:r>
      <w:r w:rsidRPr="00152208">
        <w:rPr>
          <w:rFonts w:ascii="Arial" w:hAnsi="Arial" w:cs="Arial"/>
          <w:sz w:val="20"/>
          <w:szCs w:val="20"/>
        </w:rPr>
        <w:t xml:space="preserve"> về BHXH Việt Nam để báo cáo.</w:t>
      </w:r>
    </w:p>
    <w:p w:rsidR="00C44D77" w:rsidRPr="00152208" w:rsidRDefault="00C44D77" w:rsidP="00C44D77">
      <w:pPr>
        <w:spacing w:before="120"/>
        <w:rPr>
          <w:rFonts w:ascii="Arial" w:hAnsi="Arial" w:cs="Arial"/>
          <w:b/>
          <w:sz w:val="20"/>
          <w:szCs w:val="20"/>
          <w:lang w:val="en-US"/>
        </w:rPr>
      </w:pPr>
    </w:p>
    <w:tbl>
      <w:tblPr>
        <w:tblW w:w="0" w:type="auto"/>
        <w:tblLook w:val="01E0" w:firstRow="1" w:lastRow="1" w:firstColumn="1" w:lastColumn="1" w:noHBand="0" w:noVBand="0"/>
      </w:tblPr>
      <w:tblGrid>
        <w:gridCol w:w="4322"/>
        <w:gridCol w:w="4324"/>
      </w:tblGrid>
      <w:tr w:rsidR="00C44D77" w:rsidRPr="0011507F" w:rsidTr="00133622">
        <w:tc>
          <w:tcPr>
            <w:tcW w:w="4428" w:type="dxa"/>
          </w:tcPr>
          <w:p w:rsidR="00C44D77" w:rsidRPr="0011507F" w:rsidRDefault="00C44D77" w:rsidP="00133622">
            <w:pPr>
              <w:spacing w:before="120"/>
              <w:jc w:val="center"/>
              <w:rPr>
                <w:rFonts w:ascii="Arial" w:hAnsi="Arial" w:cs="Arial"/>
                <w:b/>
                <w:sz w:val="20"/>
                <w:szCs w:val="20"/>
              </w:rPr>
            </w:pPr>
            <w:r w:rsidRPr="0011507F">
              <w:rPr>
                <w:rFonts w:ascii="Arial" w:hAnsi="Arial" w:cs="Arial"/>
                <w:b/>
                <w:sz w:val="20"/>
                <w:szCs w:val="20"/>
              </w:rPr>
              <w:t>CÁC ỦY VIÊN</w:t>
            </w:r>
            <w:r w:rsidRPr="0011507F">
              <w:rPr>
                <w:rFonts w:ascii="Arial" w:hAnsi="Arial" w:cs="Arial"/>
                <w:sz w:val="20"/>
                <w:szCs w:val="20"/>
                <w:lang w:val="en-US"/>
              </w:rPr>
              <w:br/>
            </w:r>
            <w:r w:rsidRPr="0011507F">
              <w:rPr>
                <w:rFonts w:ascii="Arial" w:hAnsi="Arial" w:cs="Arial"/>
                <w:sz w:val="20"/>
                <w:szCs w:val="20"/>
              </w:rPr>
              <w:lastRenderedPageBreak/>
              <w:t>(Ký, ghi rõ họ tên, chức danh)</w:t>
            </w:r>
          </w:p>
        </w:tc>
        <w:tc>
          <w:tcPr>
            <w:tcW w:w="4428" w:type="dxa"/>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rPr>
              <w:lastRenderedPageBreak/>
              <w:t>CHỦ T</w:t>
            </w:r>
            <w:r w:rsidRPr="0011507F">
              <w:rPr>
                <w:rFonts w:ascii="Arial" w:hAnsi="Arial" w:cs="Arial"/>
                <w:b/>
                <w:sz w:val="20"/>
                <w:szCs w:val="20"/>
                <w:lang w:val="en-US"/>
              </w:rPr>
              <w:t>Ị</w:t>
            </w:r>
            <w:r w:rsidRPr="0011507F">
              <w:rPr>
                <w:rFonts w:ascii="Arial" w:hAnsi="Arial" w:cs="Arial"/>
                <w:b/>
                <w:sz w:val="20"/>
                <w:szCs w:val="20"/>
              </w:rPr>
              <w:t>CH HỘI ĐỒNG</w:t>
            </w:r>
            <w:r w:rsidRPr="0011507F">
              <w:rPr>
                <w:rFonts w:ascii="Arial" w:hAnsi="Arial" w:cs="Arial"/>
                <w:b/>
                <w:sz w:val="20"/>
                <w:szCs w:val="20"/>
                <w:lang w:val="en-US"/>
              </w:rPr>
              <w:br/>
            </w:r>
            <w:r w:rsidRPr="0011507F">
              <w:rPr>
                <w:rFonts w:ascii="Arial" w:hAnsi="Arial" w:cs="Arial"/>
                <w:sz w:val="20"/>
                <w:szCs w:val="20"/>
              </w:rPr>
              <w:lastRenderedPageBreak/>
              <w:t>(Ký tên, đóng dấu</w:t>
            </w:r>
            <w:r w:rsidRPr="0011507F">
              <w:rPr>
                <w:rFonts w:ascii="Arial" w:hAnsi="Arial" w:cs="Arial"/>
                <w:sz w:val="20"/>
                <w:szCs w:val="20"/>
                <w:lang w:val="en-US"/>
              </w:rPr>
              <w:t>)</w:t>
            </w:r>
          </w:p>
        </w:tc>
      </w:tr>
    </w:tbl>
    <w:p w:rsidR="00C44D77" w:rsidRPr="00152208" w:rsidRDefault="00C44D77" w:rsidP="00C44D77">
      <w:pPr>
        <w:spacing w:before="120"/>
        <w:rPr>
          <w:rFonts w:ascii="Arial" w:hAnsi="Arial" w:cs="Arial"/>
          <w:b/>
          <w:sz w:val="20"/>
          <w:szCs w:val="20"/>
          <w:lang w:val="en-US"/>
        </w:rPr>
      </w:pP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Biên bản hủy sổ BHXH, thẻ BHYT (Mẫu C10-TS).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 xml:space="preserve">a) </w:t>
      </w:r>
      <w:r w:rsidRPr="00152208">
        <w:rPr>
          <w:rFonts w:ascii="Arial" w:hAnsi="Arial" w:cs="Arial"/>
          <w:sz w:val="20"/>
          <w:szCs w:val="20"/>
        </w:rPr>
        <w:t>Mục đích: để hủy bìa sổ BHXH, thẻ BHYT hỏng không sử dụng được trong 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 xml:space="preserve">b) </w:t>
      </w:r>
      <w:r w:rsidRPr="00152208">
        <w:rPr>
          <w:rFonts w:ascii="Arial" w:hAnsi="Arial" w:cs="Arial"/>
          <w:sz w:val="20"/>
          <w:szCs w:val="20"/>
        </w:rPr>
        <w:t xml:space="preserve">Trách nhiệm lập: </w:t>
      </w:r>
      <w:r w:rsidRPr="00152208">
        <w:rPr>
          <w:rFonts w:ascii="Arial" w:hAnsi="Arial" w:cs="Arial"/>
          <w:sz w:val="20"/>
          <w:szCs w:val="20"/>
          <w:lang w:val="en-US"/>
        </w:rPr>
        <w:t>d</w:t>
      </w:r>
      <w:r w:rsidRPr="00152208">
        <w:rPr>
          <w:rFonts w:ascii="Arial" w:hAnsi="Arial" w:cs="Arial"/>
          <w:sz w:val="20"/>
          <w:szCs w:val="20"/>
        </w:rPr>
        <w:t>o BHXH tỉnh, thành phố lập khi tiến hành hủy sổ BHXH,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 xml:space="preserve">c) </w:t>
      </w:r>
      <w:r w:rsidRPr="00152208">
        <w:rPr>
          <w:rFonts w:ascii="Arial" w:hAnsi="Arial" w:cs="Arial"/>
          <w:sz w:val="20"/>
          <w:szCs w:val="20"/>
        </w:rPr>
        <w:t>Phương ph</w:t>
      </w:r>
      <w:r w:rsidRPr="00152208">
        <w:rPr>
          <w:rFonts w:ascii="Arial" w:hAnsi="Arial" w:cs="Arial"/>
          <w:sz w:val="20"/>
          <w:szCs w:val="20"/>
          <w:lang w:val="en-US"/>
        </w:rPr>
        <w:t>á</w:t>
      </w:r>
      <w:r w:rsidRPr="00152208">
        <w:rPr>
          <w:rFonts w:ascii="Arial" w:hAnsi="Arial" w:cs="Arial"/>
          <w:sz w:val="20"/>
          <w:szCs w:val="20"/>
        </w:rPr>
        <w:t>p lập: ghi đầy đủ các nội dung trên Biên bản. Từng thành viên thuộc thành phần của Hội đồng ký, ghi rõ họ tên vào Biên bản (không ký thay). Việc hủy sổ BHXH chỉ thực hiện đối với những sổ BHXH, thẻ BHYT hỏng trong quá trình in hoặc hỏng do bảo quản.</w:t>
      </w:r>
    </w:p>
    <w:p w:rsidR="00C44D77" w:rsidRPr="00152208" w:rsidRDefault="00C44D77" w:rsidP="00C44D77">
      <w:pPr>
        <w:spacing w:before="120"/>
        <w:rPr>
          <w:rFonts w:ascii="Arial" w:hAnsi="Arial" w:cs="Arial"/>
          <w:sz w:val="20"/>
          <w:szCs w:val="20"/>
          <w:lang w:val="en-US"/>
        </w:rPr>
      </w:pPr>
    </w:p>
    <w:tbl>
      <w:tblPr>
        <w:tblW w:w="0" w:type="auto"/>
        <w:tblLook w:val="01E0" w:firstRow="1" w:lastRow="1" w:firstColumn="1" w:lastColumn="1" w:noHBand="0" w:noVBand="0"/>
      </w:tblPr>
      <w:tblGrid>
        <w:gridCol w:w="936"/>
        <w:gridCol w:w="3645"/>
        <w:gridCol w:w="4052"/>
      </w:tblGrid>
      <w:tr w:rsidR="00C44D77" w:rsidRPr="0011507F" w:rsidTr="00133622">
        <w:trPr>
          <w:trHeight w:val="724"/>
        </w:trPr>
        <w:tc>
          <w:tcPr>
            <w:tcW w:w="828" w:type="dxa"/>
          </w:tcPr>
          <w:p w:rsidR="00C44D77" w:rsidRPr="0011507F" w:rsidRDefault="00C44D77" w:rsidP="00133622">
            <w:pPr>
              <w:spacing w:before="120"/>
              <w:jc w:val="center"/>
              <w:rPr>
                <w:rFonts w:ascii="Arial" w:hAnsi="Arial" w:cs="Arial"/>
                <w:b/>
                <w:sz w:val="20"/>
                <w:szCs w:val="20"/>
              </w:rPr>
            </w:pPr>
            <w:r w:rsidRPr="0011507F">
              <w:rPr>
                <w:rFonts w:ascii="Arial" w:hAnsi="Arial" w:cs="Arial"/>
                <w:b/>
                <w:noProof/>
                <w:sz w:val="20"/>
                <w:szCs w:val="20"/>
                <w:lang w:val="en-US" w:eastAsia="en-US"/>
              </w:rPr>
              <w:drawing>
                <wp:inline distT="0" distB="0" distL="0" distR="0">
                  <wp:extent cx="457200" cy="441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41325"/>
                          </a:xfrm>
                          <a:prstGeom prst="rect">
                            <a:avLst/>
                          </a:prstGeom>
                          <a:noFill/>
                          <a:ln>
                            <a:noFill/>
                          </a:ln>
                        </pic:spPr>
                      </pic:pic>
                    </a:graphicData>
                  </a:graphic>
                </wp:inline>
              </w:drawing>
            </w:r>
          </w:p>
        </w:tc>
        <w:tc>
          <w:tcPr>
            <w:tcW w:w="3645" w:type="dxa"/>
          </w:tcPr>
          <w:p w:rsidR="00C44D77" w:rsidRPr="0011507F" w:rsidRDefault="00C44D77" w:rsidP="00133622">
            <w:pPr>
              <w:spacing w:before="120"/>
              <w:jc w:val="center"/>
              <w:rPr>
                <w:rFonts w:ascii="Arial" w:hAnsi="Arial" w:cs="Arial"/>
                <w:b/>
                <w:sz w:val="20"/>
                <w:szCs w:val="20"/>
              </w:rPr>
            </w:pPr>
            <w:r w:rsidRPr="0011507F">
              <w:rPr>
                <w:rFonts w:ascii="Arial" w:hAnsi="Arial" w:cs="Arial"/>
                <w:b/>
                <w:sz w:val="20"/>
                <w:szCs w:val="20"/>
              </w:rPr>
              <w:t>BẢO HI</w:t>
            </w:r>
            <w:r w:rsidRPr="0011507F">
              <w:rPr>
                <w:rFonts w:ascii="Arial" w:hAnsi="Arial" w:cs="Arial"/>
                <w:b/>
                <w:sz w:val="20"/>
                <w:szCs w:val="20"/>
                <w:lang w:val="en-US"/>
              </w:rPr>
              <w:t>Ể</w:t>
            </w:r>
            <w:r w:rsidRPr="0011507F">
              <w:rPr>
                <w:rFonts w:ascii="Arial" w:hAnsi="Arial" w:cs="Arial"/>
                <w:b/>
                <w:sz w:val="20"/>
                <w:szCs w:val="20"/>
              </w:rPr>
              <w:t>M XÃ HỘI VIỆT NAM</w:t>
            </w:r>
          </w:p>
        </w:tc>
        <w:tc>
          <w:tcPr>
            <w:tcW w:w="405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Mẫu số: C12-TS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THÔNG BÁO KẾT QUẢ ĐÓNG BHXH, BHYT, BHTN, BHTNLĐ, BNN</w:t>
      </w:r>
      <w:r w:rsidRPr="00152208">
        <w:rPr>
          <w:rFonts w:ascii="Arial" w:hAnsi="Arial" w:cs="Arial"/>
          <w:b/>
          <w:sz w:val="20"/>
          <w:szCs w:val="20"/>
          <w:lang w:val="en-US"/>
        </w:rPr>
        <w:br/>
      </w:r>
      <w:r w:rsidRPr="00152208">
        <w:rPr>
          <w:rFonts w:ascii="Arial" w:hAnsi="Arial" w:cs="Arial"/>
          <w:b/>
          <w:sz w:val="20"/>
          <w:szCs w:val="20"/>
        </w:rPr>
        <w:t>Th</w:t>
      </w:r>
      <w:r w:rsidRPr="00152208">
        <w:rPr>
          <w:rFonts w:ascii="Arial" w:hAnsi="Arial" w:cs="Arial"/>
          <w:b/>
          <w:sz w:val="20"/>
          <w:szCs w:val="20"/>
          <w:lang w:val="en-US"/>
        </w:rPr>
        <w:t>á</w:t>
      </w:r>
      <w:r w:rsidRPr="00152208">
        <w:rPr>
          <w:rFonts w:ascii="Arial" w:hAnsi="Arial" w:cs="Arial"/>
          <w:b/>
          <w:sz w:val="20"/>
          <w:szCs w:val="20"/>
        </w:rPr>
        <w:t>ng</w:t>
      </w:r>
      <w:r w:rsidRPr="00152208">
        <w:rPr>
          <w:rFonts w:ascii="Arial" w:hAnsi="Arial" w:cs="Arial"/>
          <w:b/>
          <w:sz w:val="20"/>
          <w:szCs w:val="20"/>
          <w:lang w:val="en-US"/>
        </w:rPr>
        <w:t>…….</w:t>
      </w:r>
      <w:r w:rsidRPr="00152208">
        <w:rPr>
          <w:rFonts w:ascii="Arial" w:hAnsi="Arial" w:cs="Arial"/>
          <w:b/>
          <w:sz w:val="20"/>
          <w:szCs w:val="20"/>
        </w:rPr>
        <w:t>năm</w:t>
      </w:r>
      <w:r w:rsidRPr="00152208">
        <w:rPr>
          <w:rFonts w:ascii="Arial" w:hAnsi="Arial" w:cs="Arial"/>
          <w:b/>
          <w:sz w:val="20"/>
          <w:szCs w:val="20"/>
          <w:lang w:val="en-US"/>
        </w:rPr>
        <w:t>……..</w:t>
      </w:r>
    </w:p>
    <w:p w:rsidR="00C44D77" w:rsidRPr="00152208" w:rsidRDefault="00C44D77" w:rsidP="00C44D77">
      <w:pPr>
        <w:spacing w:before="120"/>
        <w:jc w:val="center"/>
        <w:rPr>
          <w:rFonts w:ascii="Arial" w:hAnsi="Arial" w:cs="Arial"/>
          <w:i/>
          <w:sz w:val="20"/>
          <w:szCs w:val="20"/>
          <w:lang w:val="en-US"/>
        </w:rPr>
      </w:pPr>
      <w:r w:rsidRPr="00152208">
        <w:rPr>
          <w:rFonts w:ascii="Arial" w:hAnsi="Arial" w:cs="Arial"/>
          <w:b/>
          <w:i/>
          <w:sz w:val="20"/>
          <w:szCs w:val="20"/>
        </w:rPr>
        <w:t>Kính g</w:t>
      </w:r>
      <w:r w:rsidRPr="00152208">
        <w:rPr>
          <w:rFonts w:ascii="Arial" w:hAnsi="Arial" w:cs="Arial"/>
          <w:b/>
          <w:i/>
          <w:sz w:val="20"/>
          <w:szCs w:val="20"/>
          <w:lang w:val="en-US"/>
        </w:rPr>
        <w:t>ử</w:t>
      </w:r>
      <w:r w:rsidRPr="00152208">
        <w:rPr>
          <w:rFonts w:ascii="Arial" w:hAnsi="Arial" w:cs="Arial"/>
          <w:b/>
          <w:i/>
          <w:sz w:val="20"/>
          <w:szCs w:val="20"/>
        </w:rPr>
        <w:t>i:</w:t>
      </w:r>
      <w:r w:rsidRPr="00152208">
        <w:rPr>
          <w:rFonts w:ascii="Arial" w:hAnsi="Arial" w:cs="Arial"/>
          <w:b/>
          <w:i/>
          <w:sz w:val="20"/>
          <w:szCs w:val="20"/>
          <w:lang w:val="en-US"/>
        </w:rPr>
        <w:t xml:space="preserve"> </w:t>
      </w:r>
      <w:r w:rsidRPr="00152208">
        <w:rPr>
          <w:rFonts w:ascii="Arial" w:hAnsi="Arial" w:cs="Arial"/>
          <w:sz w:val="20"/>
          <w:szCs w:val="20"/>
          <w:lang w:val="pl-PL"/>
        </w:rPr>
        <w:t>..............................................................................................</w:t>
      </w:r>
    </w:p>
    <w:p w:rsidR="00C44D77" w:rsidRPr="00152208" w:rsidRDefault="00C44D77" w:rsidP="00C44D77">
      <w:pPr>
        <w:tabs>
          <w:tab w:val="right" w:leader="dot" w:pos="8280"/>
        </w:tabs>
        <w:spacing w:after="120"/>
        <w:ind w:firstLine="720"/>
        <w:jc w:val="both"/>
        <w:rPr>
          <w:rFonts w:ascii="Arial" w:hAnsi="Arial" w:cs="Arial"/>
          <w:sz w:val="20"/>
          <w:szCs w:val="20"/>
        </w:rPr>
      </w:pPr>
      <w:r w:rsidRPr="00152208">
        <w:rPr>
          <w:rFonts w:ascii="Arial" w:hAnsi="Arial" w:cs="Arial"/>
          <w:sz w:val="20"/>
          <w:szCs w:val="20"/>
        </w:rPr>
        <w:t>Địa ch</w:t>
      </w:r>
      <w:r w:rsidRPr="00152208">
        <w:rPr>
          <w:rFonts w:ascii="Arial" w:hAnsi="Arial" w:cs="Arial"/>
          <w:sz w:val="20"/>
          <w:szCs w:val="20"/>
          <w:lang w:val="en-US"/>
        </w:rPr>
        <w:t>ỉ</w:t>
      </w:r>
      <w:r w:rsidRPr="00152208">
        <w:rPr>
          <w:rFonts w:ascii="Arial" w:hAnsi="Arial" w:cs="Arial"/>
          <w:sz w:val="20"/>
          <w:szCs w:val="20"/>
        </w:rPr>
        <w:t>:</w:t>
      </w:r>
      <w:r w:rsidRPr="00152208">
        <w:rPr>
          <w:rFonts w:ascii="Arial" w:hAnsi="Arial" w:cs="Arial"/>
          <w:sz w:val="20"/>
          <w:szCs w:val="20"/>
          <w:lang w:val="en-US"/>
        </w:rPr>
        <w:t xml:space="preserve"> ………………………………………Mã đơn vị……………………………………………..</w:t>
      </w:r>
    </w:p>
    <w:p w:rsidR="00C44D77" w:rsidRPr="00152208" w:rsidRDefault="00C44D77" w:rsidP="00C44D77">
      <w:pPr>
        <w:tabs>
          <w:tab w:val="right" w:leader="dot" w:pos="8280"/>
        </w:tabs>
        <w:spacing w:after="120"/>
        <w:ind w:firstLine="720"/>
        <w:jc w:val="both"/>
        <w:rPr>
          <w:rFonts w:ascii="Arial" w:hAnsi="Arial" w:cs="Arial"/>
          <w:sz w:val="20"/>
          <w:szCs w:val="20"/>
          <w:lang w:val="en-US"/>
        </w:rPr>
      </w:pPr>
      <w:r w:rsidRPr="00152208">
        <w:rPr>
          <w:rFonts w:ascii="Arial" w:hAnsi="Arial" w:cs="Arial"/>
          <w:sz w:val="20"/>
          <w:szCs w:val="20"/>
          <w:lang w:val="en-US"/>
        </w:rPr>
        <w:t xml:space="preserve">BHXH: </w:t>
      </w:r>
      <w:r w:rsidRPr="00152208">
        <w:rPr>
          <w:rFonts w:ascii="Arial" w:hAnsi="Arial" w:cs="Arial"/>
          <w:sz w:val="20"/>
          <w:szCs w:val="20"/>
          <w:lang w:val="en-US"/>
        </w:rPr>
        <w:tab/>
      </w:r>
    </w:p>
    <w:p w:rsidR="00C44D77" w:rsidRPr="00152208" w:rsidRDefault="00C44D77" w:rsidP="00C44D77">
      <w:pPr>
        <w:tabs>
          <w:tab w:val="right" w:leader="dot" w:pos="8280"/>
        </w:tabs>
        <w:spacing w:after="120"/>
        <w:ind w:firstLine="720"/>
        <w:jc w:val="both"/>
        <w:rPr>
          <w:rFonts w:ascii="Arial" w:hAnsi="Arial" w:cs="Arial"/>
          <w:sz w:val="20"/>
          <w:szCs w:val="20"/>
          <w:lang w:val="pl-PL"/>
        </w:rPr>
      </w:pPr>
      <w:r w:rsidRPr="00152208">
        <w:rPr>
          <w:rFonts w:ascii="Arial" w:hAnsi="Arial" w:cs="Arial"/>
          <w:sz w:val="20"/>
          <w:szCs w:val="20"/>
        </w:rPr>
        <w:t>Địa chỉ</w:t>
      </w:r>
      <w:r w:rsidRPr="00152208">
        <w:rPr>
          <w:rFonts w:ascii="Arial" w:hAnsi="Arial" w:cs="Arial"/>
          <w:sz w:val="20"/>
          <w:szCs w:val="20"/>
          <w:lang w:val="en-US"/>
        </w:rPr>
        <w:t xml:space="preserve">: </w:t>
      </w:r>
      <w:r w:rsidRPr="00152208">
        <w:rPr>
          <w:rFonts w:ascii="Arial" w:hAnsi="Arial" w:cs="Arial"/>
          <w:sz w:val="20"/>
          <w:szCs w:val="20"/>
          <w:lang w:val="en-US"/>
        </w:rPr>
        <w:tab/>
      </w:r>
    </w:p>
    <w:p w:rsidR="00C44D77" w:rsidRPr="00152208" w:rsidRDefault="00C44D77" w:rsidP="00C44D77">
      <w:pPr>
        <w:tabs>
          <w:tab w:val="left" w:pos="3600"/>
          <w:tab w:val="left" w:pos="6360"/>
        </w:tabs>
        <w:spacing w:after="120"/>
        <w:ind w:firstLine="720"/>
        <w:jc w:val="both"/>
        <w:rPr>
          <w:rFonts w:ascii="Arial" w:hAnsi="Arial" w:cs="Arial"/>
          <w:sz w:val="20"/>
          <w:szCs w:val="20"/>
          <w:lang w:val="en-US"/>
        </w:rPr>
      </w:pPr>
      <w:r w:rsidRPr="00152208">
        <w:rPr>
          <w:rFonts w:ascii="Arial" w:hAnsi="Arial" w:cs="Arial"/>
          <w:sz w:val="20"/>
          <w:szCs w:val="20"/>
          <w:lang w:val="pl-PL"/>
        </w:rPr>
        <w:t>Điện thoại:</w:t>
      </w:r>
      <w:r w:rsidRPr="00152208">
        <w:rPr>
          <w:rFonts w:ascii="Arial" w:hAnsi="Arial" w:cs="Arial"/>
          <w:sz w:val="20"/>
          <w:szCs w:val="20"/>
          <w:lang w:val="pl-PL"/>
        </w:rPr>
        <w:tab/>
        <w:t>Số TK:</w:t>
      </w:r>
      <w:r w:rsidRPr="00152208">
        <w:rPr>
          <w:rFonts w:ascii="Arial" w:hAnsi="Arial" w:cs="Arial"/>
          <w:sz w:val="20"/>
          <w:szCs w:val="20"/>
          <w:lang w:val="pl-PL"/>
        </w:rPr>
        <w:tab/>
        <w:t>Tại:</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Thông báo kết quả đóng BHXH, BHYT, BHTN</w:t>
      </w:r>
      <w:r w:rsidRPr="00152208">
        <w:rPr>
          <w:rFonts w:ascii="Arial" w:hAnsi="Arial" w:cs="Arial"/>
          <w:sz w:val="20"/>
          <w:szCs w:val="20"/>
          <w:lang w:val="en-US"/>
        </w:rPr>
        <w:t xml:space="preserve"> của đơn vị như sau:</w:t>
      </w:r>
    </w:p>
    <w:tbl>
      <w:tblPr>
        <w:tblW w:w="5000" w:type="pct"/>
        <w:tblCellMar>
          <w:left w:w="0" w:type="dxa"/>
          <w:right w:w="0" w:type="dxa"/>
        </w:tblCellMar>
        <w:tblLook w:val="01E0" w:firstRow="1" w:lastRow="1" w:firstColumn="1" w:lastColumn="1" w:noHBand="0" w:noVBand="0"/>
      </w:tblPr>
      <w:tblGrid>
        <w:gridCol w:w="675"/>
        <w:gridCol w:w="1765"/>
        <w:gridCol w:w="1244"/>
        <w:gridCol w:w="1231"/>
        <w:gridCol w:w="1238"/>
        <w:gridCol w:w="1200"/>
        <w:gridCol w:w="1283"/>
      </w:tblGrid>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STT</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NỘI DUNG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BHXH</w:t>
            </w: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BHYT</w:t>
            </w: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BHTN</w:t>
            </w: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BHTNLĐ, BNN</w:t>
            </w: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CỘNG</w:t>
            </w: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A</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B</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1</w:t>
            </w: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2</w:t>
            </w: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3</w:t>
            </w: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4</w:t>
            </w: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5 = 1 + 2 + 3 +4</w:t>
            </w: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A</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r w:rsidRPr="0011507F">
              <w:rPr>
                <w:rFonts w:ascii="Arial" w:hAnsi="Arial" w:cs="Arial"/>
                <w:b/>
                <w:sz w:val="20"/>
                <w:szCs w:val="20"/>
                <w:lang w:val="en-US"/>
              </w:rPr>
              <w:t>Kỳ trước mang sang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Số lao động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r w:rsidRPr="0011507F">
              <w:rPr>
                <w:rFonts w:ascii="Arial" w:hAnsi="Arial" w:cs="Arial"/>
                <w:b/>
                <w:sz w:val="20"/>
                <w:szCs w:val="20"/>
                <w:lang w:val="en-US"/>
              </w:rPr>
              <w:t xml:space="preserve">  </w:t>
            </w: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Phải đóng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2.1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Thừa</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2.2.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Thiếu</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3</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Thiếu lãi</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B</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r w:rsidRPr="0011507F">
              <w:rPr>
                <w:rFonts w:ascii="Arial" w:hAnsi="Arial" w:cs="Arial"/>
                <w:b/>
                <w:sz w:val="20"/>
                <w:szCs w:val="20"/>
                <w:lang w:val="en-US"/>
              </w:rPr>
              <w:t>Phát sinh trong kỳ</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Số lao động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1.1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Tăng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1.2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Giảm</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Phải đóng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lastRenderedPageBreak/>
              <w:t>2.1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Tăng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2.2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Giảm</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3</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Phải đóng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3.1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Tăng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3.2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Giảm</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4.</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Điều chỉnh phải đóng kỳ trước</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4.1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 xml:space="preserve">Tăng </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Trong đó: Năm trước</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4.2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Giảm</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Trong đó: Năm trước</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5</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Lãi</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5.1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Số tiền tính lãi</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5.2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Tỷ lệ tính lãi</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5.3</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Tổng tiền lãi</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C</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r w:rsidRPr="0011507F">
              <w:rPr>
                <w:rFonts w:ascii="Arial" w:hAnsi="Arial" w:cs="Arial"/>
                <w:b/>
                <w:sz w:val="20"/>
                <w:szCs w:val="20"/>
                <w:lang w:val="en-US"/>
              </w:rPr>
              <w:t>Số tiền đã nộp trong kỳ</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 UNC số …, ngày …/…/…</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 UNC số …, ngày …/…/…</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n</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 UNC …….</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D</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r w:rsidRPr="0011507F">
              <w:rPr>
                <w:rFonts w:ascii="Arial" w:hAnsi="Arial" w:cs="Arial"/>
                <w:b/>
                <w:sz w:val="20"/>
                <w:szCs w:val="20"/>
                <w:lang w:val="en-US"/>
              </w:rPr>
              <w:t>Phân bổ tiền đóng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Phải đóng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Tiền lãi</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Đ</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r w:rsidRPr="0011507F">
              <w:rPr>
                <w:rFonts w:ascii="Arial" w:hAnsi="Arial" w:cs="Arial"/>
                <w:b/>
                <w:sz w:val="20"/>
                <w:szCs w:val="20"/>
                <w:lang w:val="en-US"/>
              </w:rPr>
              <w:t>Chuyển kỳ sau</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Số lao động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r w:rsidRPr="0011507F">
              <w:rPr>
                <w:rFonts w:ascii="Arial" w:hAnsi="Arial" w:cs="Arial"/>
                <w:b/>
                <w:sz w:val="20"/>
                <w:szCs w:val="20"/>
                <w:lang w:val="en-US"/>
              </w:rPr>
              <w:t xml:space="preserve">  </w:t>
            </w: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Phải đóng</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2.1</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Thừa</w:t>
            </w:r>
          </w:p>
        </w:tc>
        <w:tc>
          <w:tcPr>
            <w:tcW w:w="72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2.2</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 xml:space="preserve">Thiếu </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r w:rsidR="00C44D77" w:rsidRPr="0011507F" w:rsidTr="00133622">
        <w:tc>
          <w:tcPr>
            <w:tcW w:w="39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sz w:val="20"/>
                <w:szCs w:val="20"/>
                <w:lang w:val="en-US"/>
              </w:rPr>
              <w:t>3</w:t>
            </w:r>
          </w:p>
        </w:tc>
        <w:tc>
          <w:tcPr>
            <w:tcW w:w="1022"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i/>
                <w:sz w:val="20"/>
                <w:szCs w:val="20"/>
                <w:lang w:val="en-US"/>
              </w:rPr>
            </w:pPr>
            <w:r w:rsidRPr="0011507F">
              <w:rPr>
                <w:rFonts w:ascii="Arial" w:hAnsi="Arial" w:cs="Arial"/>
                <w:i/>
                <w:sz w:val="20"/>
                <w:szCs w:val="20"/>
                <w:lang w:val="en-US"/>
              </w:rPr>
              <w:t>Thiếu lãi</w:t>
            </w:r>
          </w:p>
        </w:tc>
        <w:tc>
          <w:tcPr>
            <w:tcW w:w="720"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17"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695"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C44D77" w:rsidRPr="0011507F" w:rsidRDefault="00C44D77" w:rsidP="00133622">
            <w:pPr>
              <w:spacing w:before="120"/>
              <w:rPr>
                <w:rFonts w:ascii="Arial" w:hAnsi="Arial" w:cs="Arial"/>
                <w:b/>
                <w:sz w:val="20"/>
                <w:szCs w:val="20"/>
                <w:lang w:val="en-US"/>
              </w:rPr>
            </w:pPr>
          </w:p>
        </w:tc>
      </w:tr>
    </w:tbl>
    <w:p w:rsidR="00C44D77" w:rsidRPr="00152208" w:rsidRDefault="00C44D77" w:rsidP="00C44D77">
      <w:pPr>
        <w:spacing w:after="120"/>
        <w:ind w:firstLine="720"/>
        <w:jc w:val="both"/>
        <w:rPr>
          <w:rFonts w:ascii="Arial" w:hAnsi="Arial" w:cs="Arial"/>
          <w:b/>
          <w:sz w:val="20"/>
          <w:szCs w:val="20"/>
          <w:lang w:val="en-US"/>
        </w:rPr>
      </w:pPr>
      <w:r w:rsidRPr="00152208">
        <w:rPr>
          <w:rFonts w:ascii="Arial" w:hAnsi="Arial" w:cs="Arial"/>
          <w:sz w:val="20"/>
          <w:szCs w:val="20"/>
          <w:lang w:val="en-US"/>
        </w:rPr>
        <w:t xml:space="preserve">a) </w:t>
      </w:r>
      <w:r w:rsidRPr="00152208">
        <w:rPr>
          <w:rFonts w:ascii="Arial" w:hAnsi="Arial" w:cs="Arial"/>
          <w:sz w:val="20"/>
          <w:szCs w:val="20"/>
        </w:rPr>
        <w:t>Kết qu</w:t>
      </w:r>
      <w:r w:rsidRPr="00152208">
        <w:rPr>
          <w:rFonts w:ascii="Arial" w:hAnsi="Arial" w:cs="Arial"/>
          <w:sz w:val="20"/>
          <w:szCs w:val="20"/>
          <w:lang w:val="en-US"/>
        </w:rPr>
        <w:t>ả</w:t>
      </w:r>
      <w:r w:rsidRPr="00152208">
        <w:rPr>
          <w:rFonts w:ascii="Arial" w:hAnsi="Arial" w:cs="Arial"/>
          <w:sz w:val="20"/>
          <w:szCs w:val="20"/>
        </w:rPr>
        <w:t xml:space="preserve"> đơn vị đ</w:t>
      </w:r>
      <w:r w:rsidRPr="00152208">
        <w:rPr>
          <w:rFonts w:ascii="Arial" w:hAnsi="Arial" w:cs="Arial"/>
          <w:sz w:val="20"/>
          <w:szCs w:val="20"/>
          <w:lang w:val="en-US"/>
        </w:rPr>
        <w:t>ã</w:t>
      </w:r>
      <w:r w:rsidRPr="00152208">
        <w:rPr>
          <w:rFonts w:ascii="Arial" w:hAnsi="Arial" w:cs="Arial"/>
          <w:sz w:val="20"/>
          <w:szCs w:val="20"/>
        </w:rPr>
        <w:t xml:space="preserve"> đ</w:t>
      </w:r>
      <w:r w:rsidRPr="00152208">
        <w:rPr>
          <w:rFonts w:ascii="Arial" w:hAnsi="Arial" w:cs="Arial"/>
          <w:sz w:val="20"/>
          <w:szCs w:val="20"/>
          <w:lang w:val="en-US"/>
        </w:rPr>
        <w:t>ó</w:t>
      </w:r>
      <w:r w:rsidRPr="00152208">
        <w:rPr>
          <w:rFonts w:ascii="Arial" w:hAnsi="Arial" w:cs="Arial"/>
          <w:sz w:val="20"/>
          <w:szCs w:val="20"/>
        </w:rPr>
        <w:t>ng</w:t>
      </w:r>
      <w:r w:rsidRPr="00152208">
        <w:rPr>
          <w:rFonts w:ascii="Arial" w:hAnsi="Arial" w:cs="Arial"/>
          <w:sz w:val="20"/>
          <w:szCs w:val="20"/>
          <w:lang w:val="en-US"/>
        </w:rPr>
        <w:t xml:space="preserve"> BHXH bắt buộc cho </w:t>
      </w:r>
      <w:r w:rsidRPr="00152208">
        <w:rPr>
          <w:rFonts w:ascii="Arial" w:hAnsi="Arial" w:cs="Arial"/>
          <w:sz w:val="20"/>
          <w:szCs w:val="20"/>
          <w:lang w:val="pl-PL"/>
        </w:rPr>
        <w:t xml:space="preserve">......... </w:t>
      </w:r>
      <w:r w:rsidRPr="00152208">
        <w:rPr>
          <w:rFonts w:ascii="Arial" w:hAnsi="Arial" w:cs="Arial"/>
          <w:sz w:val="20"/>
          <w:szCs w:val="20"/>
        </w:rPr>
        <w:t>lao động đến hết tháng/n</w:t>
      </w:r>
      <w:r w:rsidRPr="00152208">
        <w:rPr>
          <w:rFonts w:ascii="Arial" w:hAnsi="Arial" w:cs="Arial"/>
          <w:sz w:val="20"/>
          <w:szCs w:val="20"/>
          <w:lang w:val="en-US"/>
        </w:rPr>
        <w:t>ă</w:t>
      </w:r>
      <w:r w:rsidRPr="00152208">
        <w:rPr>
          <w:rFonts w:ascii="Arial" w:hAnsi="Arial" w:cs="Arial"/>
          <w:sz w:val="20"/>
          <w:szCs w:val="20"/>
        </w:rPr>
        <w:t>m…</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 xml:space="preserve">b) </w:t>
      </w:r>
      <w:r w:rsidRPr="00152208">
        <w:rPr>
          <w:rFonts w:ascii="Arial" w:hAnsi="Arial" w:cs="Arial"/>
          <w:sz w:val="20"/>
          <w:szCs w:val="20"/>
        </w:rPr>
        <w:t>Kết qu</w:t>
      </w:r>
      <w:r w:rsidRPr="00152208">
        <w:rPr>
          <w:rFonts w:ascii="Arial" w:hAnsi="Arial" w:cs="Arial"/>
          <w:sz w:val="20"/>
          <w:szCs w:val="20"/>
          <w:lang w:val="en-US"/>
        </w:rPr>
        <w:t>ả</w:t>
      </w:r>
      <w:r w:rsidRPr="00152208">
        <w:rPr>
          <w:rFonts w:ascii="Arial" w:hAnsi="Arial" w:cs="Arial"/>
          <w:sz w:val="20"/>
          <w:szCs w:val="20"/>
        </w:rPr>
        <w:t xml:space="preserve"> đơn vị đ</w:t>
      </w:r>
      <w:r w:rsidRPr="00152208">
        <w:rPr>
          <w:rFonts w:ascii="Arial" w:hAnsi="Arial" w:cs="Arial"/>
          <w:sz w:val="20"/>
          <w:szCs w:val="20"/>
          <w:lang w:val="en-US"/>
        </w:rPr>
        <w:t>ã</w:t>
      </w:r>
      <w:r w:rsidRPr="00152208">
        <w:rPr>
          <w:rFonts w:ascii="Arial" w:hAnsi="Arial" w:cs="Arial"/>
          <w:sz w:val="20"/>
          <w:szCs w:val="20"/>
        </w:rPr>
        <w:t xml:space="preserve"> đ</w:t>
      </w:r>
      <w:r w:rsidRPr="00152208">
        <w:rPr>
          <w:rFonts w:ascii="Arial" w:hAnsi="Arial" w:cs="Arial"/>
          <w:sz w:val="20"/>
          <w:szCs w:val="20"/>
          <w:lang w:val="en-US"/>
        </w:rPr>
        <w:t>ó</w:t>
      </w:r>
      <w:r w:rsidRPr="00152208">
        <w:rPr>
          <w:rFonts w:ascii="Arial" w:hAnsi="Arial" w:cs="Arial"/>
          <w:sz w:val="20"/>
          <w:szCs w:val="20"/>
        </w:rPr>
        <w:t>ng BHTN cho</w:t>
      </w:r>
      <w:r w:rsidRPr="00152208">
        <w:rPr>
          <w:rFonts w:ascii="Arial" w:hAnsi="Arial" w:cs="Arial"/>
          <w:sz w:val="20"/>
          <w:szCs w:val="20"/>
          <w:lang w:val="en-US"/>
        </w:rPr>
        <w:t xml:space="preserve"> </w:t>
      </w:r>
      <w:r w:rsidRPr="00152208">
        <w:rPr>
          <w:rFonts w:ascii="Arial" w:hAnsi="Arial" w:cs="Arial"/>
          <w:sz w:val="20"/>
          <w:szCs w:val="20"/>
          <w:lang w:val="pl-PL"/>
        </w:rPr>
        <w:t xml:space="preserve">.......... </w:t>
      </w:r>
      <w:r w:rsidRPr="00152208">
        <w:rPr>
          <w:rFonts w:ascii="Arial" w:hAnsi="Arial" w:cs="Arial"/>
          <w:sz w:val="20"/>
          <w:szCs w:val="20"/>
        </w:rPr>
        <w:t>lao động đến hết tháng/n</w:t>
      </w:r>
      <w:r w:rsidRPr="00152208">
        <w:rPr>
          <w:rFonts w:ascii="Arial" w:hAnsi="Arial" w:cs="Arial"/>
          <w:sz w:val="20"/>
          <w:szCs w:val="20"/>
          <w:lang w:val="en-US"/>
        </w:rPr>
        <w:t>ă</w:t>
      </w:r>
      <w:r w:rsidRPr="00152208">
        <w:rPr>
          <w:rFonts w:ascii="Arial" w:hAnsi="Arial" w:cs="Arial"/>
          <w:sz w:val="20"/>
          <w:szCs w:val="20"/>
        </w:rPr>
        <w:t>m..</w:t>
      </w:r>
      <w:r w:rsidRPr="00152208">
        <w:rPr>
          <w:rFonts w:ascii="Arial" w:hAnsi="Arial" w:cs="Arial"/>
          <w:sz w:val="20"/>
          <w:szCs w:val="20"/>
          <w:lang w:val="pl-PL"/>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c) Kết qu</w:t>
      </w:r>
      <w:r w:rsidRPr="00152208">
        <w:rPr>
          <w:rFonts w:ascii="Arial" w:hAnsi="Arial" w:cs="Arial"/>
          <w:sz w:val="20"/>
          <w:szCs w:val="20"/>
          <w:lang w:val="en-US"/>
        </w:rPr>
        <w:t>ả</w:t>
      </w:r>
      <w:r w:rsidRPr="00152208">
        <w:rPr>
          <w:rFonts w:ascii="Arial" w:hAnsi="Arial" w:cs="Arial"/>
          <w:sz w:val="20"/>
          <w:szCs w:val="20"/>
        </w:rPr>
        <w:t xml:space="preserve"> đơn vị </w:t>
      </w:r>
      <w:r w:rsidRPr="00152208">
        <w:rPr>
          <w:rFonts w:ascii="Arial" w:hAnsi="Arial" w:cs="Arial"/>
          <w:sz w:val="20"/>
          <w:szCs w:val="20"/>
          <w:lang w:val="en-US"/>
        </w:rPr>
        <w:t>đ</w:t>
      </w:r>
      <w:r w:rsidRPr="00152208">
        <w:rPr>
          <w:rFonts w:ascii="Arial" w:hAnsi="Arial" w:cs="Arial"/>
          <w:sz w:val="20"/>
          <w:szCs w:val="20"/>
        </w:rPr>
        <w:t xml:space="preserve">ã đóng BHTNLĐ, BNN cho </w:t>
      </w:r>
      <w:r w:rsidRPr="00152208">
        <w:rPr>
          <w:rFonts w:ascii="Arial" w:hAnsi="Arial" w:cs="Arial"/>
          <w:sz w:val="20"/>
          <w:szCs w:val="20"/>
          <w:lang w:val="en-US"/>
        </w:rPr>
        <w:t>……….l</w:t>
      </w:r>
      <w:r w:rsidRPr="00152208">
        <w:rPr>
          <w:rFonts w:ascii="Arial" w:hAnsi="Arial" w:cs="Arial"/>
          <w:sz w:val="20"/>
          <w:szCs w:val="20"/>
        </w:rPr>
        <w:t xml:space="preserve">ao động đến hết tháng/năm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d) Tổng số nộp thiếu là </w:t>
      </w:r>
      <w:r w:rsidRPr="00152208">
        <w:rPr>
          <w:rFonts w:ascii="Arial" w:hAnsi="Arial" w:cs="Arial"/>
          <w:sz w:val="20"/>
          <w:szCs w:val="20"/>
          <w:lang w:val="en-US"/>
        </w:rPr>
        <w:t xml:space="preserve">………. </w:t>
      </w:r>
      <w:r w:rsidRPr="00152208">
        <w:rPr>
          <w:rFonts w:ascii="Arial" w:hAnsi="Arial" w:cs="Arial"/>
          <w:sz w:val="20"/>
          <w:szCs w:val="20"/>
        </w:rPr>
        <w:t xml:space="preserve">đồng </w:t>
      </w:r>
      <w:r w:rsidRPr="00152208">
        <w:rPr>
          <w:rFonts w:ascii="Arial" w:hAnsi="Arial" w:cs="Arial"/>
          <w:sz w:val="20"/>
          <w:szCs w:val="20"/>
          <w:lang w:val="en-US"/>
        </w:rPr>
        <w:t>đ</w:t>
      </w:r>
      <w:r w:rsidRPr="00152208">
        <w:rPr>
          <w:rFonts w:ascii="Arial" w:hAnsi="Arial" w:cs="Arial"/>
          <w:sz w:val="20"/>
          <w:szCs w:val="20"/>
        </w:rPr>
        <w:t xml:space="preserve">ề nghị đơn vị nộp cho cơ quan BHXH trước ngày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lastRenderedPageBreak/>
        <w:t>đ) Đề nghị đơn vị kiểm tra số liệu trên, nếu chưa th</w:t>
      </w:r>
      <w:r w:rsidRPr="00152208">
        <w:rPr>
          <w:rFonts w:ascii="Arial" w:hAnsi="Arial" w:cs="Arial"/>
          <w:sz w:val="20"/>
          <w:szCs w:val="20"/>
          <w:lang w:val="en-US"/>
        </w:rPr>
        <w:t>ố</w:t>
      </w:r>
      <w:r w:rsidRPr="00152208">
        <w:rPr>
          <w:rFonts w:ascii="Arial" w:hAnsi="Arial" w:cs="Arial"/>
          <w:sz w:val="20"/>
          <w:szCs w:val="20"/>
        </w:rPr>
        <w:t xml:space="preserve">ng nhất đề nghị đến cơ quan BHXH </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để kiểm tra điều chỉnh trước ngày </w:t>
      </w:r>
      <w:r w:rsidRPr="00152208">
        <w:rPr>
          <w:rFonts w:ascii="Arial" w:hAnsi="Arial" w:cs="Arial"/>
          <w:sz w:val="20"/>
          <w:szCs w:val="20"/>
          <w:lang w:val="en-US"/>
        </w:rPr>
        <w:t>..…/……./……</w:t>
      </w:r>
      <w:r w:rsidRPr="00152208">
        <w:rPr>
          <w:rFonts w:ascii="Arial" w:hAnsi="Arial" w:cs="Arial"/>
          <w:sz w:val="20"/>
          <w:szCs w:val="20"/>
        </w:rPr>
        <w:t xml:space="preserve"> . Quá thời hạn trên nếu đơn vị không đến, số liệu trên là đúng.</w:t>
      </w:r>
    </w:p>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4320"/>
        <w:gridCol w:w="4326"/>
      </w:tblGrid>
      <w:tr w:rsidR="00C44D77" w:rsidRPr="0011507F" w:rsidTr="00133622">
        <w:tc>
          <w:tcPr>
            <w:tcW w:w="2498"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sz w:val="20"/>
                <w:szCs w:val="20"/>
                <w:lang w:val="en-US"/>
              </w:rPr>
              <w:br/>
            </w:r>
            <w:r w:rsidRPr="0011507F">
              <w:rPr>
                <w:rFonts w:ascii="Arial" w:hAnsi="Arial" w:cs="Arial"/>
                <w:b/>
                <w:sz w:val="20"/>
                <w:szCs w:val="20"/>
                <w:lang w:val="en-US"/>
              </w:rPr>
              <w:t>Cán bộ thu</w:t>
            </w:r>
            <w:r w:rsidRPr="0011507F">
              <w:rPr>
                <w:rFonts w:ascii="Arial" w:hAnsi="Arial" w:cs="Arial"/>
                <w:b/>
                <w:sz w:val="20"/>
                <w:szCs w:val="20"/>
                <w:lang w:val="en-US"/>
              </w:rPr>
              <w:br/>
            </w:r>
            <w:r w:rsidRPr="0011507F">
              <w:rPr>
                <w:rFonts w:ascii="Arial" w:hAnsi="Arial" w:cs="Arial"/>
                <w:i/>
                <w:sz w:val="20"/>
                <w:szCs w:val="20"/>
                <w:lang w:val="en-US"/>
              </w:rPr>
              <w:t>(Ký, ghi rõ họ tên)</w:t>
            </w:r>
          </w:p>
          <w:p w:rsidR="00C44D77" w:rsidRPr="0011507F" w:rsidRDefault="00C44D77" w:rsidP="00133622">
            <w:pPr>
              <w:spacing w:before="120"/>
              <w:jc w:val="center"/>
              <w:rPr>
                <w:rFonts w:ascii="Arial" w:hAnsi="Arial" w:cs="Arial"/>
                <w:sz w:val="20"/>
                <w:szCs w:val="20"/>
              </w:rPr>
            </w:pPr>
          </w:p>
        </w:tc>
        <w:tc>
          <w:tcPr>
            <w:tcW w:w="2502"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iCs/>
                <w:sz w:val="20"/>
                <w:szCs w:val="20"/>
              </w:rPr>
              <w:t>……….., ngày ……. tháng …… năm ……….</w:t>
            </w:r>
            <w:r w:rsidRPr="0011507F">
              <w:rPr>
                <w:rFonts w:ascii="Arial" w:hAnsi="Arial" w:cs="Arial"/>
                <w:i/>
                <w:iCs/>
                <w:sz w:val="20"/>
                <w:szCs w:val="20"/>
              </w:rPr>
              <w:br/>
            </w:r>
            <w:r w:rsidRPr="0011507F">
              <w:rPr>
                <w:rFonts w:ascii="Arial" w:hAnsi="Arial" w:cs="Arial"/>
                <w:b/>
                <w:sz w:val="20"/>
                <w:szCs w:val="20"/>
                <w:lang w:val="en-US"/>
              </w:rPr>
              <w:t>Giám đốc</w:t>
            </w:r>
            <w:r w:rsidRPr="0011507F">
              <w:rPr>
                <w:rFonts w:ascii="Arial" w:hAnsi="Arial" w:cs="Arial"/>
                <w:b/>
                <w:sz w:val="20"/>
                <w:szCs w:val="20"/>
              </w:rPr>
              <w:br/>
            </w:r>
            <w:r w:rsidRPr="0011507F">
              <w:rPr>
                <w:rFonts w:ascii="Arial" w:hAnsi="Arial" w:cs="Arial"/>
                <w:i/>
                <w:sz w:val="20"/>
                <w:szCs w:val="20"/>
              </w:rPr>
              <w:t xml:space="preserve"> (Ký, ghi rõ họ tên</w:t>
            </w:r>
            <w:r w:rsidRPr="0011507F">
              <w:rPr>
                <w:rFonts w:ascii="Arial" w:hAnsi="Arial" w:cs="Arial"/>
                <w:i/>
                <w:sz w:val="20"/>
                <w:szCs w:val="20"/>
                <w:lang w:val="en-US"/>
              </w:rPr>
              <w:t xml:space="preserve"> và đóng dấu</w:t>
            </w:r>
            <w:r w:rsidRPr="0011507F">
              <w:rPr>
                <w:rFonts w:ascii="Arial" w:hAnsi="Arial" w:cs="Arial"/>
                <w:i/>
                <w:sz w:val="20"/>
                <w:szCs w:val="20"/>
              </w:rPr>
              <w:t>)</w:t>
            </w:r>
          </w:p>
        </w:tc>
      </w:tr>
    </w:tbl>
    <w:p w:rsidR="00C44D77" w:rsidRPr="00152208" w:rsidRDefault="00C44D77" w:rsidP="00C44D77">
      <w:pPr>
        <w:spacing w:before="120"/>
        <w:jc w:val="center"/>
        <w:rPr>
          <w:rFonts w:ascii="Arial" w:hAnsi="Arial" w:cs="Arial"/>
          <w:b/>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Thông báo kết quả đóng BHXH, BHYT, BHTN, BHTNLĐ, BNN (Mẫu C12- 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thông báo chi tiết kết quả thực hiện đóng BHXH, BHYT, BHTN, BHTNLĐ, BNN đối với các đơn vị tham gia BHXH, BHYT, BHTN, BHTNLĐ, BNN.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hằng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 căn cứ số liệu Mẫu D02-TS, D02a-TS, Mẫu C12-TS tháng trước liền kề, dữ liệu trong phần mềm quản lý thu và các chứng từ nộp tiền trong tháng của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e)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Các cột 1, 2, 3, 4: ghi số liệu các tiêu thức trên Mẫu D02a-TS, D03-TS, D05a-TS, C69-HD, C83-HD và các chứng từ nộp tiền của đơn vị theo tháng và theo t</w:t>
      </w:r>
      <w:r w:rsidRPr="00152208">
        <w:rPr>
          <w:rFonts w:ascii="Arial" w:hAnsi="Arial" w:cs="Arial"/>
          <w:sz w:val="20"/>
          <w:szCs w:val="20"/>
          <w:lang w:val="en-US"/>
        </w:rPr>
        <w:t>ừ</w:t>
      </w:r>
      <w:r w:rsidRPr="00152208">
        <w:rPr>
          <w:rFonts w:ascii="Arial" w:hAnsi="Arial" w:cs="Arial"/>
          <w:sz w:val="20"/>
          <w:szCs w:val="20"/>
        </w:rPr>
        <w:t xml:space="preserve">ng quỹ thành phần vào tương </w:t>
      </w:r>
      <w:r w:rsidRPr="00152208">
        <w:rPr>
          <w:rFonts w:ascii="Arial" w:hAnsi="Arial" w:cs="Arial"/>
          <w:sz w:val="20"/>
          <w:szCs w:val="20"/>
          <w:lang w:val="en-US"/>
        </w:rPr>
        <w:t>ứ</w:t>
      </w:r>
      <w:r w:rsidRPr="00152208">
        <w:rPr>
          <w:rFonts w:ascii="Arial" w:hAnsi="Arial" w:cs="Arial"/>
          <w:sz w:val="20"/>
          <w:szCs w:val="20"/>
        </w:rPr>
        <w:t>ng với các tiêu thức và từng quỹ thành phần trong thông báo.</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5 = Cột 1 + Cột 2 + Cột 3 </w:t>
      </w:r>
      <w:r w:rsidRPr="00152208">
        <w:rPr>
          <w:rFonts w:ascii="Arial" w:hAnsi="Arial" w:cs="Arial"/>
          <w:sz w:val="20"/>
          <w:szCs w:val="20"/>
          <w:lang w:val="en-US"/>
        </w:rPr>
        <w:t>+</w:t>
      </w:r>
      <w:r w:rsidRPr="00152208">
        <w:rPr>
          <w:rFonts w:ascii="Arial" w:hAnsi="Arial" w:cs="Arial"/>
          <w:sz w:val="20"/>
          <w:szCs w:val="20"/>
        </w:rPr>
        <w:t xml:space="preserve"> Cột 4 theo các chỉ tiêu tương ứng (phần gạch chéo không ghi số liệu). Đối với số thu thừa không phân bổ</w:t>
      </w:r>
      <w:r w:rsidRPr="00152208">
        <w:rPr>
          <w:rFonts w:ascii="Arial" w:hAnsi="Arial" w:cs="Arial"/>
          <w:sz w:val="20"/>
          <w:szCs w:val="20"/>
          <w:lang w:val="en-US"/>
        </w:rPr>
        <w:t xml:space="preserve"> </w:t>
      </w:r>
      <w:r w:rsidRPr="00152208">
        <w:rPr>
          <w:rFonts w:ascii="Arial" w:hAnsi="Arial" w:cs="Arial"/>
          <w:sz w:val="20"/>
          <w:szCs w:val="20"/>
        </w:rPr>
        <w:t>vào các quỹ.</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Lưu 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Xác định kết quả đơn vị đã đóng BHXH, BHTN, BHT</w:t>
      </w:r>
      <w:r w:rsidRPr="00152208">
        <w:rPr>
          <w:rFonts w:ascii="Arial" w:hAnsi="Arial" w:cs="Arial"/>
          <w:sz w:val="20"/>
          <w:szCs w:val="20"/>
          <w:lang w:val="en-US"/>
        </w:rPr>
        <w:t>N</w:t>
      </w:r>
      <w:r w:rsidRPr="00152208">
        <w:rPr>
          <w:rFonts w:ascii="Arial" w:hAnsi="Arial" w:cs="Arial"/>
          <w:sz w:val="20"/>
          <w:szCs w:val="20"/>
        </w:rPr>
        <w:t>LĐ, BNN cho người lao động tính đến hết tháng.... năm....: tương ứng với số tiền đơn vị đã đóng BHXH, BHTN cho người lao động như sau: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Đơn vị không </w:t>
      </w:r>
      <w:r w:rsidRPr="00152208">
        <w:rPr>
          <w:rFonts w:ascii="Arial" w:hAnsi="Arial" w:cs="Arial"/>
          <w:sz w:val="20"/>
          <w:szCs w:val="20"/>
          <w:lang w:val="en-US"/>
        </w:rPr>
        <w:t>nợ</w:t>
      </w:r>
      <w:r w:rsidRPr="00152208">
        <w:rPr>
          <w:rFonts w:ascii="Arial" w:hAnsi="Arial" w:cs="Arial"/>
          <w:sz w:val="20"/>
          <w:szCs w:val="20"/>
        </w:rPr>
        <w:t xml:space="preserve"> BHXH, BHTN, BHTNLĐ, BNN thì xác nhận thời gian đóng BHXH, BHTN, BHTNLĐ, BNN cho người lao động đến hết tháng ra thông báo.</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Đơn vị nợ BHXH, BHTN, BHTNLĐ, BNN thì xác nhận thời gian đóng BHXH, BHTNLĐ, BNN cho người lao động tương ứng với số tiền đơn vị đã đóng BHXH, BHTNLĐ, BNN.</w:t>
      </w:r>
    </w:p>
    <w:p w:rsidR="00C44D77" w:rsidRPr="00152208" w:rsidRDefault="00C44D77" w:rsidP="00C44D77">
      <w:pPr>
        <w:spacing w:before="120"/>
        <w:rPr>
          <w:rFonts w:ascii="Arial" w:hAnsi="Arial" w:cs="Arial"/>
          <w:sz w:val="20"/>
          <w:szCs w:val="20"/>
          <w:lang w:val="en-US"/>
        </w:rPr>
        <w:sectPr w:rsidR="00C44D77" w:rsidRPr="00152208" w:rsidSect="007F44CC">
          <w:pgSz w:w="12240" w:h="15840"/>
          <w:pgMar w:top="1440" w:right="1797" w:bottom="1440" w:left="1797" w:header="0" w:footer="0" w:gutter="0"/>
          <w:cols w:space="720"/>
          <w:noEndnote/>
          <w:docGrid w:linePitch="360"/>
        </w:sectPr>
      </w:pPr>
    </w:p>
    <w:tbl>
      <w:tblPr>
        <w:tblW w:w="0" w:type="auto"/>
        <w:tblLook w:val="01E0" w:firstRow="1" w:lastRow="1" w:firstColumn="1" w:lastColumn="1" w:noHBand="0" w:noVBand="0"/>
      </w:tblPr>
      <w:tblGrid>
        <w:gridCol w:w="1266"/>
        <w:gridCol w:w="3613"/>
        <w:gridCol w:w="3639"/>
        <w:gridCol w:w="4442"/>
      </w:tblGrid>
      <w:tr w:rsidR="00C44D77" w:rsidRPr="0011507F" w:rsidTr="00133622">
        <w:trPr>
          <w:trHeight w:val="724"/>
        </w:trPr>
        <w:tc>
          <w:tcPr>
            <w:tcW w:w="1248" w:type="dxa"/>
          </w:tcPr>
          <w:p w:rsidR="00C44D77" w:rsidRPr="0011507F" w:rsidRDefault="00C44D77" w:rsidP="00133622">
            <w:pPr>
              <w:spacing w:before="120"/>
              <w:jc w:val="center"/>
              <w:rPr>
                <w:rFonts w:ascii="Arial" w:hAnsi="Arial" w:cs="Arial"/>
                <w:b/>
                <w:sz w:val="20"/>
                <w:szCs w:val="20"/>
              </w:rPr>
            </w:pPr>
            <w:r w:rsidRPr="0011507F">
              <w:rPr>
                <w:rFonts w:ascii="Arial" w:hAnsi="Arial" w:cs="Arial"/>
                <w:b/>
                <w:noProof/>
                <w:sz w:val="20"/>
                <w:szCs w:val="20"/>
                <w:lang w:val="en-US" w:eastAsia="en-US"/>
              </w:rPr>
              <w:lastRenderedPageBreak/>
              <w:drawing>
                <wp:inline distT="0" distB="0" distL="0" distR="0">
                  <wp:extent cx="662305" cy="5359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305" cy="535940"/>
                          </a:xfrm>
                          <a:prstGeom prst="rect">
                            <a:avLst/>
                          </a:prstGeom>
                          <a:noFill/>
                          <a:ln>
                            <a:noFill/>
                          </a:ln>
                        </pic:spPr>
                      </pic:pic>
                    </a:graphicData>
                  </a:graphic>
                </wp:inline>
              </w:drawing>
            </w:r>
            <w:r w:rsidRPr="0011507F">
              <w:rPr>
                <w:rFonts w:ascii="Arial" w:hAnsi="Arial" w:cs="Arial"/>
                <w:b/>
                <w:sz w:val="20"/>
                <w:szCs w:val="20"/>
                <w:lang w:val="en-US"/>
              </w:rPr>
              <w:br/>
            </w:r>
          </w:p>
        </w:tc>
        <w:tc>
          <w:tcPr>
            <w:tcW w:w="3829" w:type="dxa"/>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rPr>
              <w:t>BẢO HI</w:t>
            </w:r>
            <w:r w:rsidRPr="0011507F">
              <w:rPr>
                <w:rFonts w:ascii="Arial" w:hAnsi="Arial" w:cs="Arial"/>
                <w:b/>
                <w:sz w:val="20"/>
                <w:szCs w:val="20"/>
                <w:lang w:val="en-US"/>
              </w:rPr>
              <w:t>Ể</w:t>
            </w:r>
            <w:r w:rsidRPr="0011507F">
              <w:rPr>
                <w:rFonts w:ascii="Arial" w:hAnsi="Arial" w:cs="Arial"/>
                <w:b/>
                <w:sz w:val="20"/>
                <w:szCs w:val="20"/>
              </w:rPr>
              <w:t>M XÃ HỘI</w:t>
            </w:r>
            <w:r w:rsidRPr="0011507F">
              <w:rPr>
                <w:rFonts w:ascii="Arial" w:hAnsi="Arial" w:cs="Arial"/>
                <w:b/>
                <w:sz w:val="20"/>
                <w:szCs w:val="20"/>
                <w:lang w:val="en-US"/>
              </w:rPr>
              <w:t>…………</w:t>
            </w:r>
            <w:r w:rsidRPr="0011507F">
              <w:rPr>
                <w:rFonts w:ascii="Arial" w:hAnsi="Arial" w:cs="Arial"/>
                <w:b/>
                <w:sz w:val="20"/>
                <w:szCs w:val="20"/>
                <w:lang w:val="en-US"/>
              </w:rPr>
              <w:br/>
            </w:r>
            <w:r w:rsidRPr="0011507F">
              <w:rPr>
                <w:rFonts w:ascii="Arial" w:hAnsi="Arial" w:cs="Arial"/>
                <w:b/>
                <w:sz w:val="20"/>
                <w:szCs w:val="20"/>
              </w:rPr>
              <w:t>BẢO HI</w:t>
            </w:r>
            <w:r w:rsidRPr="0011507F">
              <w:rPr>
                <w:rFonts w:ascii="Arial" w:hAnsi="Arial" w:cs="Arial"/>
                <w:b/>
                <w:sz w:val="20"/>
                <w:szCs w:val="20"/>
                <w:lang w:val="en-US"/>
              </w:rPr>
              <w:t>Ể</w:t>
            </w:r>
            <w:r w:rsidRPr="0011507F">
              <w:rPr>
                <w:rFonts w:ascii="Arial" w:hAnsi="Arial" w:cs="Arial"/>
                <w:b/>
                <w:sz w:val="20"/>
                <w:szCs w:val="20"/>
              </w:rPr>
              <w:t>M XÃ HỘI</w:t>
            </w:r>
            <w:r w:rsidRPr="0011507F">
              <w:rPr>
                <w:rFonts w:ascii="Arial" w:hAnsi="Arial" w:cs="Arial"/>
                <w:b/>
                <w:sz w:val="20"/>
                <w:szCs w:val="20"/>
                <w:lang w:val="en-US"/>
              </w:rPr>
              <w:t>……………………</w:t>
            </w:r>
          </w:p>
        </w:tc>
        <w:tc>
          <w:tcPr>
            <w:tcW w:w="4151" w:type="dxa"/>
          </w:tcPr>
          <w:p w:rsidR="00C44D77" w:rsidRPr="0011507F" w:rsidRDefault="00C44D77" w:rsidP="00133622">
            <w:pPr>
              <w:spacing w:before="120"/>
              <w:jc w:val="center"/>
              <w:rPr>
                <w:rFonts w:ascii="Arial" w:hAnsi="Arial" w:cs="Arial"/>
                <w:b/>
                <w:sz w:val="20"/>
                <w:szCs w:val="20"/>
              </w:rPr>
            </w:pPr>
          </w:p>
        </w:tc>
        <w:tc>
          <w:tcPr>
            <w:tcW w:w="4942" w:type="dxa"/>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Mẫu số: C13-TS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jc w:val="center"/>
        <w:rPr>
          <w:rFonts w:ascii="Arial" w:hAnsi="Arial" w:cs="Arial"/>
          <w:sz w:val="20"/>
          <w:szCs w:val="20"/>
          <w:lang w:val="en-US"/>
        </w:rPr>
      </w:pPr>
      <w:r w:rsidRPr="00152208">
        <w:rPr>
          <w:rFonts w:ascii="Arial" w:hAnsi="Arial" w:cs="Arial"/>
          <w:b/>
          <w:sz w:val="20"/>
          <w:szCs w:val="20"/>
        </w:rPr>
        <w:t>THÔNG BÁO K</w:t>
      </w:r>
      <w:r w:rsidRPr="00152208">
        <w:rPr>
          <w:rFonts w:ascii="Arial" w:hAnsi="Arial" w:cs="Arial"/>
          <w:b/>
          <w:sz w:val="20"/>
          <w:szCs w:val="20"/>
          <w:lang w:val="en-US"/>
        </w:rPr>
        <w:t>Ế</w:t>
      </w:r>
      <w:r w:rsidRPr="00152208">
        <w:rPr>
          <w:rFonts w:ascii="Arial" w:hAnsi="Arial" w:cs="Arial"/>
          <w:b/>
          <w:sz w:val="20"/>
          <w:szCs w:val="20"/>
        </w:rPr>
        <w:t>T QUẢ ĐÓNG BHX</w:t>
      </w:r>
      <w:r w:rsidRPr="00152208">
        <w:rPr>
          <w:rFonts w:ascii="Arial" w:hAnsi="Arial" w:cs="Arial"/>
          <w:b/>
          <w:sz w:val="20"/>
          <w:szCs w:val="20"/>
          <w:lang w:val="en-US"/>
        </w:rPr>
        <w:t>H</w:t>
      </w:r>
      <w:r w:rsidRPr="00152208">
        <w:rPr>
          <w:rFonts w:ascii="Arial" w:hAnsi="Arial" w:cs="Arial"/>
          <w:b/>
          <w:sz w:val="20"/>
          <w:szCs w:val="20"/>
        </w:rPr>
        <w:t>, B</w:t>
      </w:r>
      <w:r w:rsidRPr="00152208">
        <w:rPr>
          <w:rFonts w:ascii="Arial" w:hAnsi="Arial" w:cs="Arial"/>
          <w:b/>
          <w:sz w:val="20"/>
          <w:szCs w:val="20"/>
          <w:lang w:val="en-US"/>
        </w:rPr>
        <w:t>H</w:t>
      </w:r>
      <w:r w:rsidRPr="00152208">
        <w:rPr>
          <w:rFonts w:ascii="Arial" w:hAnsi="Arial" w:cs="Arial"/>
          <w:b/>
          <w:sz w:val="20"/>
          <w:szCs w:val="20"/>
        </w:rPr>
        <w:t>YT</w:t>
      </w:r>
      <w:r w:rsidRPr="00152208">
        <w:rPr>
          <w:rFonts w:ascii="Arial" w:hAnsi="Arial" w:cs="Arial"/>
          <w:b/>
          <w:sz w:val="20"/>
          <w:szCs w:val="20"/>
          <w:lang w:val="en-US"/>
        </w:rPr>
        <w:t>, BHTN, BHTNLĐ, BNN</w:t>
      </w:r>
      <w:r w:rsidRPr="00152208">
        <w:rPr>
          <w:rFonts w:ascii="Arial" w:hAnsi="Arial" w:cs="Arial"/>
          <w:b/>
          <w:sz w:val="20"/>
          <w:szCs w:val="20"/>
          <w:lang w:val="en-US"/>
        </w:rPr>
        <w:br/>
      </w:r>
      <w:r w:rsidRPr="00152208">
        <w:rPr>
          <w:rFonts w:ascii="Arial" w:hAnsi="Arial" w:cs="Arial"/>
          <w:b/>
          <w:sz w:val="20"/>
          <w:szCs w:val="20"/>
        </w:rPr>
        <w:t>Năm</w:t>
      </w:r>
      <w:r w:rsidRPr="00152208">
        <w:rPr>
          <w:rFonts w:ascii="Arial" w:hAnsi="Arial" w:cs="Arial"/>
          <w:b/>
          <w:sz w:val="20"/>
          <w:szCs w:val="20"/>
          <w:lang w:val="en-US"/>
        </w:rPr>
        <w:t xml:space="preserve"> ……..</w:t>
      </w:r>
    </w:p>
    <w:p w:rsidR="00C44D77" w:rsidRPr="00152208" w:rsidRDefault="00C44D77" w:rsidP="00C44D77">
      <w:pPr>
        <w:spacing w:before="120"/>
        <w:rPr>
          <w:rFonts w:ascii="Arial" w:hAnsi="Arial" w:cs="Arial"/>
          <w:b/>
          <w:i/>
          <w:sz w:val="20"/>
          <w:szCs w:val="20"/>
          <w:lang w:val="en-US"/>
        </w:rPr>
      </w:pPr>
      <w:r w:rsidRPr="00152208">
        <w:rPr>
          <w:rFonts w:ascii="Arial" w:hAnsi="Arial" w:cs="Arial"/>
          <w:sz w:val="20"/>
          <w:szCs w:val="20"/>
        </w:rPr>
        <w:t>Kính g</w:t>
      </w:r>
      <w:r w:rsidRPr="00152208">
        <w:rPr>
          <w:rFonts w:ascii="Arial" w:hAnsi="Arial" w:cs="Arial"/>
          <w:sz w:val="20"/>
          <w:szCs w:val="20"/>
          <w:lang w:val="en-US"/>
        </w:rPr>
        <w:t>ử</w:t>
      </w:r>
      <w:r w:rsidRPr="00152208">
        <w:rPr>
          <w:rFonts w:ascii="Arial" w:hAnsi="Arial" w:cs="Arial"/>
          <w:sz w:val="20"/>
          <w:szCs w:val="20"/>
        </w:rPr>
        <w:t>i:</w:t>
      </w:r>
      <w:r w:rsidRPr="00152208">
        <w:rPr>
          <w:rFonts w:ascii="Arial" w:hAnsi="Arial" w:cs="Arial"/>
          <w:sz w:val="20"/>
          <w:szCs w:val="20"/>
          <w:lang w:val="en-US"/>
        </w:rPr>
        <w:t xml:space="preserve"> </w:t>
      </w:r>
      <w:r w:rsidRPr="00152208">
        <w:rPr>
          <w:rFonts w:ascii="Arial" w:hAnsi="Arial" w:cs="Arial"/>
          <w:sz w:val="20"/>
          <w:szCs w:val="20"/>
          <w:lang w:val="pl-PL"/>
        </w:rPr>
        <w:t>................................................................................................................................................................................</w:t>
      </w:r>
    </w:p>
    <w:p w:rsidR="00C44D77" w:rsidRPr="00152208" w:rsidRDefault="00C44D77" w:rsidP="00C44D77">
      <w:pPr>
        <w:spacing w:before="120"/>
        <w:rPr>
          <w:rFonts w:ascii="Arial" w:hAnsi="Arial" w:cs="Arial"/>
          <w:sz w:val="20"/>
          <w:szCs w:val="20"/>
        </w:rPr>
      </w:pPr>
      <w:r w:rsidRPr="00152208">
        <w:rPr>
          <w:rFonts w:ascii="Arial" w:hAnsi="Arial" w:cs="Arial"/>
          <w:sz w:val="20"/>
          <w:szCs w:val="20"/>
        </w:rPr>
        <w:t>Địa ch</w:t>
      </w:r>
      <w:r w:rsidRPr="00152208">
        <w:rPr>
          <w:rFonts w:ascii="Arial" w:hAnsi="Arial" w:cs="Arial"/>
          <w:sz w:val="20"/>
          <w:szCs w:val="20"/>
          <w:lang w:val="en-US"/>
        </w:rPr>
        <w:t>ỉ</w:t>
      </w:r>
      <w:r w:rsidRPr="00152208">
        <w:rPr>
          <w:rFonts w:ascii="Arial" w:hAnsi="Arial" w:cs="Arial"/>
          <w:sz w:val="20"/>
          <w:szCs w:val="20"/>
        </w:rPr>
        <w:t>:</w:t>
      </w:r>
      <w:r w:rsidRPr="00152208">
        <w:rPr>
          <w:rFonts w:ascii="Arial" w:hAnsi="Arial" w:cs="Arial"/>
          <w:sz w:val="20"/>
          <w:szCs w:val="20"/>
          <w:lang w:val="en-US"/>
        </w:rPr>
        <w:t xml:space="preserve"> </w:t>
      </w:r>
      <w:r w:rsidRPr="00152208">
        <w:rPr>
          <w:rFonts w:ascii="Arial" w:hAnsi="Arial" w:cs="Arial"/>
          <w:sz w:val="20"/>
          <w:szCs w:val="20"/>
          <w:lang w:val="pl-PL"/>
        </w:rPr>
        <w:t>...................................................................................................Mã đơn vị ...............................................................</w:t>
      </w:r>
    </w:p>
    <w:p w:rsidR="00C44D77" w:rsidRPr="00152208" w:rsidRDefault="00C44D77" w:rsidP="00C44D77">
      <w:pPr>
        <w:spacing w:before="120"/>
        <w:rPr>
          <w:rFonts w:ascii="Arial" w:hAnsi="Arial" w:cs="Arial"/>
          <w:sz w:val="20"/>
          <w:szCs w:val="20"/>
        </w:rPr>
      </w:pPr>
      <w:r w:rsidRPr="00152208">
        <w:rPr>
          <w:rFonts w:ascii="Arial" w:hAnsi="Arial" w:cs="Arial"/>
          <w:sz w:val="20"/>
          <w:szCs w:val="20"/>
        </w:rPr>
        <w:t>BHXH tỉnh, TP (huyện, quận) thông báo tình hình đóng BHXH, BHYT, BHTN năm 20... của đ</w:t>
      </w:r>
      <w:r w:rsidRPr="00152208">
        <w:rPr>
          <w:rFonts w:ascii="Arial" w:hAnsi="Arial" w:cs="Arial"/>
          <w:sz w:val="20"/>
          <w:szCs w:val="20"/>
          <w:lang w:val="en-US"/>
        </w:rPr>
        <w:t>ơn</w:t>
      </w:r>
      <w:r w:rsidRPr="00152208">
        <w:rPr>
          <w:rFonts w:ascii="Arial" w:hAnsi="Arial" w:cs="Arial"/>
          <w:sz w:val="20"/>
          <w:szCs w:val="20"/>
        </w:rPr>
        <w:t xml:space="preserve"> vị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left w:w="0" w:type="dxa"/>
          <w:right w:w="0" w:type="dxa"/>
        </w:tblCellMar>
        <w:tblLook w:val="0000" w:firstRow="0" w:lastRow="0" w:firstColumn="0" w:lastColumn="0" w:noHBand="0" w:noVBand="0"/>
      </w:tblPr>
      <w:tblGrid>
        <w:gridCol w:w="430"/>
        <w:gridCol w:w="1345"/>
        <w:gridCol w:w="793"/>
        <w:gridCol w:w="972"/>
        <w:gridCol w:w="1951"/>
        <w:gridCol w:w="793"/>
        <w:gridCol w:w="720"/>
        <w:gridCol w:w="961"/>
        <w:gridCol w:w="679"/>
        <w:gridCol w:w="712"/>
        <w:gridCol w:w="808"/>
        <w:gridCol w:w="671"/>
        <w:gridCol w:w="759"/>
        <w:gridCol w:w="1360"/>
      </w:tblGrid>
      <w:tr w:rsidR="00C44D77" w:rsidRPr="00152208" w:rsidTr="00133622">
        <w:tc>
          <w:tcPr>
            <w:tcW w:w="166" w:type="pct"/>
            <w:vMerge w:val="restar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TT</w:t>
            </w:r>
          </w:p>
        </w:tc>
        <w:tc>
          <w:tcPr>
            <w:tcW w:w="519" w:type="pct"/>
            <w:vMerge w:val="restar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H</w:t>
            </w:r>
            <w:r w:rsidRPr="00152208">
              <w:rPr>
                <w:rFonts w:ascii="Arial" w:hAnsi="Arial" w:cs="Arial"/>
                <w:b/>
                <w:sz w:val="20"/>
                <w:szCs w:val="20"/>
                <w:lang w:val="en-US"/>
              </w:rPr>
              <w:t>ọ</w:t>
            </w:r>
            <w:r w:rsidRPr="00152208">
              <w:rPr>
                <w:rFonts w:ascii="Arial" w:hAnsi="Arial" w:cs="Arial"/>
                <w:b/>
                <w:sz w:val="20"/>
                <w:szCs w:val="20"/>
              </w:rPr>
              <w:t xml:space="preserve"> tên</w:t>
            </w:r>
          </w:p>
        </w:tc>
        <w:tc>
          <w:tcPr>
            <w:tcW w:w="306" w:type="pct"/>
            <w:vMerge w:val="restart"/>
            <w:shd w:val="clear" w:color="000000" w:fill="auto"/>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 xml:space="preserve">Mã số BHXH </w:t>
            </w:r>
          </w:p>
        </w:tc>
        <w:tc>
          <w:tcPr>
            <w:tcW w:w="375" w:type="pct"/>
            <w:vMerge w:val="restar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Ngày tháng năm sinh</w:t>
            </w:r>
          </w:p>
        </w:tc>
        <w:tc>
          <w:tcPr>
            <w:tcW w:w="753" w:type="pct"/>
            <w:vMerge w:val="restar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Chức vụ, chức danh nghề, c</w:t>
            </w:r>
            <w:r w:rsidRPr="00152208">
              <w:rPr>
                <w:rFonts w:ascii="Arial" w:hAnsi="Arial" w:cs="Arial"/>
                <w:b/>
                <w:sz w:val="20"/>
                <w:szCs w:val="20"/>
                <w:lang w:val="en-US"/>
              </w:rPr>
              <w:t>ô</w:t>
            </w:r>
            <w:r w:rsidRPr="00152208">
              <w:rPr>
                <w:rFonts w:ascii="Arial" w:hAnsi="Arial" w:cs="Arial"/>
                <w:b/>
                <w:sz w:val="20"/>
                <w:szCs w:val="20"/>
              </w:rPr>
              <w:t>ng việc</w:t>
            </w:r>
          </w:p>
        </w:tc>
        <w:tc>
          <w:tcPr>
            <w:tcW w:w="1803" w:type="pct"/>
            <w:gridSpan w:val="6"/>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Tổng tiền lương đóng</w:t>
            </w:r>
          </w:p>
        </w:tc>
        <w:tc>
          <w:tcPr>
            <w:tcW w:w="259" w:type="pct"/>
            <w:vMerge w:val="restar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Đóng</w:t>
            </w:r>
            <w:r w:rsidRPr="00152208">
              <w:rPr>
                <w:rFonts w:ascii="Arial" w:hAnsi="Arial" w:cs="Arial"/>
                <w:b/>
                <w:sz w:val="20"/>
                <w:szCs w:val="20"/>
                <w:lang w:val="en-US"/>
              </w:rPr>
              <w:t xml:space="preserve"> </w:t>
            </w:r>
            <w:r w:rsidRPr="00152208">
              <w:rPr>
                <w:rFonts w:ascii="Arial" w:hAnsi="Arial" w:cs="Arial"/>
                <w:b/>
                <w:sz w:val="20"/>
                <w:szCs w:val="20"/>
              </w:rPr>
              <w:t>từ</w:t>
            </w:r>
            <w:r w:rsidRPr="00152208">
              <w:rPr>
                <w:rFonts w:ascii="Arial" w:hAnsi="Arial" w:cs="Arial"/>
                <w:b/>
                <w:sz w:val="20"/>
                <w:szCs w:val="20"/>
                <w:lang w:val="en-US"/>
              </w:rPr>
              <w:t xml:space="preserve"> </w:t>
            </w:r>
            <w:r w:rsidRPr="00152208">
              <w:rPr>
                <w:rFonts w:ascii="Arial" w:hAnsi="Arial" w:cs="Arial"/>
                <w:b/>
                <w:sz w:val="20"/>
                <w:szCs w:val="20"/>
              </w:rPr>
              <w:t>tháng</w:t>
            </w:r>
          </w:p>
        </w:tc>
        <w:tc>
          <w:tcPr>
            <w:tcW w:w="293" w:type="pct"/>
            <w:vMerge w:val="restar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Đã</w:t>
            </w:r>
            <w:r w:rsidRPr="00152208">
              <w:rPr>
                <w:rFonts w:ascii="Arial" w:hAnsi="Arial" w:cs="Arial"/>
                <w:b/>
                <w:sz w:val="20"/>
                <w:szCs w:val="20"/>
                <w:lang w:val="en-US"/>
              </w:rPr>
              <w:t xml:space="preserve"> </w:t>
            </w:r>
            <w:r w:rsidRPr="00152208">
              <w:rPr>
                <w:rFonts w:ascii="Arial" w:hAnsi="Arial" w:cs="Arial"/>
                <w:b/>
                <w:sz w:val="20"/>
                <w:szCs w:val="20"/>
              </w:rPr>
              <w:t>đóng</w:t>
            </w:r>
            <w:r w:rsidRPr="00152208">
              <w:rPr>
                <w:rFonts w:ascii="Arial" w:hAnsi="Arial" w:cs="Arial"/>
                <w:b/>
                <w:sz w:val="20"/>
                <w:szCs w:val="20"/>
                <w:lang w:val="en-US"/>
              </w:rPr>
              <w:t xml:space="preserve"> </w:t>
            </w:r>
            <w:r w:rsidRPr="00152208">
              <w:rPr>
                <w:rFonts w:ascii="Arial" w:hAnsi="Arial" w:cs="Arial"/>
                <w:b/>
                <w:sz w:val="20"/>
                <w:szCs w:val="20"/>
              </w:rPr>
              <w:t>đến</w:t>
            </w:r>
            <w:r w:rsidRPr="00152208">
              <w:rPr>
                <w:rFonts w:ascii="Arial" w:hAnsi="Arial" w:cs="Arial"/>
                <w:b/>
                <w:sz w:val="20"/>
                <w:szCs w:val="20"/>
                <w:lang w:val="en-US"/>
              </w:rPr>
              <w:t xml:space="preserve"> </w:t>
            </w:r>
            <w:r w:rsidRPr="00152208">
              <w:rPr>
                <w:rFonts w:ascii="Arial" w:hAnsi="Arial" w:cs="Arial"/>
                <w:b/>
                <w:sz w:val="20"/>
                <w:szCs w:val="20"/>
              </w:rPr>
              <w:t>tháng</w:t>
            </w:r>
          </w:p>
        </w:tc>
        <w:tc>
          <w:tcPr>
            <w:tcW w:w="526" w:type="pct"/>
            <w:vMerge w:val="restar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w:t>
            </w:r>
            <w:r w:rsidRPr="00152208">
              <w:rPr>
                <w:rFonts w:ascii="Arial" w:hAnsi="Arial" w:cs="Arial"/>
                <w:b/>
                <w:sz w:val="20"/>
                <w:szCs w:val="20"/>
                <w:lang w:val="en-US"/>
              </w:rPr>
              <w:t xml:space="preserve"> </w:t>
            </w:r>
            <w:r w:rsidRPr="00152208">
              <w:rPr>
                <w:rFonts w:ascii="Arial" w:hAnsi="Arial" w:cs="Arial"/>
                <w:b/>
                <w:sz w:val="20"/>
                <w:szCs w:val="20"/>
              </w:rPr>
              <w:t>chú</w:t>
            </w:r>
          </w:p>
        </w:tc>
      </w:tr>
      <w:tr w:rsidR="00C44D77" w:rsidRPr="00152208" w:rsidTr="00133622">
        <w:tc>
          <w:tcPr>
            <w:tcW w:w="166" w:type="pct"/>
            <w:vMerge/>
            <w:shd w:val="clear" w:color="000000" w:fill="auto"/>
          </w:tcPr>
          <w:p w:rsidR="00C44D77" w:rsidRPr="00152208" w:rsidRDefault="00C44D77" w:rsidP="00133622">
            <w:pPr>
              <w:spacing w:before="120"/>
              <w:rPr>
                <w:rFonts w:ascii="Arial" w:hAnsi="Arial" w:cs="Arial"/>
                <w:b/>
                <w:sz w:val="20"/>
                <w:szCs w:val="20"/>
              </w:rPr>
            </w:pPr>
          </w:p>
        </w:tc>
        <w:tc>
          <w:tcPr>
            <w:tcW w:w="519" w:type="pct"/>
            <w:vMerge/>
            <w:shd w:val="clear" w:color="000000" w:fill="auto"/>
          </w:tcPr>
          <w:p w:rsidR="00C44D77" w:rsidRPr="00152208" w:rsidRDefault="00C44D77" w:rsidP="00133622">
            <w:pPr>
              <w:spacing w:before="120"/>
              <w:rPr>
                <w:rFonts w:ascii="Arial" w:hAnsi="Arial" w:cs="Arial"/>
                <w:b/>
                <w:sz w:val="20"/>
                <w:szCs w:val="20"/>
              </w:rPr>
            </w:pPr>
          </w:p>
        </w:tc>
        <w:tc>
          <w:tcPr>
            <w:tcW w:w="306" w:type="pct"/>
            <w:vMerge/>
            <w:shd w:val="clear" w:color="000000" w:fill="auto"/>
          </w:tcPr>
          <w:p w:rsidR="00C44D77" w:rsidRPr="00152208" w:rsidRDefault="00C44D77" w:rsidP="00133622">
            <w:pPr>
              <w:spacing w:before="120"/>
              <w:rPr>
                <w:rFonts w:ascii="Arial" w:hAnsi="Arial" w:cs="Arial"/>
                <w:b/>
                <w:sz w:val="20"/>
                <w:szCs w:val="20"/>
              </w:rPr>
            </w:pPr>
          </w:p>
        </w:tc>
        <w:tc>
          <w:tcPr>
            <w:tcW w:w="375" w:type="pct"/>
            <w:vMerge/>
            <w:shd w:val="clear" w:color="000000" w:fill="auto"/>
          </w:tcPr>
          <w:p w:rsidR="00C44D77" w:rsidRPr="00152208" w:rsidRDefault="00C44D77" w:rsidP="00133622">
            <w:pPr>
              <w:spacing w:before="120"/>
              <w:rPr>
                <w:rFonts w:ascii="Arial" w:hAnsi="Arial" w:cs="Arial"/>
                <w:b/>
                <w:sz w:val="20"/>
                <w:szCs w:val="20"/>
              </w:rPr>
            </w:pPr>
          </w:p>
        </w:tc>
        <w:tc>
          <w:tcPr>
            <w:tcW w:w="753" w:type="pct"/>
            <w:vMerge/>
            <w:shd w:val="clear" w:color="000000" w:fill="auto"/>
          </w:tcPr>
          <w:p w:rsidR="00C44D77" w:rsidRPr="00152208" w:rsidRDefault="00C44D77" w:rsidP="00133622">
            <w:pPr>
              <w:spacing w:before="120"/>
              <w:rPr>
                <w:rFonts w:ascii="Arial" w:hAnsi="Arial" w:cs="Arial"/>
                <w:b/>
                <w:sz w:val="20"/>
                <w:szCs w:val="20"/>
              </w:rPr>
            </w:pPr>
          </w:p>
        </w:tc>
        <w:tc>
          <w:tcPr>
            <w:tcW w:w="306" w:type="pct"/>
            <w:vMerge w:val="restar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Tiền lương chính</w:t>
            </w:r>
          </w:p>
        </w:tc>
        <w:tc>
          <w:tcPr>
            <w:tcW w:w="1498" w:type="pct"/>
            <w:gridSpan w:val="5"/>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Phụ cấp</w:t>
            </w:r>
          </w:p>
        </w:tc>
        <w:tc>
          <w:tcPr>
            <w:tcW w:w="259" w:type="pct"/>
            <w:vMerge/>
            <w:shd w:val="clear" w:color="000000" w:fill="auto"/>
          </w:tcPr>
          <w:p w:rsidR="00C44D77" w:rsidRPr="00152208" w:rsidRDefault="00C44D77" w:rsidP="00133622">
            <w:pPr>
              <w:spacing w:before="120"/>
              <w:rPr>
                <w:rFonts w:ascii="Arial" w:hAnsi="Arial" w:cs="Arial"/>
                <w:b/>
                <w:sz w:val="20"/>
                <w:szCs w:val="20"/>
              </w:rPr>
            </w:pPr>
          </w:p>
        </w:tc>
        <w:tc>
          <w:tcPr>
            <w:tcW w:w="293" w:type="pct"/>
            <w:vMerge/>
            <w:shd w:val="clear" w:color="000000" w:fill="auto"/>
          </w:tcPr>
          <w:p w:rsidR="00C44D77" w:rsidRPr="00152208" w:rsidRDefault="00C44D77" w:rsidP="00133622">
            <w:pPr>
              <w:spacing w:before="120"/>
              <w:rPr>
                <w:rFonts w:ascii="Arial" w:hAnsi="Arial" w:cs="Arial"/>
                <w:b/>
                <w:sz w:val="20"/>
                <w:szCs w:val="20"/>
              </w:rPr>
            </w:pPr>
          </w:p>
        </w:tc>
        <w:tc>
          <w:tcPr>
            <w:tcW w:w="526" w:type="pct"/>
            <w:vMerge/>
            <w:shd w:val="clear" w:color="000000" w:fill="auto"/>
          </w:tcPr>
          <w:p w:rsidR="00C44D77" w:rsidRPr="00152208" w:rsidRDefault="00C44D77" w:rsidP="00133622">
            <w:pPr>
              <w:spacing w:before="120"/>
              <w:rPr>
                <w:rFonts w:ascii="Arial" w:hAnsi="Arial" w:cs="Arial"/>
                <w:b/>
                <w:sz w:val="20"/>
                <w:szCs w:val="20"/>
              </w:rPr>
            </w:pPr>
          </w:p>
        </w:tc>
      </w:tr>
      <w:tr w:rsidR="00C44D77" w:rsidRPr="00152208" w:rsidTr="00133622">
        <w:tc>
          <w:tcPr>
            <w:tcW w:w="166" w:type="pct"/>
            <w:vMerge/>
            <w:shd w:val="clear" w:color="000000" w:fill="auto"/>
          </w:tcPr>
          <w:p w:rsidR="00C44D77" w:rsidRPr="00152208" w:rsidRDefault="00C44D77" w:rsidP="00133622">
            <w:pPr>
              <w:spacing w:before="120"/>
              <w:rPr>
                <w:rFonts w:ascii="Arial" w:hAnsi="Arial" w:cs="Arial"/>
                <w:b/>
                <w:sz w:val="20"/>
                <w:szCs w:val="20"/>
              </w:rPr>
            </w:pPr>
          </w:p>
        </w:tc>
        <w:tc>
          <w:tcPr>
            <w:tcW w:w="519" w:type="pct"/>
            <w:vMerge/>
            <w:shd w:val="clear" w:color="000000" w:fill="auto"/>
          </w:tcPr>
          <w:p w:rsidR="00C44D77" w:rsidRPr="00152208" w:rsidRDefault="00C44D77" w:rsidP="00133622">
            <w:pPr>
              <w:spacing w:before="120"/>
              <w:rPr>
                <w:rFonts w:ascii="Arial" w:hAnsi="Arial" w:cs="Arial"/>
                <w:b/>
                <w:sz w:val="20"/>
                <w:szCs w:val="20"/>
              </w:rPr>
            </w:pPr>
          </w:p>
        </w:tc>
        <w:tc>
          <w:tcPr>
            <w:tcW w:w="306" w:type="pct"/>
            <w:vMerge/>
            <w:shd w:val="clear" w:color="000000" w:fill="auto"/>
          </w:tcPr>
          <w:p w:rsidR="00C44D77" w:rsidRPr="00152208" w:rsidRDefault="00C44D77" w:rsidP="00133622">
            <w:pPr>
              <w:spacing w:before="120"/>
              <w:rPr>
                <w:rFonts w:ascii="Arial" w:hAnsi="Arial" w:cs="Arial"/>
                <w:b/>
                <w:sz w:val="20"/>
                <w:szCs w:val="20"/>
              </w:rPr>
            </w:pPr>
          </w:p>
        </w:tc>
        <w:tc>
          <w:tcPr>
            <w:tcW w:w="375" w:type="pct"/>
            <w:vMerge/>
            <w:shd w:val="clear" w:color="000000" w:fill="auto"/>
          </w:tcPr>
          <w:p w:rsidR="00C44D77" w:rsidRPr="00152208" w:rsidRDefault="00C44D77" w:rsidP="00133622">
            <w:pPr>
              <w:spacing w:before="120"/>
              <w:rPr>
                <w:rFonts w:ascii="Arial" w:hAnsi="Arial" w:cs="Arial"/>
                <w:b/>
                <w:sz w:val="20"/>
                <w:szCs w:val="20"/>
              </w:rPr>
            </w:pPr>
          </w:p>
        </w:tc>
        <w:tc>
          <w:tcPr>
            <w:tcW w:w="753" w:type="pct"/>
            <w:vMerge/>
            <w:shd w:val="clear" w:color="000000" w:fill="auto"/>
          </w:tcPr>
          <w:p w:rsidR="00C44D77" w:rsidRPr="00152208" w:rsidRDefault="00C44D77" w:rsidP="00133622">
            <w:pPr>
              <w:spacing w:before="120"/>
              <w:rPr>
                <w:rFonts w:ascii="Arial" w:hAnsi="Arial" w:cs="Arial"/>
                <w:b/>
                <w:sz w:val="20"/>
                <w:szCs w:val="20"/>
              </w:rPr>
            </w:pPr>
          </w:p>
        </w:tc>
        <w:tc>
          <w:tcPr>
            <w:tcW w:w="306" w:type="pct"/>
            <w:vMerge/>
            <w:shd w:val="clear" w:color="000000" w:fill="auto"/>
            <w:vAlign w:val="center"/>
          </w:tcPr>
          <w:p w:rsidR="00C44D77" w:rsidRPr="00152208" w:rsidRDefault="00C44D77" w:rsidP="00133622">
            <w:pPr>
              <w:spacing w:before="120"/>
              <w:jc w:val="center"/>
              <w:rPr>
                <w:rFonts w:ascii="Arial" w:hAnsi="Arial" w:cs="Arial"/>
                <w:b/>
                <w:sz w:val="20"/>
                <w:szCs w:val="20"/>
              </w:rPr>
            </w:pPr>
          </w:p>
        </w:tc>
        <w:tc>
          <w:tcPr>
            <w:tcW w:w="278" w:type="pc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Chức</w:t>
            </w:r>
            <w:r w:rsidRPr="00152208">
              <w:rPr>
                <w:rFonts w:ascii="Arial" w:hAnsi="Arial" w:cs="Arial"/>
                <w:b/>
                <w:sz w:val="20"/>
                <w:szCs w:val="20"/>
                <w:lang w:val="en-US"/>
              </w:rPr>
              <w:t xml:space="preserve"> </w:t>
            </w:r>
            <w:r w:rsidRPr="00152208">
              <w:rPr>
                <w:rFonts w:ascii="Arial" w:hAnsi="Arial" w:cs="Arial"/>
                <w:b/>
                <w:sz w:val="20"/>
                <w:szCs w:val="20"/>
              </w:rPr>
              <w:t>vụ</w:t>
            </w:r>
          </w:p>
        </w:tc>
        <w:tc>
          <w:tcPr>
            <w:tcW w:w="371" w:type="pc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Thâm</w:t>
            </w:r>
            <w:r w:rsidRPr="00152208">
              <w:rPr>
                <w:rFonts w:ascii="Arial" w:hAnsi="Arial" w:cs="Arial"/>
                <w:b/>
                <w:sz w:val="20"/>
                <w:szCs w:val="20"/>
                <w:lang w:val="en-US"/>
              </w:rPr>
              <w:t xml:space="preserve"> </w:t>
            </w:r>
            <w:r w:rsidRPr="00152208">
              <w:rPr>
                <w:rFonts w:ascii="Arial" w:hAnsi="Arial" w:cs="Arial"/>
                <w:b/>
                <w:sz w:val="20"/>
                <w:szCs w:val="20"/>
              </w:rPr>
              <w:t>niên</w:t>
            </w:r>
            <w:r w:rsidRPr="00152208">
              <w:rPr>
                <w:rFonts w:ascii="Arial" w:hAnsi="Arial" w:cs="Arial"/>
                <w:b/>
                <w:sz w:val="20"/>
                <w:szCs w:val="20"/>
                <w:lang w:val="en-US"/>
              </w:rPr>
              <w:t xml:space="preserve"> </w:t>
            </w:r>
            <w:r w:rsidRPr="00152208">
              <w:rPr>
                <w:rFonts w:ascii="Arial" w:hAnsi="Arial" w:cs="Arial"/>
                <w:b/>
                <w:sz w:val="20"/>
                <w:szCs w:val="20"/>
              </w:rPr>
              <w:t>vượt</w:t>
            </w:r>
            <w:r w:rsidRPr="00152208">
              <w:rPr>
                <w:rFonts w:ascii="Arial" w:hAnsi="Arial" w:cs="Arial"/>
                <w:b/>
                <w:sz w:val="20"/>
                <w:szCs w:val="20"/>
                <w:lang w:val="en-US"/>
              </w:rPr>
              <w:t xml:space="preserve"> </w:t>
            </w:r>
            <w:r w:rsidRPr="00152208">
              <w:rPr>
                <w:rFonts w:ascii="Arial" w:hAnsi="Arial" w:cs="Arial"/>
                <w:b/>
                <w:sz w:val="20"/>
                <w:szCs w:val="20"/>
              </w:rPr>
              <w:t>khung</w:t>
            </w:r>
            <w:r w:rsidRPr="00152208">
              <w:rPr>
                <w:rFonts w:ascii="Arial" w:hAnsi="Arial" w:cs="Arial"/>
                <w:b/>
                <w:sz w:val="20"/>
                <w:szCs w:val="20"/>
                <w:lang w:val="en-US"/>
              </w:rPr>
              <w:t xml:space="preserve"> </w:t>
            </w:r>
            <w:r w:rsidRPr="00152208">
              <w:rPr>
                <w:rFonts w:ascii="Arial" w:hAnsi="Arial" w:cs="Arial"/>
                <w:b/>
                <w:sz w:val="20"/>
                <w:szCs w:val="20"/>
              </w:rPr>
              <w:t>(%)</w:t>
            </w:r>
          </w:p>
        </w:tc>
        <w:tc>
          <w:tcPr>
            <w:tcW w:w="262" w:type="pc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Thâm</w:t>
            </w:r>
            <w:r w:rsidRPr="00152208">
              <w:rPr>
                <w:rFonts w:ascii="Arial" w:hAnsi="Arial" w:cs="Arial"/>
                <w:b/>
                <w:sz w:val="20"/>
                <w:szCs w:val="20"/>
                <w:lang w:val="en-US"/>
              </w:rPr>
              <w:t xml:space="preserve"> </w:t>
            </w:r>
            <w:r w:rsidRPr="00152208">
              <w:rPr>
                <w:rFonts w:ascii="Arial" w:hAnsi="Arial" w:cs="Arial"/>
                <w:b/>
                <w:sz w:val="20"/>
                <w:szCs w:val="20"/>
              </w:rPr>
              <w:t>niên</w:t>
            </w:r>
            <w:r w:rsidRPr="00152208">
              <w:rPr>
                <w:rFonts w:ascii="Arial" w:hAnsi="Arial" w:cs="Arial"/>
                <w:b/>
                <w:sz w:val="20"/>
                <w:szCs w:val="20"/>
                <w:lang w:val="en-US"/>
              </w:rPr>
              <w:t xml:space="preserve"> </w:t>
            </w:r>
            <w:r w:rsidRPr="00152208">
              <w:rPr>
                <w:rFonts w:ascii="Arial" w:hAnsi="Arial" w:cs="Arial"/>
                <w:b/>
                <w:sz w:val="20"/>
                <w:szCs w:val="20"/>
              </w:rPr>
              <w:t>nghề</w:t>
            </w:r>
            <w:r w:rsidRPr="00152208">
              <w:rPr>
                <w:rFonts w:ascii="Arial" w:hAnsi="Arial" w:cs="Arial"/>
                <w:b/>
                <w:sz w:val="20"/>
                <w:szCs w:val="20"/>
                <w:lang w:val="en-US"/>
              </w:rPr>
              <w:t xml:space="preserve"> </w:t>
            </w:r>
            <w:r w:rsidRPr="00152208">
              <w:rPr>
                <w:rFonts w:ascii="Arial" w:hAnsi="Arial" w:cs="Arial"/>
                <w:b/>
                <w:sz w:val="20"/>
                <w:szCs w:val="20"/>
              </w:rPr>
              <w:t>(%)</w:t>
            </w:r>
          </w:p>
        </w:tc>
        <w:tc>
          <w:tcPr>
            <w:tcW w:w="275" w:type="pc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Phụ</w:t>
            </w:r>
            <w:r w:rsidRPr="00152208">
              <w:rPr>
                <w:rFonts w:ascii="Arial" w:hAnsi="Arial" w:cs="Arial"/>
                <w:b/>
                <w:sz w:val="20"/>
                <w:szCs w:val="20"/>
                <w:lang w:val="en-US"/>
              </w:rPr>
              <w:t xml:space="preserve"> </w:t>
            </w:r>
            <w:r w:rsidRPr="00152208">
              <w:rPr>
                <w:rFonts w:ascii="Arial" w:hAnsi="Arial" w:cs="Arial"/>
                <w:b/>
                <w:sz w:val="20"/>
                <w:szCs w:val="20"/>
              </w:rPr>
              <w:t>cấp</w:t>
            </w:r>
            <w:r w:rsidRPr="00152208">
              <w:rPr>
                <w:rFonts w:ascii="Arial" w:hAnsi="Arial" w:cs="Arial"/>
                <w:b/>
                <w:sz w:val="20"/>
                <w:szCs w:val="20"/>
                <w:lang w:val="en-US"/>
              </w:rPr>
              <w:t xml:space="preserve"> </w:t>
            </w:r>
            <w:r w:rsidRPr="00152208">
              <w:rPr>
                <w:rFonts w:ascii="Arial" w:hAnsi="Arial" w:cs="Arial"/>
                <w:b/>
                <w:sz w:val="20"/>
                <w:szCs w:val="20"/>
              </w:rPr>
              <w:t>lương</w:t>
            </w:r>
          </w:p>
        </w:tc>
        <w:tc>
          <w:tcPr>
            <w:tcW w:w="311" w:type="pct"/>
            <w:shd w:val="clear" w:color="000000" w:fill="auto"/>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Các khoản bổ sung</w:t>
            </w:r>
          </w:p>
        </w:tc>
        <w:tc>
          <w:tcPr>
            <w:tcW w:w="259" w:type="pct"/>
            <w:vMerge/>
            <w:shd w:val="clear" w:color="000000" w:fill="auto"/>
          </w:tcPr>
          <w:p w:rsidR="00C44D77" w:rsidRPr="00152208" w:rsidRDefault="00C44D77" w:rsidP="00133622">
            <w:pPr>
              <w:spacing w:before="120"/>
              <w:rPr>
                <w:rFonts w:ascii="Arial" w:hAnsi="Arial" w:cs="Arial"/>
                <w:b/>
                <w:sz w:val="20"/>
                <w:szCs w:val="20"/>
              </w:rPr>
            </w:pPr>
          </w:p>
        </w:tc>
        <w:tc>
          <w:tcPr>
            <w:tcW w:w="293" w:type="pct"/>
            <w:vMerge/>
            <w:shd w:val="clear" w:color="000000" w:fill="auto"/>
          </w:tcPr>
          <w:p w:rsidR="00C44D77" w:rsidRPr="00152208" w:rsidRDefault="00C44D77" w:rsidP="00133622">
            <w:pPr>
              <w:spacing w:before="120"/>
              <w:rPr>
                <w:rFonts w:ascii="Arial" w:hAnsi="Arial" w:cs="Arial"/>
                <w:b/>
                <w:sz w:val="20"/>
                <w:szCs w:val="20"/>
              </w:rPr>
            </w:pPr>
          </w:p>
        </w:tc>
        <w:tc>
          <w:tcPr>
            <w:tcW w:w="526" w:type="pct"/>
            <w:vMerge/>
            <w:shd w:val="clear" w:color="000000" w:fill="auto"/>
          </w:tcPr>
          <w:p w:rsidR="00C44D77" w:rsidRPr="00152208" w:rsidRDefault="00C44D77" w:rsidP="00133622">
            <w:pPr>
              <w:spacing w:before="120"/>
              <w:rPr>
                <w:rFonts w:ascii="Arial" w:hAnsi="Arial" w:cs="Arial"/>
                <w:b/>
                <w:sz w:val="20"/>
                <w:szCs w:val="20"/>
              </w:rPr>
            </w:pPr>
          </w:p>
        </w:tc>
      </w:tr>
      <w:tr w:rsidR="00C44D77" w:rsidRPr="00152208" w:rsidTr="00133622">
        <w:tc>
          <w:tcPr>
            <w:tcW w:w="166"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519"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306"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w:t>
            </w:r>
          </w:p>
        </w:tc>
        <w:tc>
          <w:tcPr>
            <w:tcW w:w="375"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w:t>
            </w:r>
          </w:p>
        </w:tc>
        <w:tc>
          <w:tcPr>
            <w:tcW w:w="753"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06"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278"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371"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262"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275"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311"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259"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293"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526" w:type="pct"/>
            <w:shd w:val="clear" w:color="000000" w:fill="auto"/>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r w:rsidR="00C44D77" w:rsidRPr="00152208" w:rsidTr="00133622">
        <w:tc>
          <w:tcPr>
            <w:tcW w:w="166" w:type="pct"/>
            <w:shd w:val="clear" w:color="000000" w:fill="auto"/>
          </w:tcPr>
          <w:p w:rsidR="00C44D77" w:rsidRPr="00152208" w:rsidRDefault="00C44D77" w:rsidP="00133622">
            <w:pPr>
              <w:spacing w:before="120"/>
              <w:rPr>
                <w:rFonts w:ascii="Arial" w:hAnsi="Arial" w:cs="Arial"/>
                <w:sz w:val="20"/>
                <w:szCs w:val="20"/>
              </w:rPr>
            </w:pPr>
          </w:p>
        </w:tc>
        <w:tc>
          <w:tcPr>
            <w:tcW w:w="519"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375" w:type="pct"/>
            <w:shd w:val="clear" w:color="000000" w:fill="auto"/>
          </w:tcPr>
          <w:p w:rsidR="00C44D77" w:rsidRPr="00152208" w:rsidRDefault="00C44D77" w:rsidP="00133622">
            <w:pPr>
              <w:spacing w:before="120"/>
              <w:rPr>
                <w:rFonts w:ascii="Arial" w:hAnsi="Arial" w:cs="Arial"/>
                <w:sz w:val="20"/>
                <w:szCs w:val="20"/>
              </w:rPr>
            </w:pPr>
          </w:p>
        </w:tc>
        <w:tc>
          <w:tcPr>
            <w:tcW w:w="753" w:type="pct"/>
            <w:shd w:val="clear" w:color="000000" w:fill="auto"/>
          </w:tcPr>
          <w:p w:rsidR="00C44D77" w:rsidRPr="00152208" w:rsidRDefault="00C44D77" w:rsidP="00133622">
            <w:pPr>
              <w:spacing w:before="120"/>
              <w:rPr>
                <w:rFonts w:ascii="Arial" w:hAnsi="Arial" w:cs="Arial"/>
                <w:sz w:val="20"/>
                <w:szCs w:val="20"/>
              </w:rPr>
            </w:pPr>
          </w:p>
        </w:tc>
        <w:tc>
          <w:tcPr>
            <w:tcW w:w="306" w:type="pct"/>
            <w:shd w:val="clear" w:color="000000" w:fill="auto"/>
          </w:tcPr>
          <w:p w:rsidR="00C44D77" w:rsidRPr="00152208" w:rsidRDefault="00C44D77" w:rsidP="00133622">
            <w:pPr>
              <w:spacing w:before="120"/>
              <w:rPr>
                <w:rFonts w:ascii="Arial" w:hAnsi="Arial" w:cs="Arial"/>
                <w:sz w:val="20"/>
                <w:szCs w:val="20"/>
              </w:rPr>
            </w:pPr>
          </w:p>
        </w:tc>
        <w:tc>
          <w:tcPr>
            <w:tcW w:w="278" w:type="pct"/>
            <w:shd w:val="clear" w:color="000000" w:fill="auto"/>
          </w:tcPr>
          <w:p w:rsidR="00C44D77" w:rsidRPr="00152208" w:rsidRDefault="00C44D77" w:rsidP="00133622">
            <w:pPr>
              <w:spacing w:before="120"/>
              <w:rPr>
                <w:rFonts w:ascii="Arial" w:hAnsi="Arial" w:cs="Arial"/>
                <w:sz w:val="20"/>
                <w:szCs w:val="20"/>
              </w:rPr>
            </w:pPr>
          </w:p>
        </w:tc>
        <w:tc>
          <w:tcPr>
            <w:tcW w:w="371" w:type="pct"/>
            <w:shd w:val="clear" w:color="000000" w:fill="auto"/>
          </w:tcPr>
          <w:p w:rsidR="00C44D77" w:rsidRPr="00152208" w:rsidRDefault="00C44D77" w:rsidP="00133622">
            <w:pPr>
              <w:spacing w:before="120"/>
              <w:rPr>
                <w:rFonts w:ascii="Arial" w:hAnsi="Arial" w:cs="Arial"/>
                <w:sz w:val="20"/>
                <w:szCs w:val="20"/>
              </w:rPr>
            </w:pPr>
          </w:p>
        </w:tc>
        <w:tc>
          <w:tcPr>
            <w:tcW w:w="262" w:type="pct"/>
            <w:shd w:val="clear" w:color="000000" w:fill="auto"/>
          </w:tcPr>
          <w:p w:rsidR="00C44D77" w:rsidRPr="00152208" w:rsidRDefault="00C44D77" w:rsidP="00133622">
            <w:pPr>
              <w:spacing w:before="120"/>
              <w:rPr>
                <w:rFonts w:ascii="Arial" w:hAnsi="Arial" w:cs="Arial"/>
                <w:sz w:val="20"/>
                <w:szCs w:val="20"/>
              </w:rPr>
            </w:pPr>
          </w:p>
        </w:tc>
        <w:tc>
          <w:tcPr>
            <w:tcW w:w="275" w:type="pct"/>
            <w:shd w:val="clear" w:color="000000" w:fill="auto"/>
          </w:tcPr>
          <w:p w:rsidR="00C44D77" w:rsidRPr="00152208" w:rsidRDefault="00C44D77" w:rsidP="00133622">
            <w:pPr>
              <w:spacing w:before="120"/>
              <w:rPr>
                <w:rFonts w:ascii="Arial" w:hAnsi="Arial" w:cs="Arial"/>
                <w:sz w:val="20"/>
                <w:szCs w:val="20"/>
              </w:rPr>
            </w:pPr>
          </w:p>
        </w:tc>
        <w:tc>
          <w:tcPr>
            <w:tcW w:w="311" w:type="pct"/>
            <w:shd w:val="clear" w:color="000000" w:fill="auto"/>
          </w:tcPr>
          <w:p w:rsidR="00C44D77" w:rsidRPr="00152208" w:rsidRDefault="00C44D77" w:rsidP="00133622">
            <w:pPr>
              <w:spacing w:before="120"/>
              <w:rPr>
                <w:rFonts w:ascii="Arial" w:hAnsi="Arial" w:cs="Arial"/>
                <w:sz w:val="20"/>
                <w:szCs w:val="20"/>
              </w:rPr>
            </w:pPr>
          </w:p>
        </w:tc>
        <w:tc>
          <w:tcPr>
            <w:tcW w:w="259" w:type="pct"/>
            <w:shd w:val="clear" w:color="000000" w:fill="auto"/>
          </w:tcPr>
          <w:p w:rsidR="00C44D77" w:rsidRPr="00152208" w:rsidRDefault="00C44D77" w:rsidP="00133622">
            <w:pPr>
              <w:spacing w:before="120"/>
              <w:rPr>
                <w:rFonts w:ascii="Arial" w:hAnsi="Arial" w:cs="Arial"/>
                <w:sz w:val="20"/>
                <w:szCs w:val="20"/>
              </w:rPr>
            </w:pPr>
          </w:p>
        </w:tc>
        <w:tc>
          <w:tcPr>
            <w:tcW w:w="293" w:type="pct"/>
            <w:shd w:val="clear" w:color="000000" w:fill="auto"/>
          </w:tcPr>
          <w:p w:rsidR="00C44D77" w:rsidRPr="00152208" w:rsidRDefault="00C44D77" w:rsidP="00133622">
            <w:pPr>
              <w:spacing w:before="120"/>
              <w:rPr>
                <w:rFonts w:ascii="Arial" w:hAnsi="Arial" w:cs="Arial"/>
                <w:sz w:val="20"/>
                <w:szCs w:val="20"/>
              </w:rPr>
            </w:pPr>
          </w:p>
        </w:tc>
        <w:tc>
          <w:tcPr>
            <w:tcW w:w="526" w:type="pct"/>
            <w:shd w:val="clear" w:color="000000" w:fill="auto"/>
          </w:tcPr>
          <w:p w:rsidR="00C44D77" w:rsidRPr="00152208" w:rsidRDefault="00C44D77" w:rsidP="00133622">
            <w:pPr>
              <w:spacing w:before="120"/>
              <w:rPr>
                <w:rFonts w:ascii="Arial" w:hAnsi="Arial" w:cs="Arial"/>
                <w:sz w:val="20"/>
                <w:szCs w:val="20"/>
              </w:rPr>
            </w:pPr>
          </w:p>
        </w:tc>
      </w:tr>
    </w:tbl>
    <w:p w:rsidR="00C44D77" w:rsidRPr="00152208" w:rsidRDefault="00C44D77" w:rsidP="00C44D77">
      <w:pPr>
        <w:spacing w:before="120"/>
        <w:rPr>
          <w:rFonts w:ascii="Arial" w:hAnsi="Arial" w:cs="Arial"/>
          <w:b/>
          <w:sz w:val="20"/>
          <w:szCs w:val="20"/>
          <w:lang w:val="en-US"/>
        </w:rPr>
      </w:pPr>
    </w:p>
    <w:tbl>
      <w:tblPr>
        <w:tblW w:w="0" w:type="auto"/>
        <w:tblLook w:val="01E0" w:firstRow="1" w:lastRow="1" w:firstColumn="1" w:lastColumn="1" w:noHBand="0" w:noVBand="0"/>
      </w:tblPr>
      <w:tblGrid>
        <w:gridCol w:w="4059"/>
        <w:gridCol w:w="4063"/>
        <w:gridCol w:w="4838"/>
      </w:tblGrid>
      <w:tr w:rsidR="00C44D77" w:rsidRPr="0011507F" w:rsidTr="00133622">
        <w:tc>
          <w:tcPr>
            <w:tcW w:w="4392" w:type="dxa"/>
          </w:tcPr>
          <w:p w:rsidR="00C44D77" w:rsidRPr="0011507F" w:rsidRDefault="00C44D77" w:rsidP="00133622">
            <w:pPr>
              <w:spacing w:before="120"/>
              <w:jc w:val="center"/>
              <w:rPr>
                <w:rFonts w:ascii="Arial" w:hAnsi="Arial" w:cs="Arial"/>
                <w:b/>
                <w:sz w:val="20"/>
                <w:szCs w:val="20"/>
              </w:rPr>
            </w:pPr>
            <w:r w:rsidRPr="0011507F">
              <w:rPr>
                <w:rFonts w:ascii="Arial" w:hAnsi="Arial" w:cs="Arial"/>
                <w:b/>
                <w:sz w:val="20"/>
                <w:szCs w:val="20"/>
                <w:lang w:val="en-US"/>
              </w:rPr>
              <w:br/>
            </w:r>
            <w:r w:rsidRPr="0011507F">
              <w:rPr>
                <w:rFonts w:ascii="Arial" w:hAnsi="Arial" w:cs="Arial"/>
                <w:b/>
                <w:sz w:val="20"/>
                <w:szCs w:val="20"/>
              </w:rPr>
              <w:t>Cán bộ chuyên quản</w:t>
            </w:r>
            <w:r w:rsidRPr="0011507F">
              <w:rPr>
                <w:rFonts w:ascii="Arial" w:hAnsi="Arial" w:cs="Arial"/>
                <w:b/>
                <w:sz w:val="20"/>
                <w:szCs w:val="20"/>
                <w:lang w:val="en-US"/>
              </w:rPr>
              <w:br/>
            </w:r>
            <w:r w:rsidRPr="0011507F">
              <w:rPr>
                <w:rFonts w:ascii="Arial" w:hAnsi="Arial" w:cs="Arial"/>
                <w:i/>
                <w:sz w:val="20"/>
                <w:szCs w:val="20"/>
              </w:rPr>
              <w:t>(Ký, ghi rõ họ t</w:t>
            </w:r>
            <w:r w:rsidRPr="0011507F">
              <w:rPr>
                <w:rFonts w:ascii="Arial" w:hAnsi="Arial" w:cs="Arial"/>
                <w:i/>
                <w:sz w:val="20"/>
                <w:szCs w:val="20"/>
                <w:lang w:val="en-US"/>
              </w:rPr>
              <w:t>ê</w:t>
            </w:r>
            <w:r w:rsidRPr="0011507F">
              <w:rPr>
                <w:rFonts w:ascii="Arial" w:hAnsi="Arial" w:cs="Arial"/>
                <w:i/>
                <w:sz w:val="20"/>
                <w:szCs w:val="20"/>
              </w:rPr>
              <w:t>n)</w:t>
            </w:r>
          </w:p>
        </w:tc>
        <w:tc>
          <w:tcPr>
            <w:tcW w:w="4392" w:type="dxa"/>
          </w:tcPr>
          <w:p w:rsidR="00C44D77" w:rsidRPr="0011507F" w:rsidRDefault="00C44D77" w:rsidP="00133622">
            <w:pPr>
              <w:spacing w:before="120"/>
              <w:jc w:val="center"/>
              <w:rPr>
                <w:rFonts w:ascii="Arial" w:hAnsi="Arial" w:cs="Arial"/>
                <w:b/>
                <w:sz w:val="20"/>
                <w:szCs w:val="20"/>
              </w:rPr>
            </w:pPr>
            <w:r w:rsidRPr="0011507F">
              <w:rPr>
                <w:rFonts w:ascii="Arial" w:hAnsi="Arial" w:cs="Arial"/>
                <w:b/>
                <w:sz w:val="20"/>
                <w:szCs w:val="20"/>
                <w:lang w:val="en-US"/>
              </w:rPr>
              <w:br/>
            </w:r>
            <w:r w:rsidRPr="0011507F">
              <w:rPr>
                <w:rFonts w:ascii="Arial" w:hAnsi="Arial" w:cs="Arial"/>
                <w:b/>
                <w:sz w:val="20"/>
                <w:szCs w:val="20"/>
              </w:rPr>
              <w:t>Tr</w:t>
            </w:r>
            <w:r w:rsidRPr="0011507F">
              <w:rPr>
                <w:rFonts w:ascii="Arial" w:hAnsi="Arial" w:cs="Arial"/>
                <w:b/>
                <w:sz w:val="20"/>
                <w:szCs w:val="20"/>
                <w:lang w:val="en-US"/>
              </w:rPr>
              <w:t>ưở</w:t>
            </w:r>
            <w:r w:rsidRPr="0011507F">
              <w:rPr>
                <w:rFonts w:ascii="Arial" w:hAnsi="Arial" w:cs="Arial"/>
                <w:b/>
                <w:sz w:val="20"/>
                <w:szCs w:val="20"/>
              </w:rPr>
              <w:t>ng phòng (Tổ) Cấp sổ, thẻ</w:t>
            </w:r>
            <w:r w:rsidRPr="0011507F">
              <w:rPr>
                <w:rFonts w:ascii="Arial" w:hAnsi="Arial" w:cs="Arial"/>
                <w:b/>
                <w:sz w:val="20"/>
                <w:szCs w:val="20"/>
                <w:lang w:val="en-US"/>
              </w:rPr>
              <w:br/>
            </w:r>
            <w:r w:rsidRPr="0011507F">
              <w:rPr>
                <w:rFonts w:ascii="Arial" w:hAnsi="Arial" w:cs="Arial"/>
                <w:i/>
                <w:sz w:val="20"/>
                <w:szCs w:val="20"/>
              </w:rPr>
              <w:t>(Ký, ghi rõ họ t</w:t>
            </w:r>
            <w:r w:rsidRPr="0011507F">
              <w:rPr>
                <w:rFonts w:ascii="Arial" w:hAnsi="Arial" w:cs="Arial"/>
                <w:i/>
                <w:sz w:val="20"/>
                <w:szCs w:val="20"/>
                <w:lang w:val="en-US"/>
              </w:rPr>
              <w:t>ê</w:t>
            </w:r>
            <w:r w:rsidRPr="0011507F">
              <w:rPr>
                <w:rFonts w:ascii="Arial" w:hAnsi="Arial" w:cs="Arial"/>
                <w:i/>
                <w:sz w:val="20"/>
                <w:szCs w:val="20"/>
              </w:rPr>
              <w:t>n)</w:t>
            </w:r>
          </w:p>
        </w:tc>
        <w:tc>
          <w:tcPr>
            <w:tcW w:w="5244" w:type="dxa"/>
          </w:tcPr>
          <w:p w:rsidR="00C44D77" w:rsidRPr="0011507F" w:rsidRDefault="00C44D77" w:rsidP="00133622">
            <w:pPr>
              <w:spacing w:before="120"/>
              <w:jc w:val="center"/>
              <w:rPr>
                <w:rFonts w:ascii="Arial" w:hAnsi="Arial" w:cs="Arial"/>
                <w:b/>
                <w:sz w:val="20"/>
                <w:szCs w:val="20"/>
              </w:rPr>
            </w:pPr>
            <w:r w:rsidRPr="0011507F">
              <w:rPr>
                <w:rFonts w:ascii="Arial" w:hAnsi="Arial" w:cs="Arial"/>
                <w:i/>
                <w:sz w:val="20"/>
                <w:szCs w:val="20"/>
                <w:lang w:val="en-US"/>
              </w:rPr>
              <w:t xml:space="preserve">………., </w:t>
            </w:r>
            <w:r w:rsidRPr="0011507F">
              <w:rPr>
                <w:rFonts w:ascii="Arial" w:hAnsi="Arial" w:cs="Arial"/>
                <w:i/>
                <w:sz w:val="20"/>
                <w:szCs w:val="20"/>
              </w:rPr>
              <w:t>ngày ...</w:t>
            </w:r>
            <w:r w:rsidRPr="0011507F">
              <w:rPr>
                <w:rFonts w:ascii="Arial" w:hAnsi="Arial" w:cs="Arial"/>
                <w:i/>
                <w:sz w:val="20"/>
                <w:szCs w:val="20"/>
                <w:lang w:val="pl-PL"/>
              </w:rPr>
              <w:t xml:space="preserve">.... </w:t>
            </w:r>
            <w:r w:rsidRPr="0011507F">
              <w:rPr>
                <w:rFonts w:ascii="Arial" w:hAnsi="Arial" w:cs="Arial"/>
                <w:i/>
                <w:sz w:val="20"/>
                <w:szCs w:val="20"/>
              </w:rPr>
              <w:t>tháng.... năm</w:t>
            </w:r>
            <w:r w:rsidRPr="0011507F">
              <w:rPr>
                <w:rFonts w:ascii="Arial" w:hAnsi="Arial" w:cs="Arial"/>
                <w:i/>
                <w:sz w:val="20"/>
                <w:szCs w:val="20"/>
                <w:lang w:val="pl-PL"/>
              </w:rPr>
              <w:t>.......</w:t>
            </w:r>
            <w:r w:rsidRPr="0011507F">
              <w:rPr>
                <w:rFonts w:ascii="Arial" w:hAnsi="Arial" w:cs="Arial"/>
                <w:b/>
                <w:sz w:val="20"/>
                <w:szCs w:val="20"/>
                <w:lang w:val="pl-PL"/>
              </w:rPr>
              <w:br/>
            </w:r>
            <w:r w:rsidRPr="0011507F">
              <w:rPr>
                <w:rFonts w:ascii="Arial" w:hAnsi="Arial" w:cs="Arial"/>
                <w:b/>
                <w:sz w:val="20"/>
                <w:szCs w:val="20"/>
              </w:rPr>
              <w:t>Giám đốc</w:t>
            </w:r>
            <w:r w:rsidRPr="0011507F">
              <w:rPr>
                <w:rFonts w:ascii="Arial" w:hAnsi="Arial" w:cs="Arial"/>
                <w:b/>
                <w:sz w:val="20"/>
                <w:szCs w:val="20"/>
                <w:lang w:val="en-US"/>
              </w:rPr>
              <w:br/>
            </w:r>
            <w:r w:rsidRPr="0011507F">
              <w:rPr>
                <w:rFonts w:ascii="Arial" w:hAnsi="Arial" w:cs="Arial"/>
                <w:i/>
                <w:sz w:val="20"/>
                <w:szCs w:val="20"/>
              </w:rPr>
              <w:t>(Ký, ghi rõ họ tên</w:t>
            </w:r>
            <w:r w:rsidRPr="0011507F">
              <w:rPr>
                <w:rFonts w:ascii="Arial" w:hAnsi="Arial" w:cs="Arial"/>
                <w:i/>
                <w:sz w:val="20"/>
                <w:szCs w:val="20"/>
                <w:lang w:val="en-US"/>
              </w:rPr>
              <w:t xml:space="preserve"> và đóng dấu</w:t>
            </w:r>
            <w:r w:rsidRPr="0011507F">
              <w:rPr>
                <w:rFonts w:ascii="Arial" w:hAnsi="Arial" w:cs="Arial"/>
                <w:i/>
                <w:sz w:val="20"/>
                <w:szCs w:val="20"/>
              </w:rPr>
              <w:t>)</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rPr>
          <w:rFonts w:ascii="Arial" w:hAnsi="Arial" w:cs="Arial"/>
          <w:sz w:val="20"/>
          <w:szCs w:val="20"/>
          <w:lang w:val="en-US"/>
        </w:rPr>
        <w:sectPr w:rsidR="00C44D77" w:rsidRPr="00152208" w:rsidSect="00C41CC7">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Thông báo kết quả đóng BHXH, BHYT, BHTN, BHTNLĐ, BNN</w:t>
      </w:r>
      <w:r w:rsidRPr="00152208">
        <w:rPr>
          <w:rFonts w:ascii="Arial" w:hAnsi="Arial" w:cs="Arial"/>
          <w:b/>
          <w:sz w:val="20"/>
          <w:szCs w:val="20"/>
          <w:lang w:val="en-US"/>
        </w:rPr>
        <w:t xml:space="preserve"> </w:t>
      </w:r>
      <w:r w:rsidRPr="00152208">
        <w:rPr>
          <w:rFonts w:ascii="Arial" w:hAnsi="Arial" w:cs="Arial"/>
          <w:b/>
          <w:sz w:val="20"/>
          <w:szCs w:val="20"/>
        </w:rPr>
        <w:t>(Mẫu C13-TS)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thông báo tình hình đóng BHXH, BHYT, BHTN, BHTNLĐ, BNN cho người lao động được biết.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cơ quan BHXH in gửi đơn vị hoặc cung cấp trên cổng thông tin điện tử.</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hằng 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 danh</w:t>
      </w:r>
      <w:r w:rsidRPr="00152208">
        <w:rPr>
          <w:rFonts w:ascii="Arial" w:hAnsi="Arial" w:cs="Arial"/>
          <w:sz w:val="20"/>
          <w:szCs w:val="20"/>
          <w:lang w:val="en-US"/>
        </w:rPr>
        <w:t xml:space="preserve"> sách</w:t>
      </w:r>
      <w:r w:rsidRPr="00152208">
        <w:rPr>
          <w:rFonts w:ascii="Arial" w:hAnsi="Arial" w:cs="Arial"/>
          <w:sz w:val="20"/>
          <w:szCs w:val="20"/>
        </w:rPr>
        <w:t xml:space="preserve"> tham gia và kết quả đóng BHXH, BHYT, BHTN, BHTNLĐ, BNN của năm trước.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của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họ và tên của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mã số BHXH của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D: ghi ngày tháng năm sinh của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đầy đủ, chi tiết về cấp bậc, chức vụ hoặc chức danh nghề, công việc của người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mức tiền lương chính làm căn cứ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Người lao động thực hiện chế độ tiền lương do Nhà nước quy định thì ghi bằng hệ số. (bao gồm cả hệ số chênh lệch bảo lưu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Người lao động thực hiện chế độ tiền lương do chủ sử dụng lao động quyết định thì ghi mức lương theo công việc hoặc chức danh, bằng tiền đồng Việt Nam.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Đối với người lao động có tiền lương ghi trong cột 2 Mẫu D02-TS cao hơn 20 lần lương cơ sở thì ghi làm 2 dòng như sau: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Dòng thứ nhất ghi tiền lương chính đóng BHXH, BHYT, BHTNLĐ, BNN (cột 6, 7 bỏ trống);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Dòng thứ hai ghi tiền lương chính đóng BHTN (nếu tiền lương cao hơn 20 lần lương tối thiểu vùng thì cột 6, 7 để trống.</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Ví dụ 1: tại thời điểm lương cơ sở là 1.150.000 đồng, lương tối thiểu vùng là 3.000.000 đồng. Tiền lương ghi tại cột 2 Mẫu D02-TS là 120.000.000 đồng thì ghi như sau: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Dòng thứ nhất ghi tiền lương chính đóng BHXH, BHYT 23.000.000 đồng, cột 6, 7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Dòng thứ 2 ghi tiền lương chính đóng BHTN là 60.000.000 đồng, cột 6, 7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Ví dụ 2: mức lương cơ </w:t>
      </w:r>
      <w:r w:rsidRPr="00152208">
        <w:rPr>
          <w:rFonts w:ascii="Arial" w:hAnsi="Arial" w:cs="Arial"/>
          <w:sz w:val="20"/>
          <w:szCs w:val="20"/>
          <w:lang w:val="en-US"/>
        </w:rPr>
        <w:t>s</w:t>
      </w:r>
      <w:r w:rsidRPr="00152208">
        <w:rPr>
          <w:rFonts w:ascii="Arial" w:hAnsi="Arial" w:cs="Arial"/>
          <w:sz w:val="20"/>
          <w:szCs w:val="20"/>
        </w:rPr>
        <w:t xml:space="preserve">ở và lương tối thiểu vùng ghi ở ví dụ 1. Tiền lương ghi tại cột 2 Mẫu D02-TS là 28.000.000 đồng, cột </w:t>
      </w:r>
      <w:r w:rsidRPr="00152208">
        <w:rPr>
          <w:rFonts w:ascii="Arial" w:hAnsi="Arial" w:cs="Arial"/>
          <w:sz w:val="20"/>
          <w:szCs w:val="20"/>
          <w:lang w:val="en-US"/>
        </w:rPr>
        <w:t>6</w:t>
      </w:r>
      <w:r w:rsidRPr="00152208">
        <w:rPr>
          <w:rFonts w:ascii="Arial" w:hAnsi="Arial" w:cs="Arial"/>
          <w:sz w:val="20"/>
          <w:szCs w:val="20"/>
        </w:rPr>
        <w:t xml:space="preserve"> ghi 15.000.000 đồng thì ghi như sau: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Dòng thứ nhất ghi tiền lương chính đóng BHXH, BHYT, BHTNLĐ, BNN là 23.000.000 đồng, cột 6, 7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Dòng thứ 2 ghi tiền l</w:t>
      </w:r>
      <w:r w:rsidRPr="00152208">
        <w:rPr>
          <w:rFonts w:ascii="Arial" w:hAnsi="Arial" w:cs="Arial"/>
          <w:sz w:val="20"/>
          <w:szCs w:val="20"/>
          <w:lang w:val="en-US"/>
        </w:rPr>
        <w:t>ư</w:t>
      </w:r>
      <w:r w:rsidRPr="00152208">
        <w:rPr>
          <w:rFonts w:ascii="Arial" w:hAnsi="Arial" w:cs="Arial"/>
          <w:sz w:val="20"/>
          <w:szCs w:val="20"/>
        </w:rPr>
        <w:t>ơng chính đóng BHTN là 28.000.000 đồng, cột 6 ghi 15.000.000 đồng, 7 để trống.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3, 4, 5, </w:t>
      </w:r>
      <w:r w:rsidRPr="00152208">
        <w:rPr>
          <w:rFonts w:ascii="Arial" w:hAnsi="Arial" w:cs="Arial"/>
          <w:sz w:val="20"/>
          <w:szCs w:val="20"/>
          <w:lang w:val="en-US"/>
        </w:rPr>
        <w:t>6</w:t>
      </w:r>
      <w:r w:rsidRPr="00152208">
        <w:rPr>
          <w:rFonts w:ascii="Arial" w:hAnsi="Arial" w:cs="Arial"/>
          <w:sz w:val="20"/>
          <w:szCs w:val="20"/>
        </w:rPr>
        <w:t>, 7: ghi tiền đóng từng loại phụ cấp: chức vụ, thâm niên vượt khung, thâm niên nghề, khác, phụ cấp lương, các khoản bổ sung (nếu có).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cột "đóng từ tháng", "đã đóng đến tháng": ghi thời gian đơn vị đã đóng từ tháng, đến tháng cho người lao động (của khoảng thời gian không thay đổi một trong những yếu tố như: cấp bậc, chức vụ, chức danh nghề, công việc, đơn vị làm việc, địa điểm đơn vị đóng, mức tiền lương, tiền công v</w:t>
      </w:r>
      <w:r w:rsidRPr="00152208">
        <w:rPr>
          <w:rFonts w:ascii="Arial" w:hAnsi="Arial" w:cs="Arial"/>
          <w:sz w:val="20"/>
          <w:szCs w:val="20"/>
          <w:lang w:val="en-US"/>
        </w:rPr>
        <w:t>à</w:t>
      </w:r>
      <w:r w:rsidRPr="00152208">
        <w:rPr>
          <w:rFonts w:ascii="Arial" w:hAnsi="Arial" w:cs="Arial"/>
          <w:sz w:val="20"/>
          <w:szCs w:val="20"/>
        </w:rPr>
        <w:t xml:space="preserve"> các loại phụ cấp làm căn cứ đóng BHXH. Khi có thay đổi một trong những yếu tố này thì ghi ở dòng tiếp theo tương ứng với khoảng thời gian thay đổi).</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lastRenderedPageBreak/>
        <w:t>- Cột 10: Ghi chú.</w:t>
      </w:r>
    </w:p>
    <w:p w:rsidR="00C44D77" w:rsidRPr="00152208" w:rsidRDefault="00C44D77" w:rsidP="00C44D77">
      <w:pPr>
        <w:spacing w:before="120"/>
        <w:rPr>
          <w:rFonts w:ascii="Arial" w:hAnsi="Arial" w:cs="Arial"/>
          <w:sz w:val="20"/>
          <w:szCs w:val="20"/>
          <w:lang w:val="en-US"/>
        </w:rPr>
      </w:pPr>
    </w:p>
    <w:tbl>
      <w:tblPr>
        <w:tblW w:w="0" w:type="auto"/>
        <w:tblLook w:val="01E0" w:firstRow="1" w:lastRow="1" w:firstColumn="1" w:lastColumn="1" w:noHBand="0" w:noVBand="0"/>
      </w:tblPr>
      <w:tblGrid>
        <w:gridCol w:w="3271"/>
        <w:gridCol w:w="1984"/>
        <w:gridCol w:w="3370"/>
        <w:gridCol w:w="21"/>
      </w:tblGrid>
      <w:tr w:rsidR="00C44D77" w:rsidRPr="0011507F" w:rsidTr="00133622">
        <w:tc>
          <w:tcPr>
            <w:tcW w:w="5388" w:type="dxa"/>
            <w:gridSpan w:val="2"/>
          </w:tcPr>
          <w:p w:rsidR="00C44D77" w:rsidRPr="0011507F" w:rsidRDefault="00C44D77" w:rsidP="00133622">
            <w:pPr>
              <w:spacing w:before="120"/>
              <w:jc w:val="right"/>
              <w:rPr>
                <w:rFonts w:ascii="Arial" w:hAnsi="Arial" w:cs="Arial"/>
                <w:sz w:val="20"/>
                <w:szCs w:val="20"/>
              </w:rPr>
            </w:pPr>
          </w:p>
        </w:tc>
        <w:tc>
          <w:tcPr>
            <w:tcW w:w="3474" w:type="dxa"/>
            <w:gridSpan w:val="2"/>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C16</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r w:rsidR="00C44D77" w:rsidRPr="00152208" w:rsidTr="00133622">
        <w:tblPrEx>
          <w:tblLook w:val="0000" w:firstRow="0" w:lastRow="0" w:firstColumn="0" w:lastColumn="0" w:noHBand="0" w:noVBand="0"/>
        </w:tblPrEx>
        <w:trPr>
          <w:gridAfter w:val="1"/>
        </w:trPr>
        <w:tc>
          <w:tcPr>
            <w:tcW w:w="3332" w:type="dxa"/>
            <w:shd w:val="clear" w:color="auto" w:fill="auto"/>
          </w:tcPr>
          <w:p w:rsidR="00C44D77" w:rsidRPr="00152208" w:rsidRDefault="00C44D77" w:rsidP="00133622">
            <w:pPr>
              <w:spacing w:before="120"/>
              <w:jc w:val="center"/>
              <w:rPr>
                <w:rFonts w:ascii="Arial" w:hAnsi="Arial" w:cs="Arial"/>
                <w:b/>
                <w:bCs/>
                <w:sz w:val="20"/>
                <w:szCs w:val="20"/>
              </w:rPr>
            </w:pPr>
            <w:r w:rsidRPr="00152208">
              <w:rPr>
                <w:rFonts w:ascii="Arial" w:hAnsi="Arial" w:cs="Arial"/>
                <w:bCs/>
                <w:sz w:val="20"/>
                <w:szCs w:val="20"/>
                <w:lang w:val="en-US"/>
              </w:rPr>
              <w:t>BẢO HIỂM XÃ HỘI………..</w:t>
            </w:r>
            <w:r w:rsidRPr="00152208">
              <w:rPr>
                <w:rFonts w:ascii="Arial" w:hAnsi="Arial" w:cs="Arial"/>
                <w:bCs/>
                <w:sz w:val="20"/>
                <w:szCs w:val="20"/>
                <w:lang w:val="en-US"/>
              </w:rPr>
              <w:br/>
            </w:r>
            <w:r w:rsidRPr="00152208">
              <w:rPr>
                <w:rFonts w:ascii="Arial" w:hAnsi="Arial" w:cs="Arial"/>
                <w:b/>
                <w:bCs/>
                <w:sz w:val="20"/>
                <w:szCs w:val="20"/>
              </w:rPr>
              <w:t>BẢO HIỂM XÃ HỘI</w:t>
            </w:r>
            <w:r w:rsidRPr="00152208">
              <w:rPr>
                <w:rFonts w:ascii="Arial" w:hAnsi="Arial" w:cs="Arial"/>
                <w:b/>
                <w:bCs/>
                <w:sz w:val="20"/>
                <w:szCs w:val="20"/>
                <w:lang w:val="en-US"/>
              </w:rPr>
              <w:t>…………….</w:t>
            </w:r>
            <w:r w:rsidRPr="00152208">
              <w:rPr>
                <w:rFonts w:ascii="Arial" w:hAnsi="Arial" w:cs="Arial"/>
                <w:b/>
                <w:bCs/>
                <w:sz w:val="20"/>
                <w:szCs w:val="20"/>
              </w:rPr>
              <w:br/>
              <w:t>-------</w:t>
            </w:r>
          </w:p>
        </w:tc>
        <w:tc>
          <w:tcPr>
            <w:tcW w:w="5509" w:type="dxa"/>
            <w:gridSpan w:val="2"/>
            <w:shd w:val="clear" w:color="auto" w:fill="auto"/>
          </w:tcPr>
          <w:p w:rsidR="00C44D77" w:rsidRPr="00152208" w:rsidRDefault="00C44D77" w:rsidP="00133622">
            <w:pPr>
              <w:spacing w:before="120"/>
              <w:jc w:val="center"/>
              <w:rPr>
                <w:rFonts w:ascii="Arial" w:hAnsi="Arial" w:cs="Arial"/>
                <w:sz w:val="20"/>
                <w:szCs w:val="20"/>
              </w:rPr>
            </w:pPr>
            <w:r w:rsidRPr="00152208">
              <w:rPr>
                <w:rFonts w:ascii="Arial" w:hAnsi="Arial" w:cs="Arial"/>
                <w:b/>
                <w:bCs/>
                <w:sz w:val="20"/>
                <w:szCs w:val="20"/>
              </w:rPr>
              <w:t>CỘNG HÒA XÃ HỘI CHỦ NGHĨA VIỆT NAM</w:t>
            </w:r>
            <w:r w:rsidRPr="00152208">
              <w:rPr>
                <w:rFonts w:ascii="Arial" w:hAnsi="Arial" w:cs="Arial"/>
                <w:b/>
                <w:bCs/>
                <w:sz w:val="20"/>
                <w:szCs w:val="20"/>
              </w:rPr>
              <w:br/>
              <w:t xml:space="preserve">Độc lập - Tự do - Hạnh phúc </w:t>
            </w:r>
            <w:r w:rsidRPr="00152208">
              <w:rPr>
                <w:rFonts w:ascii="Arial" w:hAnsi="Arial" w:cs="Arial"/>
                <w:b/>
                <w:bCs/>
                <w:sz w:val="20"/>
                <w:szCs w:val="20"/>
              </w:rPr>
              <w:br/>
              <w:t>---------------</w:t>
            </w:r>
          </w:p>
        </w:tc>
      </w:tr>
      <w:tr w:rsidR="00C44D77" w:rsidRPr="00152208" w:rsidTr="00133622">
        <w:tblPrEx>
          <w:tblLook w:val="0000" w:firstRow="0" w:lastRow="0" w:firstColumn="0" w:lastColumn="0" w:noHBand="0" w:noVBand="0"/>
        </w:tblPrEx>
        <w:trPr>
          <w:gridAfter w:val="1"/>
        </w:trPr>
        <w:tc>
          <w:tcPr>
            <w:tcW w:w="3332" w:type="dxa"/>
            <w:shd w:val="clear" w:color="auto" w:fill="auto"/>
          </w:tcPr>
          <w:p w:rsidR="00C44D77" w:rsidRPr="00152208" w:rsidRDefault="00C44D77" w:rsidP="00133622">
            <w:pPr>
              <w:spacing w:before="120"/>
              <w:jc w:val="center"/>
              <w:rPr>
                <w:rFonts w:ascii="Arial" w:hAnsi="Arial" w:cs="Arial"/>
                <w:bCs/>
                <w:sz w:val="20"/>
                <w:szCs w:val="20"/>
                <w:lang w:val="en-US"/>
              </w:rPr>
            </w:pPr>
            <w:r w:rsidRPr="00152208">
              <w:rPr>
                <w:rFonts w:ascii="Arial" w:hAnsi="Arial" w:cs="Arial"/>
                <w:bCs/>
                <w:sz w:val="20"/>
                <w:szCs w:val="20"/>
                <w:lang w:val="en-US"/>
              </w:rPr>
              <w:t>Số:             /QĐ-BHXH</w:t>
            </w:r>
          </w:p>
        </w:tc>
        <w:tc>
          <w:tcPr>
            <w:tcW w:w="5509" w:type="dxa"/>
            <w:gridSpan w:val="2"/>
            <w:shd w:val="clear" w:color="auto" w:fill="auto"/>
          </w:tcPr>
          <w:p w:rsidR="00C44D77" w:rsidRPr="00152208" w:rsidRDefault="00C44D77" w:rsidP="00133622">
            <w:pPr>
              <w:spacing w:before="120"/>
              <w:jc w:val="right"/>
              <w:rPr>
                <w:rFonts w:ascii="Arial" w:hAnsi="Arial" w:cs="Arial"/>
                <w:bCs/>
                <w:i/>
                <w:sz w:val="20"/>
                <w:szCs w:val="20"/>
                <w:lang w:val="en-US"/>
              </w:rPr>
            </w:pPr>
            <w:r w:rsidRPr="00152208">
              <w:rPr>
                <w:rFonts w:ascii="Arial" w:hAnsi="Arial" w:cs="Arial"/>
                <w:bCs/>
                <w:i/>
                <w:iCs/>
                <w:sz w:val="20"/>
                <w:szCs w:val="20"/>
                <w:lang w:val="en-US"/>
              </w:rPr>
              <w:t>……….., ngày      tháng      năm 20………..</w:t>
            </w:r>
          </w:p>
        </w:tc>
      </w:tr>
    </w:tbl>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QUYẾT ĐỊNH</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lang w:val="en-US"/>
        </w:rPr>
        <w:t>V</w:t>
      </w:r>
      <w:r w:rsidRPr="00152208">
        <w:rPr>
          <w:rFonts w:ascii="Arial" w:hAnsi="Arial" w:cs="Arial"/>
          <w:b/>
          <w:sz w:val="20"/>
          <w:szCs w:val="20"/>
        </w:rPr>
        <w:t>ề việc hoàn trả tiền thu bảo hiểm xã hội, bảo hiểm y tế, bảo hiểm thất nghiệp, bảo hiểm tai nạn lao động - bệnh nghề nghiệp</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 xml:space="preserve">GIÁM ĐỐC BẢO HIỂM XÃ HỘI </w:t>
      </w:r>
      <w:r w:rsidRPr="00152208">
        <w:rPr>
          <w:rFonts w:ascii="Arial" w:hAnsi="Arial" w:cs="Arial"/>
          <w:b/>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Căn cứ Luật Bảo hiểm xã hội số 58/2014/QH1</w:t>
      </w:r>
      <w:r w:rsidRPr="00152208">
        <w:rPr>
          <w:rFonts w:ascii="Arial" w:hAnsi="Arial" w:cs="Arial"/>
          <w:sz w:val="20"/>
          <w:szCs w:val="20"/>
          <w:lang w:val="en-US"/>
        </w:rPr>
        <w:t xml:space="preserve">1 </w:t>
      </w:r>
      <w:r w:rsidRPr="00152208">
        <w:rPr>
          <w:rFonts w:ascii="Arial" w:hAnsi="Arial" w:cs="Arial"/>
          <w:sz w:val="20"/>
          <w:szCs w:val="20"/>
        </w:rPr>
        <w:t>ngày 20 tháng 11 năm 2014;</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Căn cứ Luật bảo hiểm y tế số 25/2008/QH12 ngày 14 tháng 11 năm 2008; Luật sửa đổi, bổ sung một số điều của Luật bảo hiểm y tế;</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Căn cứ Quyết định số </w:t>
      </w:r>
      <w:r w:rsidRPr="00152208">
        <w:rPr>
          <w:rFonts w:ascii="Arial" w:hAnsi="Arial" w:cs="Arial"/>
          <w:sz w:val="20"/>
          <w:szCs w:val="20"/>
          <w:lang w:val="en-US"/>
        </w:rPr>
        <w:t>…</w:t>
      </w:r>
      <w:r w:rsidRPr="00152208">
        <w:rPr>
          <w:rFonts w:ascii="Arial" w:hAnsi="Arial" w:cs="Arial"/>
          <w:sz w:val="20"/>
          <w:szCs w:val="20"/>
        </w:rPr>
        <w:t>../201../QĐ-TTg ngày ... tháng ... năm của Thủ tướng</w:t>
      </w:r>
      <w:r w:rsidRPr="00152208">
        <w:rPr>
          <w:rFonts w:ascii="Arial" w:hAnsi="Arial" w:cs="Arial"/>
          <w:sz w:val="20"/>
          <w:szCs w:val="20"/>
          <w:lang w:val="en-US"/>
        </w:rPr>
        <w:t xml:space="preserve"> </w:t>
      </w:r>
      <w:r w:rsidRPr="00152208">
        <w:rPr>
          <w:rFonts w:ascii="Arial" w:hAnsi="Arial" w:cs="Arial"/>
          <w:sz w:val="20"/>
          <w:szCs w:val="20"/>
        </w:rPr>
        <w:t>Chính phủ về quản lý tài chính đối với Bảo hiểm xã hội Việt Nam;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Xét đề nghị của Trưởng phòng (Tổ trưởng) Quản lý thu; Trưởng phòng (Tổ) Kế hoạch - Tài chính,</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QUYẾT ĐỊNH: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b/>
          <w:sz w:val="20"/>
          <w:szCs w:val="20"/>
        </w:rPr>
        <w:t>Điều 1.</w:t>
      </w:r>
      <w:r w:rsidRPr="00152208">
        <w:rPr>
          <w:rFonts w:ascii="Arial" w:hAnsi="Arial" w:cs="Arial"/>
          <w:sz w:val="20"/>
          <w:szCs w:val="20"/>
        </w:rPr>
        <w:t xml:space="preserve"> Hoàn trả số tiền</w:t>
      </w:r>
      <w:r w:rsidRPr="00152208">
        <w:rPr>
          <w:rFonts w:ascii="Arial" w:hAnsi="Arial" w:cs="Arial"/>
          <w:sz w:val="20"/>
          <w:szCs w:val="20"/>
          <w:lang w:val="en-US"/>
        </w:rPr>
        <w:t xml:space="preserve"> ……………………………….</w:t>
      </w:r>
      <w:r w:rsidRPr="00152208">
        <w:rPr>
          <w:rFonts w:ascii="Arial" w:hAnsi="Arial" w:cs="Arial"/>
          <w:sz w:val="20"/>
          <w:szCs w:val="20"/>
        </w:rPr>
        <w:t xml:space="preserve"> đồng (viết bằng chữ:</w:t>
      </w:r>
      <w:r w:rsidRPr="00152208">
        <w:rPr>
          <w:rFonts w:ascii="Arial" w:hAnsi="Arial" w:cs="Arial"/>
          <w:color w:val="auto"/>
          <w:sz w:val="20"/>
          <w:szCs w:val="20"/>
          <w:lang w:val="en-US"/>
        </w:rPr>
        <w:t>.…………………….</w:t>
      </w:r>
      <w:r w:rsidRPr="00152208">
        <w:rPr>
          <w:rFonts w:ascii="Arial" w:hAnsi="Arial" w:cs="Arial"/>
          <w:sz w:val="20"/>
          <w:szCs w:val="20"/>
        </w:rPr>
        <w:t xml:space="preserve"> )</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cho </w:t>
      </w:r>
      <w:r w:rsidRPr="00152208">
        <w:rPr>
          <w:rFonts w:ascii="Arial" w:hAnsi="Arial" w:cs="Arial"/>
          <w:sz w:val="20"/>
          <w:szCs w:val="20"/>
          <w:lang w:val="en-US"/>
        </w:rPr>
        <w:t xml:space="preserve">………………………………. </w:t>
      </w:r>
      <w:r w:rsidRPr="00152208">
        <w:rPr>
          <w:rFonts w:ascii="Arial" w:hAnsi="Arial" w:cs="Arial"/>
          <w:sz w:val="20"/>
          <w:szCs w:val="20"/>
        </w:rPr>
        <w:t xml:space="preserve">do </w:t>
      </w:r>
      <w:r w:rsidRPr="00152208">
        <w:rPr>
          <w:rFonts w:ascii="Arial" w:hAnsi="Arial" w:cs="Arial"/>
          <w:sz w:val="20"/>
          <w:szCs w:val="20"/>
          <w:lang w:val="en-US"/>
        </w:rPr>
        <w:t>……………………………….</w:t>
      </w:r>
      <w:r w:rsidRPr="00152208">
        <w:rPr>
          <w:rFonts w:ascii="Arial" w:hAnsi="Arial" w:cs="Arial"/>
          <w:color w:val="auto"/>
          <w:sz w:val="20"/>
          <w:szCs w:val="20"/>
          <w:lang w:val="en-US"/>
        </w:rPr>
        <w:t>.………………………</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b/>
          <w:sz w:val="20"/>
          <w:szCs w:val="20"/>
        </w:rPr>
        <w:t>Điều 2.</w:t>
      </w:r>
      <w:r w:rsidRPr="00152208">
        <w:rPr>
          <w:rFonts w:ascii="Arial" w:hAnsi="Arial" w:cs="Arial"/>
          <w:sz w:val="20"/>
          <w:szCs w:val="20"/>
          <w:lang w:val="en-US"/>
        </w:rPr>
        <w:t xml:space="preserve"> </w:t>
      </w:r>
      <w:r w:rsidRPr="00152208">
        <w:rPr>
          <w:rFonts w:ascii="Arial" w:hAnsi="Arial" w:cs="Arial"/>
          <w:sz w:val="20"/>
          <w:szCs w:val="20"/>
        </w:rPr>
        <w:t>Quyết định này có hiệu lực thi hành kể từ ngày ký.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b/>
          <w:sz w:val="20"/>
          <w:szCs w:val="20"/>
        </w:rPr>
        <w:t>Điều 3.</w:t>
      </w:r>
      <w:r w:rsidRPr="00152208">
        <w:rPr>
          <w:rFonts w:ascii="Arial" w:hAnsi="Arial" w:cs="Arial"/>
          <w:b/>
          <w:sz w:val="20"/>
          <w:szCs w:val="20"/>
          <w:lang w:val="en-US"/>
        </w:rPr>
        <w:t xml:space="preserve"> </w:t>
      </w:r>
      <w:r w:rsidRPr="00152208">
        <w:rPr>
          <w:rFonts w:ascii="Arial" w:hAnsi="Arial" w:cs="Arial"/>
          <w:sz w:val="20"/>
          <w:szCs w:val="20"/>
        </w:rPr>
        <w:t>Trưởng phòng (Tổ trưởng) Quản lý thu; Trưởng phòng Kế hoạch - Tài chính, các phòng (tổ) trực thuộc Bảo hiểm xã hội và đơn vị, cá nhân có</w:t>
      </w:r>
      <w:r w:rsidRPr="00152208">
        <w:rPr>
          <w:rFonts w:ascii="Arial" w:hAnsi="Arial" w:cs="Arial"/>
          <w:sz w:val="20"/>
          <w:szCs w:val="20"/>
          <w:lang w:val="en-US"/>
        </w:rPr>
        <w:t xml:space="preserve"> </w:t>
      </w:r>
      <w:r w:rsidRPr="00152208">
        <w:rPr>
          <w:rFonts w:ascii="Arial" w:hAnsi="Arial" w:cs="Arial"/>
          <w:sz w:val="20"/>
          <w:szCs w:val="20"/>
        </w:rPr>
        <w:t>tên tại Điều 1 chịu trách nhiệm thi hành Quyết định này./.</w:t>
      </w:r>
    </w:p>
    <w:tbl>
      <w:tblPr>
        <w:tblW w:w="0" w:type="auto"/>
        <w:tblLayout w:type="fixed"/>
        <w:tblLook w:val="0000" w:firstRow="0" w:lastRow="0" w:firstColumn="0" w:lastColumn="0" w:noHBand="0" w:noVBand="0"/>
      </w:tblPr>
      <w:tblGrid>
        <w:gridCol w:w="4428"/>
        <w:gridCol w:w="4428"/>
      </w:tblGrid>
      <w:tr w:rsidR="00C44D77" w:rsidRPr="00152208" w:rsidTr="00133622">
        <w:tc>
          <w:tcPr>
            <w:tcW w:w="4428" w:type="dxa"/>
          </w:tcPr>
          <w:p w:rsidR="00C44D77" w:rsidRPr="00152208" w:rsidRDefault="00C44D77" w:rsidP="00133622">
            <w:pPr>
              <w:spacing w:before="120"/>
              <w:rPr>
                <w:rFonts w:ascii="Arial" w:hAnsi="Arial" w:cs="Arial"/>
                <w:b/>
                <w:sz w:val="20"/>
                <w:szCs w:val="20"/>
              </w:rPr>
            </w:pPr>
            <w:r w:rsidRPr="00152208">
              <w:rPr>
                <w:rFonts w:ascii="Arial" w:hAnsi="Arial" w:cs="Arial"/>
                <w:sz w:val="20"/>
                <w:szCs w:val="20"/>
              </w:rPr>
              <w:br/>
            </w:r>
            <w:r w:rsidRPr="00152208">
              <w:rPr>
                <w:rFonts w:ascii="Arial" w:hAnsi="Arial" w:cs="Arial"/>
                <w:b/>
                <w:i/>
                <w:sz w:val="20"/>
                <w:szCs w:val="20"/>
              </w:rPr>
              <w:t>Nơi nhận:</w:t>
            </w:r>
            <w:r w:rsidRPr="00152208">
              <w:rPr>
                <w:rFonts w:ascii="Arial" w:hAnsi="Arial" w:cs="Arial"/>
                <w:b/>
                <w:i/>
                <w:sz w:val="20"/>
                <w:szCs w:val="20"/>
              </w:rPr>
              <w:br/>
            </w:r>
            <w:r w:rsidRPr="00152208">
              <w:rPr>
                <w:rFonts w:ascii="Arial" w:hAnsi="Arial" w:cs="Arial"/>
                <w:sz w:val="20"/>
                <w:szCs w:val="20"/>
              </w:rPr>
              <w:t>- Nh</w:t>
            </w:r>
            <w:r w:rsidRPr="00152208">
              <w:rPr>
                <w:rFonts w:ascii="Arial" w:hAnsi="Arial" w:cs="Arial"/>
                <w:sz w:val="20"/>
                <w:szCs w:val="20"/>
                <w:lang w:val="en-US"/>
              </w:rPr>
              <w:t>ư</w:t>
            </w:r>
            <w:r w:rsidRPr="00152208">
              <w:rPr>
                <w:rFonts w:ascii="Arial" w:hAnsi="Arial" w:cs="Arial"/>
                <w:sz w:val="20"/>
                <w:szCs w:val="20"/>
              </w:rPr>
              <w:t xml:space="preserve"> Điều</w:t>
            </w:r>
            <w:r w:rsidRPr="00152208">
              <w:rPr>
                <w:rFonts w:ascii="Arial" w:hAnsi="Arial" w:cs="Arial"/>
                <w:sz w:val="20"/>
                <w:szCs w:val="20"/>
                <w:lang w:val="en-US"/>
              </w:rPr>
              <w:t xml:space="preserve"> 3;</w:t>
            </w:r>
            <w:r w:rsidRPr="00152208">
              <w:rPr>
                <w:rFonts w:ascii="Arial" w:hAnsi="Arial" w:cs="Arial"/>
                <w:sz w:val="20"/>
                <w:szCs w:val="20"/>
                <w:lang w:val="en-US"/>
              </w:rPr>
              <w:br/>
            </w:r>
            <w:r w:rsidRPr="00152208">
              <w:rPr>
                <w:rFonts w:ascii="Arial" w:hAnsi="Arial" w:cs="Arial"/>
                <w:sz w:val="20"/>
                <w:szCs w:val="20"/>
              </w:rPr>
              <w:t>- Lưu: VT, PT, KHTC.</w:t>
            </w:r>
            <w:r w:rsidRPr="00152208">
              <w:rPr>
                <w:rFonts w:ascii="Arial" w:hAnsi="Arial" w:cs="Arial"/>
                <w:sz w:val="20"/>
                <w:szCs w:val="20"/>
              </w:rPr>
              <w:br/>
            </w:r>
          </w:p>
        </w:tc>
        <w:tc>
          <w:tcPr>
            <w:tcW w:w="4428" w:type="dxa"/>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b/>
                <w:sz w:val="20"/>
                <w:szCs w:val="20"/>
              </w:rPr>
              <w:t>GIÁM ĐỐC</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Quyết định hoàn trả tiền thu BHXH, BHYT (Mẫu C16-TS)</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a) Mục đích: để giám đốc cơ quan BHXH ra quyết định hoàn trả tiền thu BHXH, BHYT, BHTN do đơn vị, cá nhân nộp thừa, nộp nhầm vào tài khoản chuyển thu của cơ quan BHXH các cấp</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khi có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d) Căn cứ lập: căn cứ tờ khai, văn bản đề nghị hoàn trả tiền thu BHXH, BHYT và các </w:t>
      </w:r>
      <w:r w:rsidRPr="00152208">
        <w:rPr>
          <w:rFonts w:ascii="Arial" w:hAnsi="Arial" w:cs="Arial"/>
          <w:sz w:val="20"/>
          <w:szCs w:val="20"/>
        </w:rPr>
        <w:lastRenderedPageBreak/>
        <w:t>chứng t</w:t>
      </w:r>
      <w:r w:rsidRPr="00152208">
        <w:rPr>
          <w:rFonts w:ascii="Arial" w:hAnsi="Arial" w:cs="Arial"/>
          <w:sz w:val="20"/>
          <w:szCs w:val="20"/>
          <w:lang w:val="en-US"/>
        </w:rPr>
        <w:t>ừ</w:t>
      </w:r>
      <w:r w:rsidRPr="00152208">
        <w:rPr>
          <w:rFonts w:ascii="Arial" w:hAnsi="Arial" w:cs="Arial"/>
          <w:sz w:val="20"/>
          <w:szCs w:val="20"/>
        </w:rPr>
        <w:t xml:space="preserve"> nộp tiền thu BHXH, BHYT, BHTN của đơn vị, cá nhân.</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đ) Phương pháp lập: ghi đầy đủ các nội dung tiêu thức trên quyết định hoàn trả tiền thu BHXH, BHYT.</w:t>
      </w:r>
    </w:p>
    <w:tbl>
      <w:tblPr>
        <w:tblW w:w="0" w:type="auto"/>
        <w:tblLook w:val="01E0" w:firstRow="1" w:lastRow="1" w:firstColumn="1" w:lastColumn="1" w:noHBand="0" w:noVBand="0"/>
      </w:tblPr>
      <w:tblGrid>
        <w:gridCol w:w="5258"/>
        <w:gridCol w:w="3388"/>
      </w:tblGrid>
      <w:tr w:rsidR="00C44D77" w:rsidRPr="0011507F" w:rsidTr="00133622">
        <w:tc>
          <w:tcPr>
            <w:tcW w:w="5388" w:type="dxa"/>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BHXH…………….</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BHXH…………….</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Đại lý thu ………..</w:t>
            </w:r>
          </w:p>
        </w:tc>
        <w:tc>
          <w:tcPr>
            <w:tcW w:w="3474" w:type="dxa"/>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C17</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ĐỐI CHIẾU BIÊN LAI THU TIỀN ĐÓNG BHXH TỰ NGUYỆN, BHYT</w:t>
      </w:r>
    </w:p>
    <w:p w:rsidR="00C44D77" w:rsidRPr="00152208" w:rsidRDefault="00C44D77" w:rsidP="00C44D77">
      <w:pPr>
        <w:spacing w:before="120"/>
        <w:jc w:val="center"/>
        <w:rPr>
          <w:rFonts w:ascii="Arial" w:hAnsi="Arial" w:cs="Arial"/>
          <w:sz w:val="20"/>
          <w:szCs w:val="20"/>
          <w:lang w:val="en-US"/>
        </w:rPr>
      </w:pPr>
      <w:r w:rsidRPr="00152208">
        <w:rPr>
          <w:rFonts w:ascii="Arial" w:hAnsi="Arial" w:cs="Arial"/>
          <w:sz w:val="20"/>
          <w:szCs w:val="20"/>
        </w:rPr>
        <w:t>Số:</w:t>
      </w:r>
      <w:r w:rsidRPr="00152208">
        <w:rPr>
          <w:rFonts w:ascii="Arial" w:hAnsi="Arial" w:cs="Arial"/>
          <w:sz w:val="20"/>
          <w:szCs w:val="20"/>
          <w:lang w:val="en-US"/>
        </w:rPr>
        <w:t>……………………..</w:t>
      </w:r>
    </w:p>
    <w:p w:rsidR="00C44D77" w:rsidRPr="00152208" w:rsidRDefault="00C44D77" w:rsidP="00C44D77">
      <w:pPr>
        <w:spacing w:before="120"/>
        <w:jc w:val="center"/>
        <w:rPr>
          <w:rFonts w:ascii="Arial" w:hAnsi="Arial" w:cs="Arial"/>
          <w:i/>
          <w:sz w:val="20"/>
          <w:szCs w:val="20"/>
          <w:lang w:val="en-US"/>
        </w:rPr>
      </w:pPr>
      <w:r w:rsidRPr="00152208">
        <w:rPr>
          <w:rFonts w:ascii="Arial" w:hAnsi="Arial" w:cs="Arial"/>
          <w:i/>
          <w:sz w:val="20"/>
          <w:szCs w:val="20"/>
        </w:rPr>
        <w:t>Lập ngày.... tháng</w:t>
      </w:r>
      <w:r w:rsidRPr="00152208">
        <w:rPr>
          <w:rFonts w:ascii="Arial" w:hAnsi="Arial" w:cs="Arial"/>
          <w:i/>
          <w:sz w:val="20"/>
          <w:szCs w:val="20"/>
          <w:lang w:val="en-US"/>
        </w:rPr>
        <w:t>……</w:t>
      </w:r>
      <w:r w:rsidRPr="00152208">
        <w:rPr>
          <w:rFonts w:ascii="Arial" w:hAnsi="Arial" w:cs="Arial"/>
          <w:i/>
          <w:sz w:val="20"/>
          <w:szCs w:val="20"/>
        </w:rPr>
        <w:t xml:space="preserve"> năm</w:t>
      </w:r>
      <w:r w:rsidRPr="00152208">
        <w:rPr>
          <w:rFonts w:ascii="Arial" w:hAnsi="Arial" w:cs="Arial"/>
          <w:i/>
          <w:sz w:val="20"/>
          <w:szCs w:val="20"/>
          <w:lang w:val="en-US"/>
        </w:rPr>
        <w:t>……………</w:t>
      </w:r>
    </w:p>
    <w:tbl>
      <w:tblPr>
        <w:tblW w:w="5000" w:type="pct"/>
        <w:tblCellMar>
          <w:left w:w="0" w:type="dxa"/>
          <w:right w:w="0" w:type="dxa"/>
        </w:tblCellMar>
        <w:tblLook w:val="0000" w:firstRow="0" w:lastRow="0" w:firstColumn="0" w:lastColumn="0" w:noHBand="0" w:noVBand="0"/>
      </w:tblPr>
      <w:tblGrid>
        <w:gridCol w:w="485"/>
        <w:gridCol w:w="815"/>
        <w:gridCol w:w="879"/>
        <w:gridCol w:w="1358"/>
        <w:gridCol w:w="1605"/>
        <w:gridCol w:w="1736"/>
        <w:gridCol w:w="1758"/>
      </w:tblGrid>
      <w:tr w:rsidR="00C44D77" w:rsidRPr="00152208" w:rsidTr="00133622">
        <w:tblPrEx>
          <w:tblCellMar>
            <w:top w:w="0" w:type="dxa"/>
            <w:left w:w="0" w:type="dxa"/>
            <w:bottom w:w="0" w:type="dxa"/>
            <w:right w:w="0" w:type="dxa"/>
          </w:tblCellMar>
        </w:tblPrEx>
        <w:tc>
          <w:tcPr>
            <w:tcW w:w="28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1767" w:type="pct"/>
            <w:gridSpan w:val="3"/>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biên lai</w:t>
            </w:r>
          </w:p>
        </w:tc>
        <w:tc>
          <w:tcPr>
            <w:tcW w:w="2952" w:type="pct"/>
            <w:gridSpan w:val="3"/>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tiền thu</w:t>
            </w:r>
          </w:p>
        </w:tc>
      </w:tr>
      <w:tr w:rsidR="00C44D77" w:rsidRPr="00152208" w:rsidTr="00133622">
        <w:tblPrEx>
          <w:tblCellMar>
            <w:top w:w="0" w:type="dxa"/>
            <w:left w:w="0" w:type="dxa"/>
            <w:bottom w:w="0" w:type="dxa"/>
            <w:right w:w="0" w:type="dxa"/>
          </w:tblCellMar>
        </w:tblPrEx>
        <w:tc>
          <w:tcPr>
            <w:tcW w:w="28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Quyển</w:t>
            </w:r>
            <w:r w:rsidRPr="00152208">
              <w:rPr>
                <w:rFonts w:ascii="Arial" w:hAnsi="Arial" w:cs="Arial"/>
                <w:b/>
                <w:sz w:val="20"/>
                <w:szCs w:val="20"/>
                <w:lang w:val="en-US"/>
              </w:rPr>
              <w:t xml:space="preserve"> </w:t>
            </w:r>
            <w:r w:rsidRPr="00152208">
              <w:rPr>
                <w:rFonts w:ascii="Arial" w:hAnsi="Arial" w:cs="Arial"/>
                <w:b/>
                <w:sz w:val="20"/>
                <w:szCs w:val="20"/>
              </w:rPr>
              <w:t>số</w:t>
            </w: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S</w:t>
            </w:r>
            <w:r w:rsidRPr="00152208">
              <w:rPr>
                <w:rFonts w:ascii="Arial" w:hAnsi="Arial" w:cs="Arial"/>
                <w:b/>
                <w:sz w:val="20"/>
                <w:szCs w:val="20"/>
                <w:lang w:val="en-US"/>
              </w:rPr>
              <w:t>ố</w:t>
            </w: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Ngày</w:t>
            </w: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BHXH</w:t>
            </w: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BHYT</w:t>
            </w: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Tổng số</w:t>
            </w: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 = 5 + 6</w:t>
            </w: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8" w:type="pct"/>
            <w:gridSpan w:val="4"/>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Tổng số t</w:t>
            </w:r>
            <w:r w:rsidRPr="00152208">
              <w:rPr>
                <w:rFonts w:ascii="Arial" w:hAnsi="Arial" w:cs="Arial"/>
                <w:sz w:val="20"/>
                <w:szCs w:val="20"/>
                <w:lang w:val="en-US"/>
              </w:rPr>
              <w:t>ờ</w:t>
            </w:r>
            <w:r w:rsidRPr="00152208">
              <w:rPr>
                <w:rFonts w:ascii="Arial" w:hAnsi="Arial" w:cs="Arial"/>
                <w:sz w:val="20"/>
                <w:szCs w:val="20"/>
              </w:rPr>
              <w:t xml:space="preserve"> biên lai kèm theo: </w:t>
            </w:r>
            <w:r w:rsidRPr="00152208">
              <w:rPr>
                <w:rFonts w:ascii="Arial" w:hAnsi="Arial" w:cs="Arial"/>
                <w:sz w:val="20"/>
                <w:szCs w:val="20"/>
                <w:lang w:val="en-US"/>
              </w:rPr>
              <w:t>…….</w:t>
            </w:r>
            <w:r w:rsidRPr="00152208">
              <w:rPr>
                <w:rFonts w:ascii="Arial" w:hAnsi="Arial" w:cs="Arial"/>
                <w:sz w:val="20"/>
                <w:szCs w:val="20"/>
              </w:rPr>
              <w:t>Tờ.</w:t>
            </w:r>
          </w:p>
        </w:tc>
        <w:tc>
          <w:tcPr>
            <w:tcW w:w="29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Tổng số tiền n</w:t>
            </w:r>
            <w:r w:rsidRPr="00152208">
              <w:rPr>
                <w:rFonts w:ascii="Arial" w:hAnsi="Arial" w:cs="Arial"/>
                <w:sz w:val="20"/>
                <w:szCs w:val="20"/>
                <w:lang w:val="en-US"/>
              </w:rPr>
              <w:t>ộ</w:t>
            </w:r>
            <w:r w:rsidRPr="00152208">
              <w:rPr>
                <w:rFonts w:ascii="Arial" w:hAnsi="Arial" w:cs="Arial"/>
                <w:sz w:val="20"/>
                <w:szCs w:val="20"/>
              </w:rPr>
              <w:t>p:</w:t>
            </w:r>
            <w:r w:rsidRPr="00152208">
              <w:rPr>
                <w:rFonts w:ascii="Arial" w:hAnsi="Arial" w:cs="Arial"/>
                <w:sz w:val="20"/>
                <w:szCs w:val="20"/>
                <w:lang w:val="en-US"/>
              </w:rPr>
              <w:t xml:space="preserve"> ……………………………….</w:t>
            </w:r>
          </w:p>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(Bằng chữ: </w:t>
            </w:r>
            <w:r w:rsidRPr="00152208">
              <w:rPr>
                <w:rFonts w:ascii="Arial" w:hAnsi="Arial" w:cs="Arial"/>
                <w:sz w:val="20"/>
                <w:szCs w:val="20"/>
                <w:lang w:val="en-US"/>
              </w:rPr>
              <w:t>………………………………………….</w:t>
            </w:r>
            <w:r w:rsidRPr="00152208">
              <w:rPr>
                <w:rFonts w:ascii="Arial" w:hAnsi="Arial" w:cs="Arial"/>
                <w:sz w:val="20"/>
                <w:szCs w:val="20"/>
              </w:rPr>
              <w:t>)</w:t>
            </w:r>
          </w:p>
        </w:tc>
      </w:tr>
    </w:tbl>
    <w:p w:rsidR="00C44D77" w:rsidRPr="00152208" w:rsidRDefault="00C44D77" w:rsidP="00C44D77">
      <w:pPr>
        <w:spacing w:before="120"/>
        <w:rPr>
          <w:rFonts w:ascii="Arial" w:hAnsi="Arial" w:cs="Arial"/>
          <w:sz w:val="20"/>
          <w:szCs w:val="20"/>
          <w:lang w:val="en-US"/>
        </w:rPr>
      </w:pPr>
    </w:p>
    <w:tbl>
      <w:tblPr>
        <w:tblW w:w="0" w:type="auto"/>
        <w:tblLook w:val="01E0" w:firstRow="1" w:lastRow="1" w:firstColumn="1" w:lastColumn="1" w:noHBand="0" w:noVBand="0"/>
      </w:tblPr>
      <w:tblGrid>
        <w:gridCol w:w="1304"/>
        <w:gridCol w:w="1314"/>
        <w:gridCol w:w="1309"/>
        <w:gridCol w:w="1332"/>
        <w:gridCol w:w="1435"/>
        <w:gridCol w:w="1952"/>
      </w:tblGrid>
      <w:tr w:rsidR="00C44D77" w:rsidRPr="0011507F" w:rsidTr="00133622">
        <w:tc>
          <w:tcPr>
            <w:tcW w:w="0" w:type="auto"/>
            <w:vAlign w:val="center"/>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Đại lý thu</w:t>
            </w:r>
            <w:r w:rsidRPr="0011507F">
              <w:rPr>
                <w:rFonts w:ascii="Arial" w:hAnsi="Arial" w:cs="Arial"/>
                <w:sz w:val="20"/>
                <w:szCs w:val="20"/>
                <w:lang w:val="en-US"/>
              </w:rPr>
              <w:br/>
            </w:r>
            <w:r w:rsidRPr="0011507F">
              <w:rPr>
                <w:rFonts w:ascii="Arial" w:hAnsi="Arial" w:cs="Arial"/>
                <w:i/>
                <w:sz w:val="20"/>
                <w:szCs w:val="20"/>
                <w:lang w:val="en-US"/>
              </w:rPr>
              <w:t>(Ký, ghi rõ họ tên)</w:t>
            </w:r>
          </w:p>
        </w:tc>
        <w:tc>
          <w:tcPr>
            <w:tcW w:w="0" w:type="auto"/>
            <w:vAlign w:val="center"/>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Cán bộ thu</w:t>
            </w:r>
            <w:r w:rsidRPr="0011507F">
              <w:rPr>
                <w:rFonts w:ascii="Arial" w:hAnsi="Arial" w:cs="Arial"/>
                <w:sz w:val="20"/>
                <w:szCs w:val="20"/>
                <w:lang w:val="en-US"/>
              </w:rPr>
              <w:br/>
            </w:r>
            <w:r w:rsidRPr="0011507F">
              <w:rPr>
                <w:rFonts w:ascii="Arial" w:hAnsi="Arial" w:cs="Arial"/>
                <w:i/>
                <w:sz w:val="20"/>
                <w:szCs w:val="20"/>
                <w:lang w:val="en-US"/>
              </w:rPr>
              <w:t>(Ký, ghi rõ họ tên)</w:t>
            </w:r>
          </w:p>
        </w:tc>
        <w:tc>
          <w:tcPr>
            <w:tcW w:w="0" w:type="auto"/>
            <w:vAlign w:val="center"/>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Thủ quỹ</w:t>
            </w:r>
            <w:r w:rsidRPr="0011507F">
              <w:rPr>
                <w:rFonts w:ascii="Arial" w:hAnsi="Arial" w:cs="Arial"/>
                <w:sz w:val="20"/>
                <w:szCs w:val="20"/>
                <w:lang w:val="en-US"/>
              </w:rPr>
              <w:br/>
            </w:r>
            <w:r w:rsidRPr="0011507F">
              <w:rPr>
                <w:rFonts w:ascii="Arial" w:hAnsi="Arial" w:cs="Arial"/>
                <w:i/>
                <w:sz w:val="20"/>
                <w:szCs w:val="20"/>
                <w:lang w:val="en-US"/>
              </w:rPr>
              <w:t>(Ký, ghi rõ họ tên)</w:t>
            </w:r>
          </w:p>
        </w:tc>
        <w:tc>
          <w:tcPr>
            <w:tcW w:w="0" w:type="auto"/>
            <w:vAlign w:val="center"/>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Kế toán</w:t>
            </w:r>
            <w:r w:rsidRPr="0011507F">
              <w:rPr>
                <w:rFonts w:ascii="Arial" w:hAnsi="Arial" w:cs="Arial"/>
                <w:sz w:val="20"/>
                <w:szCs w:val="20"/>
                <w:lang w:val="en-US"/>
              </w:rPr>
              <w:br/>
            </w:r>
            <w:r w:rsidRPr="0011507F">
              <w:rPr>
                <w:rFonts w:ascii="Arial" w:hAnsi="Arial" w:cs="Arial"/>
                <w:i/>
                <w:sz w:val="20"/>
                <w:szCs w:val="20"/>
                <w:lang w:val="en-US"/>
              </w:rPr>
              <w:t>(Ký, ghi rõ họ tên)</w:t>
            </w:r>
          </w:p>
        </w:tc>
        <w:tc>
          <w:tcPr>
            <w:tcW w:w="0" w:type="auto"/>
            <w:vAlign w:val="center"/>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Kế toán trưởng</w:t>
            </w:r>
            <w:r w:rsidRPr="0011507F">
              <w:rPr>
                <w:rFonts w:ascii="Arial" w:hAnsi="Arial" w:cs="Arial"/>
                <w:sz w:val="20"/>
                <w:szCs w:val="20"/>
                <w:lang w:val="en-US"/>
              </w:rPr>
              <w:br/>
            </w:r>
            <w:r w:rsidRPr="0011507F">
              <w:rPr>
                <w:rFonts w:ascii="Arial" w:hAnsi="Arial" w:cs="Arial"/>
                <w:i/>
                <w:sz w:val="20"/>
                <w:szCs w:val="20"/>
                <w:lang w:val="en-US"/>
              </w:rPr>
              <w:t>(Ký, ghi rõ họ tên)</w:t>
            </w:r>
          </w:p>
        </w:tc>
        <w:tc>
          <w:tcPr>
            <w:tcW w:w="0" w:type="auto"/>
            <w:vAlign w:val="center"/>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b/>
                <w:sz w:val="20"/>
                <w:szCs w:val="20"/>
                <w:lang w:val="en-US"/>
              </w:rPr>
              <w:t>Giám đốc BHXH</w:t>
            </w:r>
            <w:r w:rsidRPr="0011507F">
              <w:rPr>
                <w:rFonts w:ascii="Arial" w:hAnsi="Arial" w:cs="Arial"/>
                <w:sz w:val="20"/>
                <w:szCs w:val="20"/>
                <w:lang w:val="en-US"/>
              </w:rPr>
              <w:br/>
            </w:r>
            <w:r w:rsidRPr="0011507F">
              <w:rPr>
                <w:rFonts w:ascii="Arial" w:hAnsi="Arial" w:cs="Arial"/>
                <w:i/>
                <w:sz w:val="20"/>
                <w:szCs w:val="20"/>
                <w:lang w:val="en-US"/>
              </w:rPr>
              <w:t>(Ký, ghi rõ họ tên, đóng dấu)</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HƯỚNG D</w:t>
      </w:r>
      <w:r w:rsidRPr="00152208">
        <w:rPr>
          <w:rFonts w:ascii="Arial" w:hAnsi="Arial" w:cs="Arial"/>
          <w:b/>
          <w:sz w:val="20"/>
          <w:szCs w:val="20"/>
          <w:lang w:val="en-US"/>
        </w:rPr>
        <w:t>Ẫ</w:t>
      </w:r>
      <w:r w:rsidRPr="00152208">
        <w:rPr>
          <w:rFonts w:ascii="Arial" w:hAnsi="Arial" w:cs="Arial"/>
          <w:b/>
          <w:sz w:val="20"/>
          <w:szCs w:val="20"/>
        </w:rPr>
        <w:t>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Đối chiếu biên lai thu tiền đóng BHXH tự nguyện, BHYT (Mẫu C17-TS)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Phòng/Tổ Quản lý thu đối chiếu biên lai thu tiền và số tiền thu BHXH t</w:t>
      </w:r>
      <w:r w:rsidRPr="00152208">
        <w:rPr>
          <w:rFonts w:ascii="Arial" w:hAnsi="Arial" w:cs="Arial"/>
          <w:sz w:val="20"/>
          <w:szCs w:val="20"/>
          <w:lang w:val="en-US"/>
        </w:rPr>
        <w:t>ự</w:t>
      </w:r>
      <w:r w:rsidRPr="00152208">
        <w:rPr>
          <w:rFonts w:ascii="Arial" w:hAnsi="Arial" w:cs="Arial"/>
          <w:sz w:val="20"/>
          <w:szCs w:val="20"/>
        </w:rPr>
        <w:t xml:space="preserve"> nguyện, BHYT với đại lý thu, Phòng/Tổ KH-TC.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Phòng/Tổ Quản lý thu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khi có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Căn cứ lập: că</w:t>
      </w:r>
      <w:r w:rsidRPr="00152208">
        <w:rPr>
          <w:rFonts w:ascii="Arial" w:hAnsi="Arial" w:cs="Arial"/>
          <w:sz w:val="20"/>
          <w:szCs w:val="20"/>
          <w:lang w:val="en-US"/>
        </w:rPr>
        <w:t xml:space="preserve">n </w:t>
      </w:r>
      <w:r w:rsidRPr="00152208">
        <w:rPr>
          <w:rFonts w:ascii="Arial" w:hAnsi="Arial" w:cs="Arial"/>
          <w:sz w:val="20"/>
          <w:szCs w:val="20"/>
        </w:rPr>
        <w:t>cứ biên lai thu tiền đóng BHXH tự nguyện, BHYT của đại lý thu hoặc Phòng/Tổ KH-TC.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 ghi đầy đủ các nội dung, tiêu thức tr</w:t>
      </w:r>
      <w:r w:rsidRPr="00152208">
        <w:rPr>
          <w:rFonts w:ascii="Arial" w:hAnsi="Arial" w:cs="Arial"/>
          <w:sz w:val="20"/>
          <w:szCs w:val="20"/>
          <w:lang w:val="en-US"/>
        </w:rPr>
        <w:t>ê</w:t>
      </w:r>
      <w:r w:rsidRPr="00152208">
        <w:rPr>
          <w:rFonts w:ascii="Arial" w:hAnsi="Arial" w:cs="Arial"/>
          <w:sz w:val="20"/>
          <w:szCs w:val="20"/>
        </w:rPr>
        <w:t>n đối chiếu.</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e) Sau khi lập xong, thực hiện ký xác nhận, ghi rõ họ tên. </w:t>
      </w:r>
    </w:p>
    <w:p w:rsidR="00C44D77" w:rsidRPr="00152208" w:rsidRDefault="00C44D77" w:rsidP="00C44D77">
      <w:pPr>
        <w:spacing w:before="120"/>
        <w:rPr>
          <w:rFonts w:ascii="Arial" w:hAnsi="Arial" w:cs="Arial"/>
          <w:sz w:val="20"/>
          <w:szCs w:val="20"/>
          <w:lang w:val="en-US"/>
        </w:rPr>
        <w:sectPr w:rsidR="00C44D77" w:rsidRPr="00152208" w:rsidSect="00C41CC7">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rPr>
              <w:lastRenderedPageBreak/>
              <w:t xml:space="preserve">   BHXH ………..</w:t>
            </w:r>
            <w:r w:rsidRPr="0011507F">
              <w:rPr>
                <w:rFonts w:ascii="Arial" w:hAnsi="Arial" w:cs="Arial"/>
                <w:sz w:val="20"/>
                <w:szCs w:val="20"/>
              </w:rPr>
              <w:br/>
              <w:t xml:space="preserve">   BHXH </w:t>
            </w:r>
            <w:r w:rsidRPr="0011507F">
              <w:rPr>
                <w:rFonts w:ascii="Arial" w:hAnsi="Arial" w:cs="Arial"/>
                <w:sz w:val="20"/>
                <w:szCs w:val="20"/>
                <w:lang w:val="en-US"/>
              </w:rPr>
              <w:t>……….</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S04</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Ổ</w:t>
      </w:r>
      <w:r w:rsidRPr="00152208">
        <w:rPr>
          <w:rFonts w:ascii="Arial" w:hAnsi="Arial" w:cs="Arial"/>
          <w:b/>
          <w:sz w:val="20"/>
          <w:szCs w:val="20"/>
        </w:rPr>
        <w:t xml:space="preserve"> THEO DÕI SỬ DỤNG PHÔI SỔ BHXH</w:t>
      </w:r>
    </w:p>
    <w:p w:rsidR="00C44D77" w:rsidRPr="00152208" w:rsidRDefault="00C44D77" w:rsidP="00C44D77">
      <w:pPr>
        <w:spacing w:before="120"/>
        <w:jc w:val="center"/>
        <w:rPr>
          <w:rFonts w:ascii="Arial" w:hAnsi="Arial" w:cs="Arial"/>
          <w:sz w:val="20"/>
          <w:szCs w:val="20"/>
          <w:lang w:val="en-US"/>
        </w:rPr>
      </w:pPr>
      <w:r w:rsidRPr="00152208">
        <w:rPr>
          <w:rFonts w:ascii="Arial" w:hAnsi="Arial" w:cs="Arial"/>
          <w:sz w:val="20"/>
          <w:szCs w:val="20"/>
        </w:rPr>
        <w:t xml:space="preserve">Tháng </w:t>
      </w:r>
      <w:r w:rsidRPr="00152208">
        <w:rPr>
          <w:rFonts w:ascii="Arial" w:hAnsi="Arial" w:cs="Arial"/>
          <w:sz w:val="20"/>
          <w:szCs w:val="20"/>
          <w:lang w:val="en-US"/>
        </w:rPr>
        <w:t xml:space="preserve">………. </w:t>
      </w:r>
      <w:r w:rsidRPr="00152208">
        <w:rPr>
          <w:rFonts w:ascii="Arial" w:hAnsi="Arial" w:cs="Arial"/>
          <w:sz w:val="20"/>
          <w:szCs w:val="20"/>
        </w:rPr>
        <w:t>năm</w:t>
      </w:r>
      <w:r w:rsidRPr="00152208">
        <w:rPr>
          <w:rFonts w:ascii="Arial" w:hAnsi="Arial" w:cs="Arial"/>
          <w:sz w:val="20"/>
          <w:szCs w:val="20"/>
          <w:lang w:val="en-US"/>
        </w:rPr>
        <w:t>…………….</w:t>
      </w:r>
    </w:p>
    <w:tbl>
      <w:tblPr>
        <w:tblW w:w="5000" w:type="pct"/>
        <w:tblCellMar>
          <w:left w:w="0" w:type="dxa"/>
          <w:right w:w="0" w:type="dxa"/>
        </w:tblCellMar>
        <w:tblLook w:val="0000" w:firstRow="0" w:lastRow="0" w:firstColumn="0" w:lastColumn="0" w:noHBand="0" w:noVBand="0"/>
      </w:tblPr>
      <w:tblGrid>
        <w:gridCol w:w="500"/>
        <w:gridCol w:w="970"/>
        <w:gridCol w:w="2084"/>
        <w:gridCol w:w="708"/>
        <w:gridCol w:w="757"/>
        <w:gridCol w:w="703"/>
        <w:gridCol w:w="669"/>
        <w:gridCol w:w="724"/>
        <w:gridCol w:w="695"/>
        <w:gridCol w:w="566"/>
        <w:gridCol w:w="631"/>
        <w:gridCol w:w="676"/>
        <w:gridCol w:w="727"/>
        <w:gridCol w:w="696"/>
        <w:gridCol w:w="619"/>
        <w:gridCol w:w="1225"/>
      </w:tblGrid>
      <w:tr w:rsidR="00C44D77" w:rsidRPr="00152208" w:rsidTr="00133622">
        <w:tblPrEx>
          <w:tblCellMar>
            <w:top w:w="0" w:type="dxa"/>
            <w:left w:w="0" w:type="dxa"/>
            <w:bottom w:w="0" w:type="dxa"/>
            <w:right w:w="0" w:type="dxa"/>
          </w:tblCellMar>
        </w:tblPrEx>
        <w:tc>
          <w:tcPr>
            <w:tcW w:w="17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Ngày</w:t>
            </w:r>
          </w:p>
        </w:tc>
        <w:tc>
          <w:tcPr>
            <w:tcW w:w="37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phiếu</w:t>
            </w:r>
          </w:p>
        </w:tc>
        <w:tc>
          <w:tcPr>
            <w:tcW w:w="80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Diễn giải</w:t>
            </w:r>
          </w:p>
        </w:tc>
        <w:tc>
          <w:tcPr>
            <w:tcW w:w="27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Phôi trong kỳ</w:t>
            </w:r>
          </w:p>
        </w:tc>
        <w:tc>
          <w:tcPr>
            <w:tcW w:w="1598" w:type="pct"/>
            <w:gridSpan w:val="6"/>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ử</w:t>
            </w:r>
            <w:r w:rsidRPr="00152208">
              <w:rPr>
                <w:rFonts w:ascii="Arial" w:hAnsi="Arial" w:cs="Arial"/>
                <w:b/>
                <w:sz w:val="20"/>
                <w:szCs w:val="20"/>
              </w:rPr>
              <w:t xml:space="preserve"> dụng</w:t>
            </w:r>
          </w:p>
        </w:tc>
        <w:tc>
          <w:tcPr>
            <w:tcW w:w="1298" w:type="pct"/>
            <w:gridSpan w:val="5"/>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Phôi sổ BHXH giảm</w:t>
            </w:r>
          </w:p>
        </w:tc>
        <w:tc>
          <w:tcPr>
            <w:tcW w:w="475"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Tồn cuối kỳ</w:t>
            </w:r>
          </w:p>
        </w:tc>
      </w:tr>
      <w:tr w:rsidR="00C44D77" w:rsidRPr="00152208" w:rsidTr="00133622">
        <w:tblPrEx>
          <w:tblCellMar>
            <w:top w:w="0" w:type="dxa"/>
            <w:left w:w="0" w:type="dxa"/>
            <w:bottom w:w="0" w:type="dxa"/>
            <w:right w:w="0" w:type="dxa"/>
          </w:tblCellMar>
        </w:tblPrEx>
        <w:tc>
          <w:tcPr>
            <w:tcW w:w="17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80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Tổng</w:t>
            </w:r>
          </w:p>
        </w:tc>
        <w:tc>
          <w:tcPr>
            <w:tcW w:w="27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Cấp mới</w:t>
            </w:r>
          </w:p>
        </w:tc>
        <w:tc>
          <w:tcPr>
            <w:tcW w:w="1031" w:type="pct"/>
            <w:gridSpan w:val="4"/>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Cấp lại</w:t>
            </w:r>
          </w:p>
        </w:tc>
        <w:tc>
          <w:tcPr>
            <w:tcW w:w="24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Do nhà in</w:t>
            </w:r>
          </w:p>
        </w:tc>
        <w:tc>
          <w:tcPr>
            <w:tcW w:w="26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CQ</w:t>
            </w:r>
            <w:r w:rsidRPr="00152208">
              <w:rPr>
                <w:rFonts w:ascii="Arial" w:hAnsi="Arial" w:cs="Arial"/>
                <w:b/>
                <w:sz w:val="20"/>
                <w:szCs w:val="20"/>
              </w:rPr>
              <w:br/>
              <w:t>BHXH in hỏng</w:t>
            </w:r>
          </w:p>
        </w:tc>
        <w:tc>
          <w:tcPr>
            <w:tcW w:w="28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Mất do bảo quản</w:t>
            </w:r>
          </w:p>
        </w:tc>
        <w:tc>
          <w:tcPr>
            <w:tcW w:w="27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Hỏng do bảo quản</w:t>
            </w:r>
          </w:p>
        </w:tc>
        <w:tc>
          <w:tcPr>
            <w:tcW w:w="24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Giảm</w:t>
            </w:r>
            <w:r w:rsidRPr="00152208">
              <w:rPr>
                <w:rFonts w:ascii="Arial" w:hAnsi="Arial" w:cs="Arial"/>
                <w:b/>
                <w:sz w:val="20"/>
                <w:szCs w:val="20"/>
                <w:lang w:val="en-US"/>
              </w:rPr>
              <w:t xml:space="preserve"> </w:t>
            </w:r>
            <w:r w:rsidRPr="00152208">
              <w:rPr>
                <w:rFonts w:ascii="Arial" w:hAnsi="Arial" w:cs="Arial"/>
                <w:b/>
                <w:sz w:val="20"/>
                <w:szCs w:val="20"/>
              </w:rPr>
              <w:t>khác</w:t>
            </w:r>
          </w:p>
        </w:tc>
        <w:tc>
          <w:tcPr>
            <w:tcW w:w="475"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7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80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Mất,</w:t>
            </w:r>
            <w:r w:rsidRPr="00152208">
              <w:rPr>
                <w:rFonts w:ascii="Arial" w:hAnsi="Arial" w:cs="Arial"/>
                <w:b/>
                <w:sz w:val="20"/>
                <w:szCs w:val="20"/>
                <w:lang w:val="en-US"/>
              </w:rPr>
              <w:t xml:space="preserve"> </w:t>
            </w:r>
            <w:r w:rsidRPr="00152208">
              <w:rPr>
                <w:rFonts w:ascii="Arial" w:hAnsi="Arial" w:cs="Arial"/>
                <w:b/>
                <w:sz w:val="20"/>
                <w:szCs w:val="20"/>
              </w:rPr>
              <w:t>hỏng</w:t>
            </w: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Điều chỉnh thông tin</w:t>
            </w: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Sổ cũ đã hưởng trợ cấp 1 lần</w:t>
            </w: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Khác</w:t>
            </w:r>
          </w:p>
        </w:tc>
        <w:tc>
          <w:tcPr>
            <w:tcW w:w="24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6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75"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3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8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2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2=3+4</w:t>
            </w:r>
            <w:r w:rsidRPr="00152208">
              <w:rPr>
                <w:rFonts w:ascii="Arial" w:hAnsi="Arial" w:cs="Arial"/>
                <w:sz w:val="20"/>
                <w:szCs w:val="20"/>
                <w:lang w:val="en-US"/>
              </w:rPr>
              <w:t xml:space="preserve"> +</w:t>
            </w:r>
            <w:r w:rsidRPr="00152208">
              <w:rPr>
                <w:rFonts w:ascii="Arial" w:hAnsi="Arial" w:cs="Arial"/>
                <w:sz w:val="20"/>
                <w:szCs w:val="20"/>
              </w:rPr>
              <w:t>5+6+7</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2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2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2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475"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13=1-2-8-9-10-11-12</w:t>
            </w:r>
          </w:p>
        </w:tc>
      </w:tr>
      <w:tr w:rsidR="00C44D77" w:rsidRPr="00152208" w:rsidTr="00133622">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Kỳ trước mang sang</w:t>
            </w: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02" w:type="pct"/>
            <w:gridSpan w:val="10"/>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5"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5"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5"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5"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5"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5"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5"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5"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5"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353" w:type="pct"/>
            <w:gridSpan w:val="3"/>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Tổng cộng</w:t>
            </w: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9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4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6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8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4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r>
    </w:tbl>
    <w:p w:rsidR="00C44D77" w:rsidRPr="00152208" w:rsidRDefault="00C44D77" w:rsidP="00C44D77">
      <w:pPr>
        <w:spacing w:before="120"/>
        <w:rPr>
          <w:rFonts w:ascii="Arial" w:hAnsi="Arial" w:cs="Arial"/>
          <w:sz w:val="20"/>
          <w:szCs w:val="20"/>
        </w:rPr>
        <w:sectPr w:rsidR="00C44D77" w:rsidRPr="00152208" w:rsidSect="00873827">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ổ</w:t>
      </w:r>
      <w:r w:rsidRPr="00152208">
        <w:rPr>
          <w:rFonts w:ascii="Arial" w:hAnsi="Arial" w:cs="Arial"/>
          <w:b/>
          <w:sz w:val="20"/>
          <w:szCs w:val="20"/>
        </w:rPr>
        <w:t xml:space="preserve"> theo dõi sử dụng phôi sổ BHXH (Mẫu S04-TS)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thống kê số lượng phôi sổ sử dụng hằng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cán bộ chuyên quản và cán bộ tổng hợp.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ngày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số phiếu sử dụng và phiếu giao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tên đơn vị và nhận phôi bìa sổ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lượng phôi bìa sổ theo phiếu giao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tổng số phôi đã sử dụng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số lượng bìa sổ cấp mới.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số lượng bìa sổ cấp lại do mất, hỏng.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s</w:t>
      </w:r>
      <w:r w:rsidRPr="00152208">
        <w:rPr>
          <w:rFonts w:ascii="Arial" w:hAnsi="Arial" w:cs="Arial"/>
          <w:sz w:val="20"/>
          <w:szCs w:val="20"/>
          <w:lang w:val="en-US"/>
        </w:rPr>
        <w:t>ố</w:t>
      </w:r>
      <w:r w:rsidRPr="00152208">
        <w:rPr>
          <w:rFonts w:ascii="Arial" w:hAnsi="Arial" w:cs="Arial"/>
          <w:sz w:val="20"/>
          <w:szCs w:val="20"/>
        </w:rPr>
        <w:t xml:space="preserve"> lượng bìa sổ cấp lại do điều chỉnh thông tin.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số lượng bìa sổ cấp lại do hưởng trợ cấp 1 lần sau đó tiếp tục đi làm.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số lượng bìa sổ cấp lại do nguyên nhân khác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ghi số lượng phôi hỏng do nhà in (theo phiếu sử dụng).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9: ghi số lượng phôi hỏng do in hỏng (theo phiếu sử dụng).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10: ghi số lượng phôi mất do bảo quản.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11: ghi số lượng phôi hỏng do bảo quản.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12: Ghi số lư</w:t>
      </w:r>
      <w:r w:rsidRPr="00152208">
        <w:rPr>
          <w:rFonts w:ascii="Arial" w:hAnsi="Arial" w:cs="Arial"/>
          <w:sz w:val="20"/>
          <w:szCs w:val="20"/>
          <w:lang w:val="en-US"/>
        </w:rPr>
        <w:t>ợ</w:t>
      </w:r>
      <w:r w:rsidRPr="00152208">
        <w:rPr>
          <w:rFonts w:ascii="Arial" w:hAnsi="Arial" w:cs="Arial"/>
          <w:sz w:val="20"/>
          <w:szCs w:val="20"/>
        </w:rPr>
        <w:t>ng phôi giảm do nguyên nhân</w:t>
      </w:r>
      <w:r w:rsidRPr="00152208">
        <w:rPr>
          <w:rFonts w:ascii="Arial" w:hAnsi="Arial" w:cs="Arial"/>
          <w:sz w:val="20"/>
          <w:szCs w:val="20"/>
          <w:lang w:val="en-US"/>
        </w:rPr>
        <w:t xml:space="preserve"> </w:t>
      </w:r>
      <w:r w:rsidRPr="00152208">
        <w:rPr>
          <w:rFonts w:ascii="Arial" w:hAnsi="Arial" w:cs="Arial"/>
          <w:sz w:val="20"/>
          <w:szCs w:val="20"/>
        </w:rPr>
        <w:t>khác.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13: ghi số phôi sổ BHXH tồn cuối kỳ.</w:t>
      </w:r>
    </w:p>
    <w:p w:rsidR="00C44D77" w:rsidRPr="00152208" w:rsidRDefault="00C44D77" w:rsidP="00C44D77">
      <w:pPr>
        <w:spacing w:before="120"/>
        <w:rPr>
          <w:rFonts w:ascii="Arial" w:hAnsi="Arial" w:cs="Arial"/>
          <w:sz w:val="20"/>
          <w:szCs w:val="20"/>
          <w:lang w:val="en-US"/>
        </w:rPr>
        <w:sectPr w:rsidR="00C44D77" w:rsidRPr="00152208" w:rsidSect="00D32A40">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rPr>
              <w:lastRenderedPageBreak/>
              <w:t xml:space="preserve">   BHXH ………..</w:t>
            </w:r>
            <w:r w:rsidRPr="0011507F">
              <w:rPr>
                <w:rFonts w:ascii="Arial" w:hAnsi="Arial" w:cs="Arial"/>
                <w:sz w:val="20"/>
                <w:szCs w:val="20"/>
              </w:rPr>
              <w:br/>
              <w:t xml:space="preserve">   BHXH </w:t>
            </w:r>
            <w:r w:rsidRPr="0011507F">
              <w:rPr>
                <w:rFonts w:ascii="Arial" w:hAnsi="Arial" w:cs="Arial"/>
                <w:sz w:val="20"/>
                <w:szCs w:val="20"/>
                <w:lang w:val="en-US"/>
              </w:rPr>
              <w:t>……….</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S05</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Ổ</w:t>
      </w:r>
      <w:r w:rsidRPr="00152208">
        <w:rPr>
          <w:rFonts w:ascii="Arial" w:hAnsi="Arial" w:cs="Arial"/>
          <w:b/>
          <w:sz w:val="20"/>
          <w:szCs w:val="20"/>
        </w:rPr>
        <w:t xml:space="preserve"> THEO DÕI TÌNH HÌNH </w:t>
      </w:r>
      <w:r w:rsidRPr="00152208">
        <w:rPr>
          <w:rFonts w:ascii="Arial" w:hAnsi="Arial" w:cs="Arial"/>
          <w:b/>
          <w:sz w:val="20"/>
          <w:szCs w:val="20"/>
          <w:lang w:val="en-US"/>
        </w:rPr>
        <w:t>CẤP SỔ</w:t>
      </w:r>
      <w:r w:rsidRPr="00152208">
        <w:rPr>
          <w:rFonts w:ascii="Arial" w:hAnsi="Arial" w:cs="Arial"/>
          <w:b/>
          <w:sz w:val="20"/>
          <w:szCs w:val="20"/>
        </w:rPr>
        <w:t xml:space="preserve"> BHXH</w:t>
      </w:r>
    </w:p>
    <w:p w:rsidR="00C44D77" w:rsidRPr="00152208" w:rsidRDefault="00C44D77" w:rsidP="00C44D77">
      <w:pPr>
        <w:spacing w:before="120"/>
        <w:jc w:val="center"/>
        <w:rPr>
          <w:rFonts w:ascii="Arial" w:hAnsi="Arial" w:cs="Arial"/>
          <w:i/>
          <w:sz w:val="20"/>
          <w:szCs w:val="20"/>
          <w:lang w:val="en-US"/>
        </w:rPr>
      </w:pPr>
      <w:r w:rsidRPr="00152208">
        <w:rPr>
          <w:rFonts w:ascii="Arial" w:hAnsi="Arial" w:cs="Arial"/>
          <w:i/>
          <w:sz w:val="20"/>
          <w:szCs w:val="20"/>
        </w:rPr>
        <w:t>Tháng</w:t>
      </w:r>
      <w:r w:rsidRPr="00152208">
        <w:rPr>
          <w:rFonts w:ascii="Arial" w:hAnsi="Arial" w:cs="Arial"/>
          <w:i/>
          <w:sz w:val="20"/>
          <w:szCs w:val="20"/>
          <w:lang w:val="en-US"/>
        </w:rPr>
        <w:t xml:space="preserve"> …….</w:t>
      </w:r>
      <w:r w:rsidRPr="00152208">
        <w:rPr>
          <w:rFonts w:ascii="Arial" w:hAnsi="Arial" w:cs="Arial"/>
          <w:i/>
          <w:sz w:val="20"/>
          <w:szCs w:val="20"/>
        </w:rPr>
        <w:t xml:space="preserve"> Năm</w:t>
      </w:r>
      <w:r w:rsidRPr="00152208">
        <w:rPr>
          <w:rFonts w:ascii="Arial" w:hAnsi="Arial" w:cs="Arial"/>
          <w:i/>
          <w:sz w:val="20"/>
          <w:szCs w:val="20"/>
          <w:lang w:val="en-US"/>
        </w:rPr>
        <w:t>…………..</w:t>
      </w:r>
    </w:p>
    <w:tbl>
      <w:tblPr>
        <w:tblW w:w="5000" w:type="pct"/>
        <w:tblCellMar>
          <w:left w:w="0" w:type="dxa"/>
          <w:right w:w="0" w:type="dxa"/>
        </w:tblCellMar>
        <w:tblLook w:val="0000" w:firstRow="0" w:lastRow="0" w:firstColumn="0" w:lastColumn="0" w:noHBand="0" w:noVBand="0"/>
      </w:tblPr>
      <w:tblGrid>
        <w:gridCol w:w="560"/>
        <w:gridCol w:w="1229"/>
        <w:gridCol w:w="528"/>
        <w:gridCol w:w="818"/>
        <w:gridCol w:w="860"/>
        <w:gridCol w:w="787"/>
        <w:gridCol w:w="842"/>
        <w:gridCol w:w="1248"/>
        <w:gridCol w:w="684"/>
        <w:gridCol w:w="629"/>
        <w:gridCol w:w="857"/>
        <w:gridCol w:w="707"/>
        <w:gridCol w:w="803"/>
        <w:gridCol w:w="997"/>
        <w:gridCol w:w="1401"/>
      </w:tblGrid>
      <w:tr w:rsidR="00C44D77" w:rsidRPr="00152208" w:rsidTr="00133622">
        <w:tblPrEx>
          <w:tblCellMar>
            <w:top w:w="0" w:type="dxa"/>
            <w:left w:w="0" w:type="dxa"/>
            <w:bottom w:w="0" w:type="dxa"/>
            <w:right w:w="0" w:type="dxa"/>
          </w:tblCellMar>
        </w:tblPrEx>
        <w:tc>
          <w:tcPr>
            <w:tcW w:w="21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47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Đơ</w:t>
            </w:r>
            <w:r w:rsidRPr="00152208">
              <w:rPr>
                <w:rFonts w:ascii="Arial" w:hAnsi="Arial" w:cs="Arial"/>
                <w:b/>
                <w:sz w:val="20"/>
                <w:szCs w:val="20"/>
                <w:lang w:val="en-US"/>
              </w:rPr>
              <w:t xml:space="preserve">n </w:t>
            </w:r>
            <w:r w:rsidRPr="00152208">
              <w:rPr>
                <w:rFonts w:ascii="Arial" w:hAnsi="Arial" w:cs="Arial"/>
                <w:b/>
                <w:sz w:val="20"/>
                <w:szCs w:val="20"/>
              </w:rPr>
              <w:t>vị</w:t>
            </w:r>
          </w:p>
        </w:tc>
        <w:tc>
          <w:tcPr>
            <w:tcW w:w="20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ĐV</w:t>
            </w:r>
          </w:p>
        </w:tc>
        <w:tc>
          <w:tcPr>
            <w:tcW w:w="648"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Đầu kỳ</w:t>
            </w:r>
          </w:p>
        </w:tc>
        <w:tc>
          <w:tcPr>
            <w:tcW w:w="2532" w:type="pct"/>
            <w:gridSpan w:val="8"/>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Phát sinh trong kỳ</w:t>
            </w:r>
          </w:p>
        </w:tc>
        <w:tc>
          <w:tcPr>
            <w:tcW w:w="926" w:type="pct"/>
            <w:gridSpan w:val="2"/>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Cuối kỳ</w:t>
            </w:r>
          </w:p>
        </w:tc>
      </w:tr>
      <w:tr w:rsidR="00C44D77" w:rsidRPr="00152208" w:rsidTr="00133622">
        <w:tblPrEx>
          <w:tblCellMar>
            <w:top w:w="0" w:type="dxa"/>
            <w:left w:w="0" w:type="dxa"/>
            <w:bottom w:w="0" w:type="dxa"/>
            <w:right w:w="0" w:type="dxa"/>
          </w:tblCellMar>
        </w:tblPrEx>
        <w:tc>
          <w:tcPr>
            <w:tcW w:w="21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7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người tham gia</w:t>
            </w:r>
          </w:p>
        </w:tc>
        <w:tc>
          <w:tcPr>
            <w:tcW w:w="33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 đó đã được cấp sổ BHXH</w:t>
            </w:r>
          </w:p>
        </w:tc>
        <w:tc>
          <w:tcPr>
            <w:tcW w:w="629"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Tăng lao động</w:t>
            </w:r>
          </w:p>
        </w:tc>
        <w:tc>
          <w:tcPr>
            <w:tcW w:w="1593" w:type="pct"/>
            <w:gridSpan w:val="5"/>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Gi</w:t>
            </w:r>
            <w:r w:rsidRPr="00152208">
              <w:rPr>
                <w:rFonts w:ascii="Arial" w:hAnsi="Arial" w:cs="Arial"/>
                <w:b/>
                <w:sz w:val="20"/>
                <w:szCs w:val="20"/>
                <w:lang w:val="en-US"/>
              </w:rPr>
              <w:t>ả</w:t>
            </w:r>
            <w:r w:rsidRPr="00152208">
              <w:rPr>
                <w:rFonts w:ascii="Arial" w:hAnsi="Arial" w:cs="Arial"/>
                <w:b/>
                <w:sz w:val="20"/>
                <w:szCs w:val="20"/>
              </w:rPr>
              <w:t>m lao động</w:t>
            </w:r>
          </w:p>
        </w:tc>
        <w:tc>
          <w:tcPr>
            <w:tcW w:w="31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 xml:space="preserve">Sổ BHXH cấp </w:t>
            </w:r>
            <w:r w:rsidRPr="00152208">
              <w:rPr>
                <w:rFonts w:ascii="Arial" w:hAnsi="Arial" w:cs="Arial"/>
                <w:b/>
                <w:sz w:val="20"/>
                <w:szCs w:val="20"/>
                <w:lang w:val="en-US"/>
              </w:rPr>
              <w:t>mới</w:t>
            </w:r>
          </w:p>
        </w:tc>
        <w:tc>
          <w:tcPr>
            <w:tcW w:w="38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người tham gia</w:t>
            </w:r>
          </w:p>
        </w:tc>
        <w:tc>
          <w:tcPr>
            <w:tcW w:w="541"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T.đó đã được cấp sổ BHXH</w:t>
            </w:r>
          </w:p>
        </w:tc>
      </w:tr>
      <w:tr w:rsidR="00C44D77" w:rsidRPr="00152208" w:rsidTr="00133622">
        <w:tblPrEx>
          <w:tblCellMar>
            <w:top w:w="0" w:type="dxa"/>
            <w:left w:w="0" w:type="dxa"/>
            <w:bottom w:w="0" w:type="dxa"/>
            <w:right w:w="0" w:type="dxa"/>
          </w:tblCellMar>
        </w:tblPrEx>
        <w:tc>
          <w:tcPr>
            <w:tcW w:w="21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7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3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người</w:t>
            </w:r>
          </w:p>
        </w:tc>
        <w:tc>
          <w:tcPr>
            <w:tcW w:w="32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T.đó đã có sổ BHXH</w:t>
            </w:r>
          </w:p>
        </w:tc>
        <w:tc>
          <w:tcPr>
            <w:tcW w:w="48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người</w:t>
            </w:r>
          </w:p>
        </w:tc>
        <w:tc>
          <w:tcPr>
            <w:tcW w:w="1111" w:type="pct"/>
            <w:gridSpan w:val="4"/>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Trong đó</w:t>
            </w:r>
          </w:p>
        </w:tc>
        <w:tc>
          <w:tcPr>
            <w:tcW w:w="31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8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41"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21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7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3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8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Hưu trí</w:t>
            </w: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Tử tuất</w:t>
            </w:r>
          </w:p>
        </w:tc>
        <w:tc>
          <w:tcPr>
            <w:tcW w:w="3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Ngừng</w:t>
            </w:r>
            <w:r w:rsidRPr="00152208">
              <w:rPr>
                <w:rFonts w:ascii="Arial" w:hAnsi="Arial" w:cs="Arial"/>
                <w:b/>
                <w:sz w:val="20"/>
                <w:szCs w:val="20"/>
                <w:lang w:val="en-US"/>
              </w:rPr>
              <w:t xml:space="preserve"> </w:t>
            </w:r>
            <w:r w:rsidRPr="00152208">
              <w:rPr>
                <w:rFonts w:ascii="Arial" w:hAnsi="Arial" w:cs="Arial"/>
                <w:b/>
                <w:sz w:val="20"/>
                <w:szCs w:val="20"/>
              </w:rPr>
              <w:t>đóng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Khác</w:t>
            </w:r>
          </w:p>
        </w:tc>
        <w:tc>
          <w:tcPr>
            <w:tcW w:w="31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8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41"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4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3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3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4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5=6+7+8+9</w:t>
            </w:r>
          </w:p>
        </w:tc>
        <w:tc>
          <w:tcPr>
            <w:tcW w:w="2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3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3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3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11=1+3-5</w:t>
            </w:r>
          </w:p>
        </w:tc>
        <w:tc>
          <w:tcPr>
            <w:tcW w:w="5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12=2+4+10-5</w:t>
            </w:r>
          </w:p>
        </w:tc>
      </w:tr>
      <w:tr w:rsidR="00C44D77" w:rsidRPr="00152208" w:rsidTr="00133622">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1"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894" w:type="pct"/>
            <w:gridSpan w:val="3"/>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Cộng</w:t>
            </w:r>
          </w:p>
        </w:tc>
        <w:tc>
          <w:tcPr>
            <w:tcW w:w="3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3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32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48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6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4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33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31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38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rPr>
          <w:rFonts w:ascii="Arial" w:hAnsi="Arial" w:cs="Arial"/>
          <w:sz w:val="20"/>
          <w:szCs w:val="20"/>
        </w:rPr>
        <w:sectPr w:rsidR="00C44D77" w:rsidRPr="00152208" w:rsidSect="00DD0A05">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ổ</w:t>
      </w:r>
      <w:r w:rsidRPr="00152208">
        <w:rPr>
          <w:rFonts w:ascii="Arial" w:hAnsi="Arial" w:cs="Arial"/>
          <w:b/>
          <w:sz w:val="20"/>
          <w:szCs w:val="20"/>
        </w:rPr>
        <w:t xml:space="preserve"> theo dõi tình hình cấp sổ BHXH (Mẫu S05-TS)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theo dõi đối tượng và số sổ BHXH đã cấp t</w:t>
      </w:r>
      <w:r w:rsidRPr="00152208">
        <w:rPr>
          <w:rFonts w:ascii="Arial" w:hAnsi="Arial" w:cs="Arial"/>
          <w:sz w:val="20"/>
          <w:szCs w:val="20"/>
          <w:lang w:val="en-US"/>
        </w:rPr>
        <w:t>ừ</w:t>
      </w:r>
      <w:r w:rsidRPr="00152208">
        <w:rPr>
          <w:rFonts w:ascii="Arial" w:hAnsi="Arial" w:cs="Arial"/>
          <w:sz w:val="20"/>
          <w:szCs w:val="20"/>
        </w:rPr>
        <w:t>ng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cán bộ chuyên quản lập hằng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w:t>
      </w:r>
      <w:r w:rsidRPr="00152208">
        <w:rPr>
          <w:rFonts w:ascii="Arial" w:hAnsi="Arial" w:cs="Arial"/>
          <w:sz w:val="20"/>
          <w:szCs w:val="20"/>
          <w:lang w:val="en-US"/>
        </w:rPr>
        <w:t>ự</w:t>
      </w:r>
      <w:r w:rsidRPr="00152208">
        <w:rPr>
          <w:rFonts w:ascii="Arial" w:hAnsi="Arial" w:cs="Arial"/>
          <w:sz w:val="20"/>
          <w:szCs w:val="20"/>
        </w:rPr>
        <w:t xml:space="preserve"> đơn vị phát sinh nghiệp vụ.</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tên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mã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tổng số người tham gia của kỳ trước.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số lượng lao động đã được cấp sổ BHXH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tổng số lao động tăng trong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số người phát sinh tăng đã có sổ BHXH trong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tổng số lao động giảm trong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số lượng lao động đã có sổ giảm giải quyết hưu trí trong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số lượng lao động đã có sổ giảm giải quyết t</w:t>
      </w:r>
      <w:r w:rsidRPr="00152208">
        <w:rPr>
          <w:rFonts w:ascii="Arial" w:hAnsi="Arial" w:cs="Arial"/>
          <w:sz w:val="20"/>
          <w:szCs w:val="20"/>
          <w:lang w:val="en-US"/>
        </w:rPr>
        <w:t>ử</w:t>
      </w:r>
      <w:r w:rsidRPr="00152208">
        <w:rPr>
          <w:rFonts w:ascii="Arial" w:hAnsi="Arial" w:cs="Arial"/>
          <w:sz w:val="20"/>
          <w:szCs w:val="20"/>
        </w:rPr>
        <w:t xml:space="preserve"> tuất trong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ghi số lư</w:t>
      </w:r>
      <w:r w:rsidRPr="00152208">
        <w:rPr>
          <w:rFonts w:ascii="Arial" w:hAnsi="Arial" w:cs="Arial"/>
          <w:sz w:val="20"/>
          <w:szCs w:val="20"/>
          <w:lang w:val="en-US"/>
        </w:rPr>
        <w:t>ợ</w:t>
      </w:r>
      <w:r w:rsidRPr="00152208">
        <w:rPr>
          <w:rFonts w:ascii="Arial" w:hAnsi="Arial" w:cs="Arial"/>
          <w:sz w:val="20"/>
          <w:szCs w:val="20"/>
        </w:rPr>
        <w:t>ng lao động đã có sổ giảm do ng</w:t>
      </w:r>
      <w:r w:rsidRPr="00152208">
        <w:rPr>
          <w:rFonts w:ascii="Arial" w:hAnsi="Arial" w:cs="Arial"/>
          <w:sz w:val="20"/>
          <w:szCs w:val="20"/>
          <w:lang w:val="en-US"/>
        </w:rPr>
        <w:t>ừ</w:t>
      </w:r>
      <w:r w:rsidRPr="00152208">
        <w:rPr>
          <w:rFonts w:ascii="Arial" w:hAnsi="Arial" w:cs="Arial"/>
          <w:sz w:val="20"/>
          <w:szCs w:val="20"/>
        </w:rPr>
        <w:t>ng đón</w:t>
      </w:r>
      <w:r w:rsidRPr="00152208">
        <w:rPr>
          <w:rFonts w:ascii="Arial" w:hAnsi="Arial" w:cs="Arial"/>
          <w:sz w:val="20"/>
          <w:szCs w:val="20"/>
          <w:lang w:val="en-US"/>
        </w:rPr>
        <w:t>g</w:t>
      </w:r>
      <w:r w:rsidRPr="00152208">
        <w:rPr>
          <w:rFonts w:ascii="Arial" w:hAnsi="Arial" w:cs="Arial"/>
          <w:sz w:val="20"/>
          <w:szCs w:val="20"/>
        </w:rPr>
        <w:t xml:space="preserve"> trong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9: ghi số lượng lao động đã có s</w:t>
      </w:r>
      <w:r w:rsidRPr="00152208">
        <w:rPr>
          <w:rFonts w:ascii="Arial" w:hAnsi="Arial" w:cs="Arial"/>
          <w:sz w:val="20"/>
          <w:szCs w:val="20"/>
          <w:lang w:val="en-US"/>
        </w:rPr>
        <w:t>ổ</w:t>
      </w:r>
      <w:r w:rsidRPr="00152208">
        <w:rPr>
          <w:rFonts w:ascii="Arial" w:hAnsi="Arial" w:cs="Arial"/>
          <w:sz w:val="20"/>
          <w:szCs w:val="20"/>
        </w:rPr>
        <w:t xml:space="preserve"> giảm khác trong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10: ghi số lượng sổ BHXH cấp mới trong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11: ghi tổng số người tham gia tại thời điểm cuối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12: ghi tổng số người tham gia đã được cấp sổ tại thời điểm cuối kỳ.</w:t>
      </w:r>
    </w:p>
    <w:p w:rsidR="00C44D77" w:rsidRPr="00152208" w:rsidRDefault="00C44D77" w:rsidP="00C44D77">
      <w:pPr>
        <w:spacing w:before="120"/>
        <w:rPr>
          <w:rFonts w:ascii="Arial" w:hAnsi="Arial" w:cs="Arial"/>
          <w:sz w:val="20"/>
          <w:szCs w:val="20"/>
        </w:rPr>
        <w:sectPr w:rsidR="00C44D77" w:rsidRPr="00152208" w:rsidSect="00DD0A05">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7880"/>
        <w:gridCol w:w="5080"/>
      </w:tblGrid>
      <w:tr w:rsidR="00C44D77" w:rsidRPr="0011507F" w:rsidTr="00133622">
        <w:tc>
          <w:tcPr>
            <w:tcW w:w="3040"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rPr>
              <w:lastRenderedPageBreak/>
              <w:t xml:space="preserve">   BHXH ………..</w:t>
            </w:r>
            <w:r w:rsidRPr="0011507F">
              <w:rPr>
                <w:rFonts w:ascii="Arial" w:hAnsi="Arial" w:cs="Arial"/>
                <w:sz w:val="20"/>
                <w:szCs w:val="20"/>
              </w:rPr>
              <w:br/>
              <w:t xml:space="preserve">   BHXH </w:t>
            </w:r>
            <w:r w:rsidRPr="0011507F">
              <w:rPr>
                <w:rFonts w:ascii="Arial" w:hAnsi="Arial" w:cs="Arial"/>
                <w:sz w:val="20"/>
                <w:szCs w:val="20"/>
                <w:lang w:val="en-US"/>
              </w:rPr>
              <w:t>……….</w:t>
            </w:r>
          </w:p>
        </w:tc>
        <w:tc>
          <w:tcPr>
            <w:tcW w:w="1960" w:type="pct"/>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S06</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S</w:t>
      </w:r>
      <w:r w:rsidRPr="00152208">
        <w:rPr>
          <w:rFonts w:ascii="Arial" w:hAnsi="Arial" w:cs="Arial"/>
          <w:b/>
          <w:sz w:val="20"/>
          <w:szCs w:val="20"/>
          <w:lang w:val="en-US"/>
        </w:rPr>
        <w:t>Ổ</w:t>
      </w:r>
      <w:r w:rsidRPr="00152208">
        <w:rPr>
          <w:rFonts w:ascii="Arial" w:hAnsi="Arial" w:cs="Arial"/>
          <w:b/>
          <w:sz w:val="20"/>
          <w:szCs w:val="20"/>
        </w:rPr>
        <w:t xml:space="preserve"> THEO DÕI SỬ DỤNG PHÔI THẺ BHYT</w:t>
      </w:r>
    </w:p>
    <w:p w:rsidR="00C44D77" w:rsidRPr="00152208" w:rsidRDefault="00C44D77" w:rsidP="00C44D77">
      <w:pPr>
        <w:spacing w:before="120"/>
        <w:jc w:val="center"/>
        <w:rPr>
          <w:rFonts w:ascii="Arial" w:hAnsi="Arial" w:cs="Arial"/>
          <w:sz w:val="20"/>
          <w:szCs w:val="20"/>
          <w:lang w:val="en-US"/>
        </w:rPr>
      </w:pPr>
      <w:r w:rsidRPr="00152208">
        <w:rPr>
          <w:rFonts w:ascii="Arial" w:hAnsi="Arial" w:cs="Arial"/>
          <w:sz w:val="20"/>
          <w:szCs w:val="20"/>
        </w:rPr>
        <w:t>Tháng</w:t>
      </w:r>
      <w:r w:rsidRPr="00152208">
        <w:rPr>
          <w:rFonts w:ascii="Arial" w:hAnsi="Arial" w:cs="Arial"/>
          <w:sz w:val="20"/>
          <w:szCs w:val="20"/>
          <w:lang w:val="en-US"/>
        </w:rPr>
        <w:t xml:space="preserve"> …….</w:t>
      </w:r>
      <w:r w:rsidRPr="00152208">
        <w:rPr>
          <w:rFonts w:ascii="Arial" w:hAnsi="Arial" w:cs="Arial"/>
          <w:sz w:val="20"/>
          <w:szCs w:val="20"/>
        </w:rPr>
        <w:t xml:space="preserve"> </w:t>
      </w:r>
      <w:r w:rsidRPr="00152208">
        <w:rPr>
          <w:rFonts w:ascii="Arial" w:hAnsi="Arial" w:cs="Arial"/>
          <w:sz w:val="20"/>
          <w:szCs w:val="20"/>
          <w:lang w:val="en-US"/>
        </w:rPr>
        <w:t>n</w:t>
      </w:r>
      <w:r w:rsidRPr="00152208">
        <w:rPr>
          <w:rFonts w:ascii="Arial" w:hAnsi="Arial" w:cs="Arial"/>
          <w:sz w:val="20"/>
          <w:szCs w:val="20"/>
        </w:rPr>
        <w:t>ăm</w:t>
      </w:r>
      <w:r w:rsidRPr="00152208">
        <w:rPr>
          <w:rFonts w:ascii="Arial" w:hAnsi="Arial" w:cs="Arial"/>
          <w:sz w:val="20"/>
          <w:szCs w:val="20"/>
          <w:lang w:val="en-US"/>
        </w:rPr>
        <w:t>……….</w:t>
      </w:r>
    </w:p>
    <w:p w:rsidR="00C44D77" w:rsidRPr="00152208" w:rsidRDefault="00C44D77" w:rsidP="00C44D77">
      <w:pPr>
        <w:spacing w:before="120"/>
        <w:rPr>
          <w:rFonts w:ascii="Arial" w:hAnsi="Arial" w:cs="Arial"/>
          <w:b/>
          <w:sz w:val="20"/>
          <w:szCs w:val="20"/>
        </w:rPr>
      </w:pPr>
      <w:r w:rsidRPr="00152208">
        <w:rPr>
          <w:rFonts w:ascii="Arial" w:hAnsi="Arial" w:cs="Arial"/>
          <w:b/>
          <w:sz w:val="20"/>
          <w:szCs w:val="20"/>
        </w:rPr>
        <w:t>Chuyên quản sổ, thẻ:</w:t>
      </w:r>
    </w:p>
    <w:tbl>
      <w:tblPr>
        <w:tblW w:w="5000" w:type="pct"/>
        <w:tblCellMar>
          <w:left w:w="0" w:type="dxa"/>
          <w:right w:w="0" w:type="dxa"/>
        </w:tblCellMar>
        <w:tblLook w:val="0000" w:firstRow="0" w:lastRow="0" w:firstColumn="0" w:lastColumn="0" w:noHBand="0" w:noVBand="0"/>
      </w:tblPr>
      <w:tblGrid>
        <w:gridCol w:w="500"/>
        <w:gridCol w:w="694"/>
        <w:gridCol w:w="1231"/>
        <w:gridCol w:w="762"/>
        <w:gridCol w:w="923"/>
        <w:gridCol w:w="518"/>
        <w:gridCol w:w="710"/>
        <w:gridCol w:w="640"/>
        <w:gridCol w:w="661"/>
        <w:gridCol w:w="733"/>
        <w:gridCol w:w="687"/>
        <w:gridCol w:w="500"/>
        <w:gridCol w:w="622"/>
        <w:gridCol w:w="694"/>
        <w:gridCol w:w="700"/>
        <w:gridCol w:w="700"/>
        <w:gridCol w:w="702"/>
        <w:gridCol w:w="973"/>
      </w:tblGrid>
      <w:tr w:rsidR="00C44D77" w:rsidRPr="00152208" w:rsidTr="00133622">
        <w:tblPrEx>
          <w:tblCellMar>
            <w:top w:w="0" w:type="dxa"/>
            <w:left w:w="0" w:type="dxa"/>
            <w:bottom w:w="0" w:type="dxa"/>
            <w:right w:w="0" w:type="dxa"/>
          </w:tblCellMar>
        </w:tblPrEx>
        <w:trPr>
          <w:cantSplit/>
        </w:trPr>
        <w:tc>
          <w:tcPr>
            <w:tcW w:w="15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Ngày</w:t>
            </w:r>
          </w:p>
        </w:tc>
        <w:tc>
          <w:tcPr>
            <w:tcW w:w="27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phiếu</w:t>
            </w:r>
          </w:p>
        </w:tc>
        <w:tc>
          <w:tcPr>
            <w:tcW w:w="47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Diễn giải</w:t>
            </w:r>
          </w:p>
        </w:tc>
        <w:tc>
          <w:tcPr>
            <w:tcW w:w="29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w:t>
            </w:r>
            <w:r w:rsidRPr="00152208">
              <w:rPr>
                <w:rFonts w:ascii="Arial" w:hAnsi="Arial" w:cs="Arial"/>
                <w:b/>
                <w:sz w:val="20"/>
                <w:szCs w:val="20"/>
                <w:lang w:val="en-US"/>
              </w:rPr>
              <w:t>ô</w:t>
            </w:r>
            <w:r w:rsidRPr="00152208">
              <w:rPr>
                <w:rFonts w:ascii="Arial" w:hAnsi="Arial" w:cs="Arial"/>
                <w:b/>
                <w:sz w:val="20"/>
                <w:szCs w:val="20"/>
              </w:rPr>
              <w:t>i trong kỳ</w:t>
            </w:r>
          </w:p>
        </w:tc>
        <w:tc>
          <w:tcPr>
            <w:tcW w:w="3419" w:type="pct"/>
            <w:gridSpan w:val="13"/>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Xuất</w:t>
            </w:r>
          </w:p>
        </w:tc>
        <w:tc>
          <w:tcPr>
            <w:tcW w:w="379"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Tổng số tồn cuối kỳ</w:t>
            </w:r>
          </w:p>
        </w:tc>
      </w:tr>
      <w:tr w:rsidR="00C44D77" w:rsidRPr="00152208" w:rsidTr="00133622">
        <w:tblPrEx>
          <w:tblCellMar>
            <w:top w:w="0" w:type="dxa"/>
            <w:left w:w="0" w:type="dxa"/>
            <w:bottom w:w="0" w:type="dxa"/>
            <w:right w:w="0" w:type="dxa"/>
          </w:tblCellMar>
        </w:tblPrEx>
        <w:trPr>
          <w:cantSplit/>
        </w:trPr>
        <w:tc>
          <w:tcPr>
            <w:tcW w:w="153" w:type="pct"/>
            <w:vMerge/>
            <w:tcBorders>
              <w:top w:val="nil"/>
              <w:left w:val="single" w:sz="4" w:space="0" w:color="auto"/>
              <w:bottom w:val="nil"/>
              <w:right w:val="nil"/>
            </w:tcBorders>
            <w:shd w:val="clear" w:color="auto" w:fill="FFFFFF"/>
            <w:textDirection w:val="tbRl"/>
            <w:vAlign w:val="center"/>
          </w:tcPr>
          <w:p w:rsidR="00C44D77" w:rsidRPr="00152208" w:rsidRDefault="00C44D77" w:rsidP="00133622">
            <w:pPr>
              <w:spacing w:before="120"/>
              <w:jc w:val="center"/>
              <w:rPr>
                <w:rFonts w:ascii="Arial" w:hAnsi="Arial" w:cs="Arial"/>
                <w:b/>
                <w:sz w:val="20"/>
                <w:szCs w:val="20"/>
              </w:rPr>
            </w:pPr>
          </w:p>
        </w:tc>
        <w:tc>
          <w:tcPr>
            <w:tcW w:w="27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7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80" w:type="pct"/>
            <w:gridSpan w:val="8"/>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Sử dụng</w:t>
            </w:r>
          </w:p>
        </w:tc>
        <w:tc>
          <w:tcPr>
            <w:tcW w:w="1338" w:type="pct"/>
            <w:gridSpan w:val="5"/>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Phôi thẻ gi</w:t>
            </w:r>
            <w:r w:rsidRPr="00152208">
              <w:rPr>
                <w:rFonts w:ascii="Arial" w:hAnsi="Arial" w:cs="Arial"/>
                <w:b/>
                <w:sz w:val="20"/>
                <w:szCs w:val="20"/>
                <w:lang w:val="en-US"/>
              </w:rPr>
              <w:t>ả</w:t>
            </w:r>
            <w:r w:rsidRPr="00152208">
              <w:rPr>
                <w:rFonts w:ascii="Arial" w:hAnsi="Arial" w:cs="Arial"/>
                <w:b/>
                <w:sz w:val="20"/>
                <w:szCs w:val="20"/>
              </w:rPr>
              <w:t>m</w:t>
            </w:r>
          </w:p>
        </w:tc>
        <w:tc>
          <w:tcPr>
            <w:tcW w:w="379"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rPr>
          <w:cantSplit/>
        </w:trPr>
        <w:tc>
          <w:tcPr>
            <w:tcW w:w="153" w:type="pct"/>
            <w:vMerge/>
            <w:tcBorders>
              <w:top w:val="nil"/>
              <w:left w:val="single" w:sz="4" w:space="0" w:color="auto"/>
              <w:bottom w:val="nil"/>
              <w:right w:val="nil"/>
            </w:tcBorders>
            <w:shd w:val="clear" w:color="auto" w:fill="FFFFFF"/>
            <w:textDirection w:val="tbRl"/>
            <w:vAlign w:val="center"/>
          </w:tcPr>
          <w:p w:rsidR="00C44D77" w:rsidRPr="00152208" w:rsidRDefault="00C44D77" w:rsidP="00133622">
            <w:pPr>
              <w:spacing w:before="120"/>
              <w:jc w:val="center"/>
              <w:rPr>
                <w:rFonts w:ascii="Arial" w:hAnsi="Arial" w:cs="Arial"/>
                <w:b/>
                <w:sz w:val="20"/>
                <w:szCs w:val="20"/>
              </w:rPr>
            </w:pPr>
          </w:p>
        </w:tc>
        <w:tc>
          <w:tcPr>
            <w:tcW w:w="27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7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Tổng</w:t>
            </w:r>
          </w:p>
        </w:tc>
        <w:tc>
          <w:tcPr>
            <w:tcW w:w="20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Cấp</w:t>
            </w:r>
            <w:r w:rsidRPr="00152208">
              <w:rPr>
                <w:rFonts w:ascii="Arial" w:hAnsi="Arial" w:cs="Arial"/>
                <w:b/>
                <w:sz w:val="20"/>
                <w:szCs w:val="20"/>
                <w:lang w:val="en-US"/>
              </w:rPr>
              <w:t xml:space="preserve"> </w:t>
            </w:r>
            <w:r w:rsidRPr="00152208">
              <w:rPr>
                <w:rFonts w:ascii="Arial" w:hAnsi="Arial" w:cs="Arial"/>
                <w:b/>
                <w:sz w:val="20"/>
                <w:szCs w:val="20"/>
              </w:rPr>
              <w:t>tăng</w:t>
            </w:r>
            <w:r w:rsidRPr="00152208">
              <w:rPr>
                <w:rFonts w:ascii="Arial" w:hAnsi="Arial" w:cs="Arial"/>
                <w:b/>
                <w:sz w:val="20"/>
                <w:szCs w:val="20"/>
                <w:lang w:val="en-US"/>
              </w:rPr>
              <w:t xml:space="preserve"> </w:t>
            </w:r>
            <w:r w:rsidRPr="00152208">
              <w:rPr>
                <w:rFonts w:ascii="Arial" w:hAnsi="Arial" w:cs="Arial"/>
                <w:b/>
                <w:sz w:val="20"/>
                <w:szCs w:val="20"/>
              </w:rPr>
              <w:t>mới</w:t>
            </w:r>
          </w:p>
        </w:tc>
        <w:tc>
          <w:tcPr>
            <w:tcW w:w="27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Cấp lại do mất</w:t>
            </w:r>
          </w:p>
        </w:tc>
        <w:tc>
          <w:tcPr>
            <w:tcW w:w="1256" w:type="pct"/>
            <w:gridSpan w:val="5"/>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w:t>
            </w:r>
            <w:r w:rsidRPr="00152208">
              <w:rPr>
                <w:rFonts w:ascii="Arial" w:hAnsi="Arial" w:cs="Arial"/>
                <w:b/>
                <w:sz w:val="20"/>
                <w:szCs w:val="20"/>
                <w:lang w:val="en-US"/>
              </w:rPr>
              <w:t>ổ</w:t>
            </w:r>
            <w:r w:rsidRPr="00152208">
              <w:rPr>
                <w:rFonts w:ascii="Arial" w:hAnsi="Arial" w:cs="Arial"/>
                <w:b/>
                <w:sz w:val="20"/>
                <w:szCs w:val="20"/>
              </w:rPr>
              <w:t>i thẻ</w:t>
            </w:r>
          </w:p>
        </w:tc>
        <w:tc>
          <w:tcPr>
            <w:tcW w:w="24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 xml:space="preserve">Hỏng do nhà </w:t>
            </w:r>
            <w:r w:rsidRPr="00152208">
              <w:rPr>
                <w:rFonts w:ascii="Arial" w:hAnsi="Arial" w:cs="Arial"/>
                <w:b/>
                <w:sz w:val="20"/>
                <w:szCs w:val="20"/>
                <w:lang w:val="en-US"/>
              </w:rPr>
              <w:t>in</w:t>
            </w:r>
          </w:p>
        </w:tc>
        <w:tc>
          <w:tcPr>
            <w:tcW w:w="27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BHXH in hỏng</w:t>
            </w:r>
          </w:p>
        </w:tc>
        <w:tc>
          <w:tcPr>
            <w:tcW w:w="27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 xml:space="preserve">Mất </w:t>
            </w:r>
            <w:r w:rsidRPr="00152208">
              <w:rPr>
                <w:rFonts w:ascii="Arial" w:hAnsi="Arial" w:cs="Arial"/>
                <w:b/>
                <w:sz w:val="20"/>
                <w:szCs w:val="20"/>
                <w:lang w:val="en-US"/>
              </w:rPr>
              <w:t>d</w:t>
            </w:r>
            <w:r w:rsidRPr="00152208">
              <w:rPr>
                <w:rFonts w:ascii="Arial" w:hAnsi="Arial" w:cs="Arial"/>
                <w:b/>
                <w:sz w:val="20"/>
                <w:szCs w:val="20"/>
              </w:rPr>
              <w:t>o b</w:t>
            </w:r>
            <w:r w:rsidRPr="00152208">
              <w:rPr>
                <w:rFonts w:ascii="Arial" w:hAnsi="Arial" w:cs="Arial"/>
                <w:b/>
                <w:sz w:val="20"/>
                <w:szCs w:val="20"/>
                <w:lang w:val="en-US"/>
              </w:rPr>
              <w:t>ả</w:t>
            </w:r>
            <w:r w:rsidRPr="00152208">
              <w:rPr>
                <w:rFonts w:ascii="Arial" w:hAnsi="Arial" w:cs="Arial"/>
                <w:b/>
                <w:sz w:val="20"/>
                <w:szCs w:val="20"/>
              </w:rPr>
              <w:t>o qu</w:t>
            </w:r>
            <w:r w:rsidRPr="00152208">
              <w:rPr>
                <w:rFonts w:ascii="Arial" w:hAnsi="Arial" w:cs="Arial"/>
                <w:b/>
                <w:sz w:val="20"/>
                <w:szCs w:val="20"/>
                <w:lang w:val="en-US"/>
              </w:rPr>
              <w:t>ả</w:t>
            </w:r>
            <w:r w:rsidRPr="00152208">
              <w:rPr>
                <w:rFonts w:ascii="Arial" w:hAnsi="Arial" w:cs="Arial"/>
                <w:b/>
                <w:sz w:val="20"/>
                <w:szCs w:val="20"/>
              </w:rPr>
              <w:t>n</w:t>
            </w:r>
          </w:p>
        </w:tc>
        <w:tc>
          <w:tcPr>
            <w:tcW w:w="27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H</w:t>
            </w:r>
            <w:r w:rsidRPr="00152208">
              <w:rPr>
                <w:rFonts w:ascii="Arial" w:hAnsi="Arial" w:cs="Arial"/>
                <w:b/>
                <w:sz w:val="20"/>
                <w:szCs w:val="20"/>
                <w:lang w:val="en-US"/>
              </w:rPr>
              <w:t>ỏ</w:t>
            </w:r>
            <w:r w:rsidRPr="00152208">
              <w:rPr>
                <w:rFonts w:ascii="Arial" w:hAnsi="Arial" w:cs="Arial"/>
                <w:b/>
                <w:sz w:val="20"/>
                <w:szCs w:val="20"/>
              </w:rPr>
              <w:t>ng do b</w:t>
            </w:r>
            <w:r w:rsidRPr="00152208">
              <w:rPr>
                <w:rFonts w:ascii="Arial" w:hAnsi="Arial" w:cs="Arial"/>
                <w:b/>
                <w:sz w:val="20"/>
                <w:szCs w:val="20"/>
                <w:lang w:val="en-US"/>
              </w:rPr>
              <w:t>ả</w:t>
            </w:r>
            <w:r w:rsidRPr="00152208">
              <w:rPr>
                <w:rFonts w:ascii="Arial" w:hAnsi="Arial" w:cs="Arial"/>
                <w:b/>
                <w:sz w:val="20"/>
                <w:szCs w:val="20"/>
              </w:rPr>
              <w:t>o quản</w:t>
            </w:r>
          </w:p>
        </w:tc>
        <w:tc>
          <w:tcPr>
            <w:tcW w:w="27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Giảm</w:t>
            </w:r>
            <w:r w:rsidRPr="00152208">
              <w:rPr>
                <w:rFonts w:ascii="Arial" w:hAnsi="Arial" w:cs="Arial"/>
                <w:b/>
                <w:sz w:val="20"/>
                <w:szCs w:val="20"/>
                <w:lang w:val="en-US"/>
              </w:rPr>
              <w:t xml:space="preserve"> </w:t>
            </w:r>
            <w:r w:rsidRPr="00152208">
              <w:rPr>
                <w:rFonts w:ascii="Arial" w:hAnsi="Arial" w:cs="Arial"/>
                <w:b/>
                <w:sz w:val="20"/>
                <w:szCs w:val="20"/>
              </w:rPr>
              <w:t>khác</w:t>
            </w:r>
          </w:p>
        </w:tc>
        <w:tc>
          <w:tcPr>
            <w:tcW w:w="379"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rPr>
          <w:cantSplit/>
        </w:trPr>
        <w:tc>
          <w:tcPr>
            <w:tcW w:w="153" w:type="pct"/>
            <w:vMerge/>
            <w:tcBorders>
              <w:top w:val="nil"/>
              <w:left w:val="single" w:sz="4" w:space="0" w:color="auto"/>
              <w:bottom w:val="nil"/>
              <w:right w:val="nil"/>
            </w:tcBorders>
            <w:shd w:val="clear" w:color="auto" w:fill="FFFFFF"/>
            <w:textDirection w:val="tbRl"/>
            <w:vAlign w:val="center"/>
          </w:tcPr>
          <w:p w:rsidR="00C44D77" w:rsidRPr="00152208" w:rsidRDefault="00C44D77" w:rsidP="00133622">
            <w:pPr>
              <w:spacing w:before="120"/>
              <w:jc w:val="center"/>
              <w:rPr>
                <w:rFonts w:ascii="Arial" w:hAnsi="Arial" w:cs="Arial"/>
                <w:b/>
                <w:sz w:val="20"/>
                <w:szCs w:val="20"/>
              </w:rPr>
            </w:pPr>
          </w:p>
        </w:tc>
        <w:tc>
          <w:tcPr>
            <w:tcW w:w="27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7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4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Hỏng</w:t>
            </w:r>
          </w:p>
        </w:tc>
        <w:tc>
          <w:tcPr>
            <w:tcW w:w="2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Sai</w:t>
            </w:r>
            <w:r w:rsidRPr="00152208">
              <w:rPr>
                <w:rFonts w:ascii="Arial" w:hAnsi="Arial" w:cs="Arial"/>
                <w:b/>
                <w:sz w:val="20"/>
                <w:szCs w:val="20"/>
                <w:lang w:val="en-US"/>
              </w:rPr>
              <w:t xml:space="preserve"> </w:t>
            </w:r>
            <w:r w:rsidRPr="00152208">
              <w:rPr>
                <w:rFonts w:ascii="Arial" w:hAnsi="Arial" w:cs="Arial"/>
                <w:b/>
                <w:sz w:val="20"/>
                <w:szCs w:val="20"/>
              </w:rPr>
              <w:t>thông</w:t>
            </w:r>
            <w:r w:rsidRPr="00152208">
              <w:rPr>
                <w:rFonts w:ascii="Arial" w:hAnsi="Arial" w:cs="Arial"/>
                <w:b/>
                <w:sz w:val="20"/>
                <w:szCs w:val="20"/>
                <w:lang w:val="en-US"/>
              </w:rPr>
              <w:t xml:space="preserve"> </w:t>
            </w:r>
            <w:r w:rsidRPr="00152208">
              <w:rPr>
                <w:rFonts w:ascii="Arial" w:hAnsi="Arial" w:cs="Arial"/>
                <w:b/>
                <w:sz w:val="20"/>
                <w:szCs w:val="20"/>
              </w:rPr>
              <w:t>tin</w:t>
            </w:r>
          </w:p>
        </w:tc>
        <w:tc>
          <w:tcPr>
            <w:tcW w:w="2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w:t>
            </w:r>
            <w:r w:rsidRPr="00152208">
              <w:rPr>
                <w:rFonts w:ascii="Arial" w:hAnsi="Arial" w:cs="Arial"/>
                <w:b/>
                <w:sz w:val="20"/>
                <w:szCs w:val="20"/>
                <w:lang w:val="en-US"/>
              </w:rPr>
              <w:t>ổ</w:t>
            </w:r>
            <w:r w:rsidRPr="00152208">
              <w:rPr>
                <w:rFonts w:ascii="Arial" w:hAnsi="Arial" w:cs="Arial"/>
                <w:b/>
                <w:sz w:val="20"/>
                <w:szCs w:val="20"/>
              </w:rPr>
              <w:t>i n</w:t>
            </w:r>
            <w:r w:rsidRPr="00152208">
              <w:rPr>
                <w:rFonts w:ascii="Arial" w:hAnsi="Arial" w:cs="Arial"/>
                <w:b/>
                <w:sz w:val="20"/>
                <w:szCs w:val="20"/>
                <w:lang w:val="en-US"/>
              </w:rPr>
              <w:t>ơ</w:t>
            </w:r>
            <w:r w:rsidRPr="00152208">
              <w:rPr>
                <w:rFonts w:ascii="Arial" w:hAnsi="Arial" w:cs="Arial"/>
                <w:b/>
                <w:sz w:val="20"/>
                <w:szCs w:val="20"/>
              </w:rPr>
              <w:t>i KCB BĐ</w:t>
            </w: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Đổi</w:t>
            </w:r>
            <w:r w:rsidRPr="00152208">
              <w:rPr>
                <w:rFonts w:ascii="Arial" w:hAnsi="Arial" w:cs="Arial"/>
                <w:b/>
                <w:sz w:val="20"/>
                <w:szCs w:val="20"/>
                <w:lang w:val="en-US"/>
              </w:rPr>
              <w:t xml:space="preserve"> </w:t>
            </w:r>
            <w:r w:rsidRPr="00152208">
              <w:rPr>
                <w:rFonts w:ascii="Arial" w:hAnsi="Arial" w:cs="Arial"/>
                <w:b/>
                <w:sz w:val="20"/>
                <w:szCs w:val="20"/>
              </w:rPr>
              <w:t>quyền</w:t>
            </w:r>
            <w:r w:rsidRPr="00152208">
              <w:rPr>
                <w:rFonts w:ascii="Arial" w:hAnsi="Arial" w:cs="Arial"/>
                <w:b/>
                <w:sz w:val="20"/>
                <w:szCs w:val="20"/>
                <w:lang w:val="en-US"/>
              </w:rPr>
              <w:t xml:space="preserve"> </w:t>
            </w:r>
            <w:r w:rsidRPr="00152208">
              <w:rPr>
                <w:rFonts w:ascii="Arial" w:hAnsi="Arial" w:cs="Arial"/>
                <w:b/>
                <w:sz w:val="20"/>
                <w:szCs w:val="20"/>
              </w:rPr>
              <w:t>lợi</w:t>
            </w:r>
          </w:p>
        </w:tc>
        <w:tc>
          <w:tcPr>
            <w:tcW w:w="1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Khác</w:t>
            </w:r>
          </w:p>
        </w:tc>
        <w:tc>
          <w:tcPr>
            <w:tcW w:w="24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79"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4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2=3+4+5+</w:t>
            </w:r>
            <w:r w:rsidRPr="00152208">
              <w:rPr>
                <w:rFonts w:ascii="Arial" w:hAnsi="Arial" w:cs="Arial"/>
                <w:sz w:val="20"/>
                <w:szCs w:val="20"/>
                <w:lang w:val="en-US"/>
              </w:rPr>
              <w:t xml:space="preserve"> </w:t>
            </w:r>
            <w:r w:rsidRPr="00152208">
              <w:rPr>
                <w:rFonts w:ascii="Arial" w:hAnsi="Arial" w:cs="Arial"/>
                <w:sz w:val="20"/>
                <w:szCs w:val="20"/>
              </w:rPr>
              <w:t>6+7+8+9</w:t>
            </w: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2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2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2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2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379"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15=1-2-10-11-12-13-14</w:t>
            </w:r>
          </w:p>
        </w:tc>
      </w:tr>
      <w:tr w:rsidR="00C44D77" w:rsidRPr="00152208" w:rsidTr="00133622">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Kỳ trước mang sang</w:t>
            </w: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77" w:type="pct"/>
            <w:gridSpan w:val="1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9"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9"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9"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9"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9"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9"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rPr>
          <w:cantSplit/>
        </w:trPr>
        <w:tc>
          <w:tcPr>
            <w:tcW w:w="1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4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w:t>
            </w:r>
          </w:p>
        </w:tc>
        <w:tc>
          <w:tcPr>
            <w:tcW w:w="2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79"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rPr>
          <w:cantSplit/>
        </w:trPr>
        <w:tc>
          <w:tcPr>
            <w:tcW w:w="904" w:type="pct"/>
            <w:gridSpan w:val="3"/>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Tổng cộng</w:t>
            </w:r>
          </w:p>
        </w:tc>
        <w:tc>
          <w:tcPr>
            <w:tcW w:w="29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34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7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5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8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19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4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7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r>
    </w:tbl>
    <w:p w:rsidR="00C44D77" w:rsidRPr="00152208" w:rsidRDefault="00C44D77" w:rsidP="00C44D77">
      <w:pPr>
        <w:spacing w:before="120"/>
        <w:rPr>
          <w:rFonts w:ascii="Arial" w:hAnsi="Arial" w:cs="Arial"/>
          <w:sz w:val="20"/>
          <w:szCs w:val="20"/>
        </w:rPr>
        <w:sectPr w:rsidR="00C44D77" w:rsidRPr="00152208" w:rsidSect="00F21603">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Sổ theo dõi sử dụng phôi thẻ BHYT (Mẫu S06-TS)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thống kê số lượng phôi thẻ sử dụng hằng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cán bộ chuyên quản và cán bộ tổng hợp.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ngày phát sinh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số phiếu sử dụng và phiếu giao nhận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tên đơn vị và nhận phôi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lượng phôi kỳ trước mang sang và phôi nhận theo phiếu giao nhận trong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tổng số lượng phôi thẻ BHYT đã sử dụng;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Gột 3: ghi tổng số lượng thẻ cấp t</w:t>
      </w:r>
      <w:r w:rsidRPr="00152208">
        <w:rPr>
          <w:rFonts w:ascii="Arial" w:hAnsi="Arial" w:cs="Arial"/>
          <w:sz w:val="20"/>
          <w:szCs w:val="20"/>
          <w:lang w:val="en-US"/>
        </w:rPr>
        <w:t>ă</w:t>
      </w:r>
      <w:r w:rsidRPr="00152208">
        <w:rPr>
          <w:rFonts w:ascii="Arial" w:hAnsi="Arial" w:cs="Arial"/>
          <w:sz w:val="20"/>
          <w:szCs w:val="20"/>
        </w:rPr>
        <w:t>ng m</w:t>
      </w:r>
      <w:r w:rsidRPr="00152208">
        <w:rPr>
          <w:rFonts w:ascii="Arial" w:hAnsi="Arial" w:cs="Arial"/>
          <w:sz w:val="20"/>
          <w:szCs w:val="20"/>
          <w:lang w:val="en-US"/>
        </w:rPr>
        <w:t>ớ</w:t>
      </w:r>
      <w:r w:rsidRPr="00152208">
        <w:rPr>
          <w:rFonts w:ascii="Arial" w:hAnsi="Arial" w:cs="Arial"/>
          <w:sz w:val="20"/>
          <w:szCs w:val="20"/>
        </w:rPr>
        <w:t>i (gồm cả tăng mới và tiếp tục tham gia).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số lượng thẻ cấp lại do mất.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số lượng thẻ đổi do hỏng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số lượng thẻ đổi do sai thông tin.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số</w:t>
      </w:r>
      <w:r w:rsidRPr="00152208">
        <w:rPr>
          <w:rFonts w:ascii="Arial" w:hAnsi="Arial" w:cs="Arial"/>
          <w:sz w:val="20"/>
          <w:szCs w:val="20"/>
          <w:lang w:val="en-US"/>
        </w:rPr>
        <w:t xml:space="preserve"> </w:t>
      </w:r>
      <w:r w:rsidRPr="00152208">
        <w:rPr>
          <w:rFonts w:ascii="Arial" w:hAnsi="Arial" w:cs="Arial"/>
          <w:sz w:val="20"/>
          <w:szCs w:val="20"/>
        </w:rPr>
        <w:t>lượng thẻ đổi nơi đăng ký KCB ban đầu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8: ghi số lượng thẻ đổi mã quyền lợi.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w:t>
      </w:r>
      <w:r w:rsidRPr="00152208">
        <w:rPr>
          <w:rFonts w:ascii="Arial" w:hAnsi="Arial" w:cs="Arial"/>
          <w:sz w:val="20"/>
          <w:szCs w:val="20"/>
          <w:lang w:val="en-US"/>
        </w:rPr>
        <w:t>C</w:t>
      </w:r>
      <w:r w:rsidRPr="00152208">
        <w:rPr>
          <w:rFonts w:ascii="Arial" w:hAnsi="Arial" w:cs="Arial"/>
          <w:sz w:val="20"/>
          <w:szCs w:val="20"/>
        </w:rPr>
        <w:t>ột 9: ghi số lượng thẻ đổi do nguyên nhân khác.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10: ghi số lượng phôi thẻ hỏng do nhà in (theo phiếu sử dụng).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11: ghi số lượng phôi do in hỏng (theo phiếu sử dụng).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12: ghi số lượng phôi mất do bảo quản.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13: ghi số lượng phôi hỏng do bảo quản.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14: ghi số lượng phôi giảm do nguyên nhân khác.</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Cột 15: ghi tổng số phôi tồn (theo phiếu sử dụng).</w:t>
      </w:r>
    </w:p>
    <w:p w:rsidR="00C44D77" w:rsidRPr="00152208" w:rsidRDefault="00C44D77" w:rsidP="00C44D77">
      <w:pPr>
        <w:spacing w:before="120"/>
        <w:rPr>
          <w:rFonts w:ascii="Arial" w:hAnsi="Arial" w:cs="Arial"/>
          <w:sz w:val="20"/>
          <w:szCs w:val="20"/>
          <w:lang w:val="en-US"/>
        </w:rPr>
        <w:sectPr w:rsidR="00C44D77" w:rsidRPr="00152208" w:rsidSect="00703D5E">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8846"/>
        <w:gridCol w:w="4114"/>
      </w:tblGrid>
      <w:tr w:rsidR="00C44D77" w:rsidRPr="0011507F" w:rsidTr="00133622">
        <w:tc>
          <w:tcPr>
            <w:tcW w:w="3413"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BHXH …………</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BHXH …………</w:t>
            </w:r>
          </w:p>
        </w:tc>
        <w:tc>
          <w:tcPr>
            <w:tcW w:w="1587"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Mẫu số: S07-TS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rPr>
          <w:rFonts w:ascii="Arial" w:hAnsi="Arial" w:cs="Arial"/>
          <w:sz w:val="20"/>
          <w:szCs w:val="20"/>
        </w:rPr>
      </w:pPr>
      <w:r w:rsidRPr="00152208">
        <w:rPr>
          <w:rFonts w:ascii="Arial" w:hAnsi="Arial" w:cs="Arial"/>
          <w:sz w:val="20"/>
          <w:szCs w:val="20"/>
        </w:rPr>
        <w:tab/>
      </w:r>
      <w:r w:rsidRPr="00152208">
        <w:rPr>
          <w:rFonts w:ascii="Arial" w:hAnsi="Arial" w:cs="Arial"/>
          <w:sz w:val="20"/>
          <w:szCs w:val="20"/>
        </w:rPr>
        <w:tab/>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S</w:t>
      </w:r>
      <w:r w:rsidRPr="00152208">
        <w:rPr>
          <w:rFonts w:ascii="Arial" w:hAnsi="Arial" w:cs="Arial"/>
          <w:b/>
          <w:sz w:val="20"/>
          <w:szCs w:val="20"/>
          <w:lang w:val="en-US"/>
        </w:rPr>
        <w:t>Ổ</w:t>
      </w:r>
      <w:r w:rsidRPr="00152208">
        <w:rPr>
          <w:rFonts w:ascii="Arial" w:hAnsi="Arial" w:cs="Arial"/>
          <w:b/>
          <w:sz w:val="20"/>
          <w:szCs w:val="20"/>
        </w:rPr>
        <w:t xml:space="preserve"> THEO DÕI CHI TIẾT THỜI HẠN SỬ DỤNG THẺ BHYT</w:t>
      </w:r>
    </w:p>
    <w:p w:rsidR="00C44D77" w:rsidRPr="00152208" w:rsidRDefault="00C44D77" w:rsidP="00C44D77">
      <w:pPr>
        <w:spacing w:before="120"/>
        <w:jc w:val="center"/>
        <w:rPr>
          <w:rFonts w:ascii="Arial" w:hAnsi="Arial" w:cs="Arial"/>
          <w:sz w:val="20"/>
          <w:szCs w:val="20"/>
        </w:rPr>
      </w:pPr>
      <w:r w:rsidRPr="00152208">
        <w:rPr>
          <w:rFonts w:ascii="Arial" w:hAnsi="Arial" w:cs="Arial"/>
          <w:b/>
          <w:sz w:val="20"/>
          <w:szCs w:val="20"/>
          <w:lang w:val="en-US"/>
        </w:rPr>
        <w:t>Tháng…..năm………</w:t>
      </w:r>
    </w:p>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554"/>
        <w:gridCol w:w="4540"/>
        <w:gridCol w:w="1261"/>
        <w:gridCol w:w="1399"/>
        <w:gridCol w:w="1052"/>
        <w:gridCol w:w="1052"/>
        <w:gridCol w:w="1028"/>
        <w:gridCol w:w="1020"/>
        <w:gridCol w:w="1044"/>
      </w:tblGrid>
      <w:tr w:rsidR="00C44D77" w:rsidRPr="00152208" w:rsidTr="00133622">
        <w:tblPrEx>
          <w:tblCellMar>
            <w:top w:w="0" w:type="dxa"/>
            <w:left w:w="0" w:type="dxa"/>
            <w:bottom w:w="0" w:type="dxa"/>
            <w:right w:w="0" w:type="dxa"/>
          </w:tblCellMar>
        </w:tblPrEx>
        <w:tc>
          <w:tcPr>
            <w:tcW w:w="21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175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Tên đơn vị quản lý</w:t>
            </w:r>
          </w:p>
        </w:tc>
        <w:tc>
          <w:tcPr>
            <w:tcW w:w="48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đơn vị</w:t>
            </w:r>
          </w:p>
        </w:tc>
        <w:tc>
          <w:tcPr>
            <w:tcW w:w="54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lang w:val="en-US"/>
              </w:rPr>
              <w:t xml:space="preserve">Thẻ </w:t>
            </w:r>
            <w:r w:rsidRPr="00152208">
              <w:rPr>
                <w:rFonts w:ascii="Arial" w:hAnsi="Arial" w:cs="Arial"/>
                <w:b/>
                <w:sz w:val="20"/>
                <w:szCs w:val="20"/>
              </w:rPr>
              <w:t>hết hạn sử dụng</w:t>
            </w:r>
          </w:p>
        </w:tc>
        <w:tc>
          <w:tcPr>
            <w:tcW w:w="2006" w:type="pct"/>
            <w:gridSpan w:val="5"/>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Thẻ có giá trị sử dụng</w:t>
            </w:r>
          </w:p>
        </w:tc>
      </w:tr>
      <w:tr w:rsidR="00C44D77" w:rsidRPr="00152208" w:rsidTr="00133622">
        <w:tblPrEx>
          <w:tblCellMar>
            <w:top w:w="0" w:type="dxa"/>
            <w:left w:w="0" w:type="dxa"/>
            <w:bottom w:w="0" w:type="dxa"/>
            <w:right w:w="0" w:type="dxa"/>
          </w:tblCellMar>
        </w:tblPrEx>
        <w:tc>
          <w:tcPr>
            <w:tcW w:w="21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8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4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0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Tổng số</w:t>
            </w:r>
          </w:p>
        </w:tc>
        <w:tc>
          <w:tcPr>
            <w:tcW w:w="1601" w:type="pct"/>
            <w:gridSpan w:val="4"/>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Diễn gi</w:t>
            </w:r>
            <w:r w:rsidRPr="00152208">
              <w:rPr>
                <w:rFonts w:ascii="Arial" w:hAnsi="Arial" w:cs="Arial"/>
                <w:b/>
                <w:sz w:val="20"/>
                <w:szCs w:val="20"/>
                <w:lang w:val="en-US"/>
              </w:rPr>
              <w:t>ả</w:t>
            </w:r>
            <w:r w:rsidRPr="00152208">
              <w:rPr>
                <w:rFonts w:ascii="Arial" w:hAnsi="Arial" w:cs="Arial"/>
                <w:b/>
                <w:sz w:val="20"/>
                <w:szCs w:val="20"/>
              </w:rPr>
              <w:t>i</w:t>
            </w:r>
          </w:p>
        </w:tc>
      </w:tr>
      <w:tr w:rsidR="00C44D77" w:rsidRPr="00152208" w:rsidTr="00133622">
        <w:tblPrEx>
          <w:tblCellMar>
            <w:top w:w="0" w:type="dxa"/>
            <w:left w:w="0" w:type="dxa"/>
            <w:bottom w:w="0" w:type="dxa"/>
            <w:right w:w="0" w:type="dxa"/>
          </w:tblCellMar>
        </w:tblPrEx>
        <w:tc>
          <w:tcPr>
            <w:tcW w:w="21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75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8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4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0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Tăng mới</w:t>
            </w: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Cấp mã</w:t>
            </w:r>
            <w:r w:rsidRPr="00152208">
              <w:rPr>
                <w:rFonts w:ascii="Arial" w:hAnsi="Arial" w:cs="Arial"/>
                <w:b/>
                <w:sz w:val="20"/>
                <w:szCs w:val="20"/>
                <w:lang w:val="en-US"/>
              </w:rPr>
              <w:t xml:space="preserve"> </w:t>
            </w:r>
            <w:r w:rsidRPr="00152208">
              <w:rPr>
                <w:rFonts w:ascii="Arial" w:hAnsi="Arial" w:cs="Arial"/>
                <w:b/>
                <w:sz w:val="20"/>
                <w:szCs w:val="20"/>
              </w:rPr>
              <w:t>K</w:t>
            </w:r>
            <w:r w:rsidRPr="00152208">
              <w:rPr>
                <w:rFonts w:ascii="Arial" w:hAnsi="Arial" w:cs="Arial"/>
                <w:b/>
                <w:sz w:val="20"/>
                <w:szCs w:val="20"/>
                <w:lang w:val="en-US"/>
              </w:rPr>
              <w:t>1</w:t>
            </w: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Cấp mã K2</w:t>
            </w: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 xml:space="preserve">Cấp mã </w:t>
            </w:r>
            <w:r w:rsidRPr="00152208">
              <w:rPr>
                <w:rFonts w:ascii="Arial" w:hAnsi="Arial" w:cs="Arial"/>
                <w:b/>
                <w:sz w:val="20"/>
                <w:szCs w:val="20"/>
                <w:lang w:val="en-US"/>
              </w:rPr>
              <w:t>K</w:t>
            </w:r>
            <w:r w:rsidRPr="00152208">
              <w:rPr>
                <w:rFonts w:ascii="Arial" w:hAnsi="Arial" w:cs="Arial"/>
                <w:b/>
                <w:sz w:val="20"/>
                <w:szCs w:val="20"/>
              </w:rPr>
              <w:t>3</w:t>
            </w: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do người lao động và người sử dụng lao động đóng</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A</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B</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do tổ chức bảo hiểm xã hội đóng</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Đơn vị </w:t>
            </w:r>
            <w:r w:rsidRPr="00152208">
              <w:rPr>
                <w:rFonts w:ascii="Arial" w:hAnsi="Arial" w:cs="Arial"/>
                <w:sz w:val="20"/>
                <w:szCs w:val="20"/>
                <w:lang w:val="en-US"/>
              </w:rPr>
              <w:t>C</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D</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III</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Ngân sách nhà nước đóng</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E</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G</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lastRenderedPageBreak/>
              <w:t>…</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IV</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được ngân sách nhà nước hỗ trợ mức đóng</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H</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I</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w:t>
            </w: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V</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tham gia BHYT theo hộ gia đình</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K</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L</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VI</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khác</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L</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M</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75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48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0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454" w:type="pct"/>
            <w:gridSpan w:val="3"/>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w:t>
            </w:r>
            <w:r w:rsidRPr="00152208">
              <w:rPr>
                <w:rFonts w:ascii="Arial" w:hAnsi="Arial" w:cs="Arial"/>
                <w:b/>
                <w:sz w:val="20"/>
                <w:szCs w:val="20"/>
                <w:lang w:val="en-US"/>
              </w:rPr>
              <w:t>ổ</w:t>
            </w:r>
            <w:r w:rsidRPr="00152208">
              <w:rPr>
                <w:rFonts w:ascii="Arial" w:hAnsi="Arial" w:cs="Arial"/>
                <w:b/>
                <w:sz w:val="20"/>
                <w:szCs w:val="20"/>
              </w:rPr>
              <w:t>ng số</w:t>
            </w:r>
          </w:p>
        </w:tc>
        <w:tc>
          <w:tcPr>
            <w:tcW w:w="54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4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4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3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39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0</w:t>
            </w:r>
          </w:p>
        </w:tc>
      </w:tr>
    </w:tbl>
    <w:p w:rsidR="00C44D77" w:rsidRPr="00152208" w:rsidRDefault="00C44D77" w:rsidP="00C44D77">
      <w:pPr>
        <w:spacing w:before="120"/>
        <w:rPr>
          <w:rFonts w:ascii="Arial" w:hAnsi="Arial" w:cs="Arial"/>
          <w:sz w:val="20"/>
          <w:szCs w:val="20"/>
        </w:rPr>
        <w:sectPr w:rsidR="00C44D77" w:rsidRPr="00152208" w:rsidSect="00A302CA">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Sổ theo dõi chi tiết thời hạn sử dụng thẻ BHYT (Mẫu số S07-TS)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để thống kê số lượng thẻ đang có giá trị sử dụng trong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cán bộ chuyên quản và cán bộ tổng hợp.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Thời gian lập: hằng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tên đơn vị được cấp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mã đơn vị được cấp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tổng số lượng thẻ BHYT hết hạn trong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Ví dụ: đơn vị A có 100 thẻ có giá trị sử dụng trong tháng 5, sang tháng 6 có 20 thẻ hết hạn vào ngày 01/6 và 20 thẻ hết hạn v</w:t>
      </w:r>
      <w:r w:rsidRPr="00152208">
        <w:rPr>
          <w:rFonts w:ascii="Arial" w:hAnsi="Arial" w:cs="Arial"/>
          <w:sz w:val="20"/>
          <w:szCs w:val="20"/>
          <w:lang w:val="en-US"/>
        </w:rPr>
        <w:t>à</w:t>
      </w:r>
      <w:r w:rsidRPr="00152208">
        <w:rPr>
          <w:rFonts w:ascii="Arial" w:hAnsi="Arial" w:cs="Arial"/>
          <w:sz w:val="20"/>
          <w:szCs w:val="20"/>
        </w:rPr>
        <w:t>o ngày 15/6 thì tổng số lượng thẻ hết hạn trong tháng 6 là 40 thẻ;</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t</w:t>
      </w:r>
      <w:r w:rsidRPr="00152208">
        <w:rPr>
          <w:rFonts w:ascii="Arial" w:hAnsi="Arial" w:cs="Arial"/>
          <w:sz w:val="20"/>
          <w:szCs w:val="20"/>
          <w:lang w:val="en-US"/>
        </w:rPr>
        <w:t>ổ</w:t>
      </w:r>
      <w:r w:rsidRPr="00152208">
        <w:rPr>
          <w:rFonts w:ascii="Arial" w:hAnsi="Arial" w:cs="Arial"/>
          <w:sz w:val="20"/>
          <w:szCs w:val="20"/>
        </w:rPr>
        <w:t>ng số lượng thẻ BHYT có giá trị sử dụng trong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Ví dụ: đơn vị B có 100 thẻ có giá trị sử dụng trong thán</w:t>
      </w:r>
      <w:r w:rsidRPr="00152208">
        <w:rPr>
          <w:rFonts w:ascii="Arial" w:hAnsi="Arial" w:cs="Arial"/>
          <w:sz w:val="20"/>
          <w:szCs w:val="20"/>
          <w:lang w:val="en-US"/>
        </w:rPr>
        <w:t>g</w:t>
      </w:r>
      <w:r w:rsidRPr="00152208">
        <w:rPr>
          <w:rFonts w:ascii="Arial" w:hAnsi="Arial" w:cs="Arial"/>
          <w:sz w:val="20"/>
          <w:szCs w:val="20"/>
        </w:rPr>
        <w:t xml:space="preserve"> 5, sang tháng 6 có 40 thẻ hết hạn sử dụng và 10 thẻ cấp mới có giá tr</w:t>
      </w:r>
      <w:r w:rsidRPr="00152208">
        <w:rPr>
          <w:rFonts w:ascii="Arial" w:hAnsi="Arial" w:cs="Arial"/>
          <w:sz w:val="20"/>
          <w:szCs w:val="20"/>
          <w:lang w:val="en-US"/>
        </w:rPr>
        <w:t>ị</w:t>
      </w:r>
      <w:r w:rsidRPr="00152208">
        <w:rPr>
          <w:rFonts w:ascii="Arial" w:hAnsi="Arial" w:cs="Arial"/>
          <w:sz w:val="20"/>
          <w:szCs w:val="20"/>
        </w:rPr>
        <w:t xml:space="preserve"> sử dụng từ ngày 01/6 và 10 thẻ tiếp tục tham gia có giá t</w:t>
      </w:r>
      <w:r w:rsidRPr="00152208">
        <w:rPr>
          <w:rFonts w:ascii="Arial" w:hAnsi="Arial" w:cs="Arial"/>
          <w:sz w:val="20"/>
          <w:szCs w:val="20"/>
          <w:lang w:val="en-US"/>
        </w:rPr>
        <w:t>rị</w:t>
      </w:r>
      <w:r w:rsidRPr="00152208">
        <w:rPr>
          <w:rFonts w:ascii="Arial" w:hAnsi="Arial" w:cs="Arial"/>
          <w:sz w:val="20"/>
          <w:szCs w:val="20"/>
        </w:rPr>
        <w:t xml:space="preserve"> sử dụng từ ngày 15/6 </w:t>
      </w:r>
      <w:r w:rsidRPr="00152208">
        <w:rPr>
          <w:rFonts w:ascii="Arial" w:hAnsi="Arial" w:cs="Arial"/>
          <w:sz w:val="20"/>
          <w:szCs w:val="20"/>
          <w:lang w:val="en-US"/>
        </w:rPr>
        <w:t>thì</w:t>
      </w:r>
      <w:r w:rsidRPr="00152208">
        <w:rPr>
          <w:rFonts w:ascii="Arial" w:hAnsi="Arial" w:cs="Arial"/>
          <w:sz w:val="20"/>
          <w:szCs w:val="20"/>
        </w:rPr>
        <w:t xml:space="preserve"> tổng số thẻ có giá trị sử dụng trong tháng 6 là 80 thẻ (100-40+10+</w:t>
      </w:r>
      <w:r w:rsidRPr="00152208">
        <w:rPr>
          <w:rFonts w:ascii="Arial" w:hAnsi="Arial" w:cs="Arial"/>
          <w:sz w:val="20"/>
          <w:szCs w:val="20"/>
          <w:lang w:val="en-US"/>
        </w:rPr>
        <w:t>1</w:t>
      </w:r>
      <w:r w:rsidRPr="00152208">
        <w:rPr>
          <w:rFonts w:ascii="Arial" w:hAnsi="Arial" w:cs="Arial"/>
          <w:sz w:val="20"/>
          <w:szCs w:val="20"/>
        </w:rPr>
        <w:t>0=80 thẻ)</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tổng số lượng thẻ tăng mới (gồm cả tăng mới và tiếp tục tham gia) có giá trị sử dụng trong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Ví dụ: : đơn vị B sang tháng 6 có 10 thẻ tăng mới có giá trị sử dụng từ ngày 01/6 và 10 thẻ tiếp tục tham gia có giá trị sử dụng từ ngày 15/6 thì tổng số thẻ tăng mới có giá trị sử dụng trong tháng 6 là 20 thẻ</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lang w:val="en-US"/>
        </w:rPr>
        <w:t>-</w:t>
      </w:r>
      <w:r w:rsidRPr="00152208">
        <w:rPr>
          <w:rFonts w:ascii="Arial" w:hAnsi="Arial" w:cs="Arial"/>
          <w:sz w:val="20"/>
          <w:szCs w:val="20"/>
        </w:rPr>
        <w:t xml:space="preserve"> Cột 4: ghi số lượng thẻ BHYT cấp mã n</w:t>
      </w:r>
      <w:r w:rsidRPr="00152208">
        <w:rPr>
          <w:rFonts w:ascii="Arial" w:hAnsi="Arial" w:cs="Arial"/>
          <w:sz w:val="20"/>
          <w:szCs w:val="20"/>
          <w:lang w:val="en-US"/>
        </w:rPr>
        <w:t>ơ</w:t>
      </w:r>
      <w:r w:rsidRPr="00152208">
        <w:rPr>
          <w:rFonts w:ascii="Arial" w:hAnsi="Arial" w:cs="Arial"/>
          <w:sz w:val="20"/>
          <w:szCs w:val="20"/>
        </w:rPr>
        <w:t>i đối tượng sinh sống K</w:t>
      </w:r>
      <w:r w:rsidRPr="00152208">
        <w:rPr>
          <w:rFonts w:ascii="Arial" w:hAnsi="Arial" w:cs="Arial"/>
          <w:sz w:val="20"/>
          <w:szCs w:val="20"/>
          <w:lang w:val="en-US"/>
        </w:rPr>
        <w:t>1</w:t>
      </w:r>
      <w:r w:rsidRPr="00152208">
        <w:rPr>
          <w:rFonts w:ascii="Arial" w:hAnsi="Arial" w:cs="Arial"/>
          <w:sz w:val="20"/>
          <w:szCs w:val="20"/>
        </w:rPr>
        <w:t>, có thời hạn sử dụng trong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số lượng thẻ BHYT cấp mã nơi đối tư</w:t>
      </w:r>
      <w:r w:rsidRPr="00152208">
        <w:rPr>
          <w:rFonts w:ascii="Arial" w:hAnsi="Arial" w:cs="Arial"/>
          <w:sz w:val="20"/>
          <w:szCs w:val="20"/>
          <w:lang w:val="en-US"/>
        </w:rPr>
        <w:t>ợ</w:t>
      </w:r>
      <w:r w:rsidRPr="00152208">
        <w:rPr>
          <w:rFonts w:ascii="Arial" w:hAnsi="Arial" w:cs="Arial"/>
          <w:sz w:val="20"/>
          <w:szCs w:val="20"/>
        </w:rPr>
        <w:t>ng sinh sống K2, có thời hạn sử dụng trong tháng.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w:t>
      </w:r>
      <w:r w:rsidRPr="00152208">
        <w:rPr>
          <w:rFonts w:ascii="Arial" w:hAnsi="Arial" w:cs="Arial"/>
          <w:sz w:val="20"/>
          <w:szCs w:val="20"/>
          <w:lang w:val="en-US"/>
        </w:rPr>
        <w:t>ộ</w:t>
      </w:r>
      <w:r w:rsidRPr="00152208">
        <w:rPr>
          <w:rFonts w:ascii="Arial" w:hAnsi="Arial" w:cs="Arial"/>
          <w:sz w:val="20"/>
          <w:szCs w:val="20"/>
        </w:rPr>
        <w:t xml:space="preserve">t 6: ghi số lượng thẻ BHYT cấp mã nơi đối tượng sinh </w:t>
      </w:r>
      <w:r w:rsidRPr="00152208">
        <w:rPr>
          <w:rFonts w:ascii="Arial" w:hAnsi="Arial" w:cs="Arial"/>
          <w:sz w:val="20"/>
          <w:szCs w:val="20"/>
          <w:lang w:val="en-US"/>
        </w:rPr>
        <w:t>sống</w:t>
      </w:r>
      <w:r w:rsidRPr="00152208">
        <w:rPr>
          <w:rFonts w:ascii="Arial" w:hAnsi="Arial" w:cs="Arial"/>
          <w:sz w:val="20"/>
          <w:szCs w:val="20"/>
        </w:rPr>
        <w:t xml:space="preserve"> K3, có thời hạn sử dụng trong tháng.</w:t>
      </w:r>
    </w:p>
    <w:tbl>
      <w:tblPr>
        <w:tblW w:w="0" w:type="auto"/>
        <w:tblInd w:w="13" w:type="dxa"/>
        <w:tblLayout w:type="fixed"/>
        <w:tblLook w:val="0000" w:firstRow="0" w:lastRow="0" w:firstColumn="0" w:lastColumn="0" w:noHBand="0" w:noVBand="0"/>
      </w:tblPr>
      <w:tblGrid>
        <w:gridCol w:w="3332"/>
        <w:gridCol w:w="5509"/>
      </w:tblGrid>
      <w:tr w:rsidR="00C44D77" w:rsidRPr="00152208" w:rsidTr="00133622">
        <w:tc>
          <w:tcPr>
            <w:tcW w:w="3332" w:type="dxa"/>
            <w:shd w:val="clear" w:color="auto" w:fill="auto"/>
          </w:tcPr>
          <w:p w:rsidR="00C44D77" w:rsidRPr="00152208" w:rsidRDefault="00C44D77" w:rsidP="00133622">
            <w:pPr>
              <w:spacing w:before="120"/>
              <w:jc w:val="center"/>
              <w:rPr>
                <w:rFonts w:ascii="Arial" w:hAnsi="Arial" w:cs="Arial"/>
                <w:b/>
                <w:bCs/>
                <w:sz w:val="20"/>
                <w:szCs w:val="20"/>
                <w:lang w:val="en-US"/>
              </w:rPr>
            </w:pPr>
            <w:r w:rsidRPr="00152208">
              <w:rPr>
                <w:rFonts w:ascii="Arial" w:hAnsi="Arial" w:cs="Arial"/>
                <w:bCs/>
                <w:sz w:val="20"/>
                <w:szCs w:val="20"/>
              </w:rPr>
              <w:t xml:space="preserve">BẢO HIỂM XÃ HỘI </w:t>
            </w:r>
            <w:r w:rsidRPr="00152208">
              <w:rPr>
                <w:rFonts w:ascii="Arial" w:hAnsi="Arial" w:cs="Arial"/>
                <w:bCs/>
                <w:sz w:val="20"/>
                <w:szCs w:val="20"/>
                <w:lang w:val="en-US"/>
              </w:rPr>
              <w:t>…….</w:t>
            </w:r>
            <w:r w:rsidRPr="00152208">
              <w:rPr>
                <w:rFonts w:ascii="Arial" w:hAnsi="Arial" w:cs="Arial"/>
                <w:bCs/>
                <w:sz w:val="20"/>
                <w:szCs w:val="20"/>
              </w:rPr>
              <w:br/>
            </w:r>
            <w:r w:rsidRPr="00152208">
              <w:rPr>
                <w:rFonts w:ascii="Arial" w:hAnsi="Arial" w:cs="Arial"/>
                <w:b/>
                <w:bCs/>
                <w:sz w:val="20"/>
                <w:szCs w:val="20"/>
                <w:lang w:val="en-US"/>
              </w:rPr>
              <w:br/>
            </w:r>
            <w:r w:rsidRPr="00152208">
              <w:rPr>
                <w:rFonts w:ascii="Arial" w:hAnsi="Arial" w:cs="Arial"/>
                <w:b/>
                <w:bCs/>
                <w:sz w:val="20"/>
                <w:szCs w:val="20"/>
              </w:rPr>
              <w:t xml:space="preserve">BẢO HIỂM XÃ HỘI </w:t>
            </w:r>
            <w:r w:rsidRPr="00152208">
              <w:rPr>
                <w:rFonts w:ascii="Arial" w:hAnsi="Arial" w:cs="Arial"/>
                <w:b/>
                <w:bCs/>
                <w:sz w:val="20"/>
                <w:szCs w:val="20"/>
                <w:lang w:val="en-US"/>
              </w:rPr>
              <w:t>…….</w:t>
            </w:r>
          </w:p>
        </w:tc>
        <w:tc>
          <w:tcPr>
            <w:tcW w:w="5509" w:type="dxa"/>
            <w:shd w:val="clear" w:color="auto" w:fill="auto"/>
          </w:tcPr>
          <w:p w:rsidR="00C44D77" w:rsidRPr="00152208" w:rsidRDefault="00C44D77" w:rsidP="00133622">
            <w:pPr>
              <w:spacing w:before="120"/>
              <w:ind w:left="2175"/>
              <w:jc w:val="center"/>
              <w:rPr>
                <w:rFonts w:ascii="Arial" w:hAnsi="Arial" w:cs="Arial"/>
                <w:sz w:val="20"/>
                <w:szCs w:val="20"/>
              </w:rPr>
            </w:pPr>
            <w:r w:rsidRPr="00152208">
              <w:rPr>
                <w:rFonts w:ascii="Arial" w:hAnsi="Arial" w:cs="Arial"/>
                <w:sz w:val="20"/>
                <w:szCs w:val="20"/>
              </w:rPr>
              <w:t xml:space="preserve">Mẫu </w:t>
            </w:r>
            <w:r w:rsidRPr="00152208">
              <w:rPr>
                <w:rFonts w:ascii="Arial" w:hAnsi="Arial" w:cs="Arial"/>
                <w:sz w:val="20"/>
                <w:szCs w:val="20"/>
                <w:lang w:val="en-US"/>
              </w:rPr>
              <w:t>B0</w:t>
            </w:r>
            <w:r w:rsidRPr="00152208">
              <w:rPr>
                <w:rFonts w:ascii="Arial" w:hAnsi="Arial" w:cs="Arial"/>
                <w:sz w:val="20"/>
                <w:szCs w:val="20"/>
              </w:rPr>
              <w:t>1-TS</w:t>
            </w:r>
            <w:r w:rsidRPr="00152208">
              <w:rPr>
                <w:rFonts w:ascii="Arial" w:hAnsi="Arial" w:cs="Arial"/>
                <w:sz w:val="20"/>
                <w:szCs w:val="20"/>
              </w:rPr>
              <w:br/>
            </w:r>
            <w:r w:rsidRPr="00152208">
              <w:rPr>
                <w:rFonts w:ascii="Arial" w:hAnsi="Arial" w:cs="Arial"/>
                <w:i/>
                <w:sz w:val="20"/>
                <w:szCs w:val="20"/>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sz w:val="20"/>
          <w:szCs w:val="20"/>
          <w:lang w:val="en-US"/>
        </w:rPr>
      </w:pPr>
      <w:r w:rsidRPr="00152208">
        <w:rPr>
          <w:rFonts w:ascii="Arial" w:hAnsi="Arial" w:cs="Arial"/>
          <w:b/>
          <w:sz w:val="20"/>
          <w:szCs w:val="20"/>
        </w:rPr>
        <w:t>BÁO CÁO CHỈ TIÊU</w:t>
      </w:r>
      <w:r w:rsidRPr="00152208">
        <w:rPr>
          <w:rFonts w:ascii="Arial" w:hAnsi="Arial" w:cs="Arial"/>
          <w:b/>
          <w:sz w:val="20"/>
          <w:szCs w:val="20"/>
          <w:lang w:val="en-US"/>
        </w:rPr>
        <w:br/>
      </w:r>
      <w:r w:rsidRPr="00152208">
        <w:rPr>
          <w:rFonts w:ascii="Arial" w:hAnsi="Arial" w:cs="Arial"/>
          <w:b/>
          <w:sz w:val="20"/>
          <w:szCs w:val="20"/>
        </w:rPr>
        <w:t>QUẢN LÝ THU; CẤP SỔ BHXH, THẺ BHYT</w:t>
      </w:r>
      <w:r w:rsidRPr="00152208">
        <w:rPr>
          <w:rFonts w:ascii="Arial" w:hAnsi="Arial" w:cs="Arial"/>
          <w:b/>
          <w:sz w:val="20"/>
          <w:szCs w:val="20"/>
          <w:lang w:val="en-US"/>
        </w:rPr>
        <w:br/>
      </w:r>
      <w:r w:rsidRPr="00152208">
        <w:rPr>
          <w:rFonts w:ascii="Arial" w:hAnsi="Arial" w:cs="Arial"/>
          <w:sz w:val="20"/>
          <w:szCs w:val="20"/>
        </w:rPr>
        <w:t>Tháng</w:t>
      </w:r>
      <w:r w:rsidRPr="00152208">
        <w:rPr>
          <w:rFonts w:ascii="Arial" w:hAnsi="Arial" w:cs="Arial"/>
          <w:sz w:val="20"/>
          <w:szCs w:val="20"/>
          <w:lang w:val="en-US"/>
        </w:rPr>
        <w:t>……….</w:t>
      </w:r>
      <w:r w:rsidRPr="00152208">
        <w:rPr>
          <w:rFonts w:ascii="Arial" w:hAnsi="Arial" w:cs="Arial"/>
          <w:sz w:val="20"/>
          <w:szCs w:val="20"/>
        </w:rPr>
        <w:t>Năm</w:t>
      </w:r>
      <w:r w:rsidRPr="00152208">
        <w:rPr>
          <w:rFonts w:ascii="Arial" w:hAnsi="Arial" w:cs="Arial"/>
          <w:sz w:val="20"/>
          <w:szCs w:val="20"/>
          <w:lang w:val="en-US"/>
        </w:rPr>
        <w:t>………</w:t>
      </w:r>
    </w:p>
    <w:tbl>
      <w:tblPr>
        <w:tblW w:w="5000" w:type="pct"/>
        <w:tblCellMar>
          <w:left w:w="0" w:type="dxa"/>
          <w:right w:w="0" w:type="dxa"/>
        </w:tblCellMar>
        <w:tblLook w:val="0000" w:firstRow="0" w:lastRow="0" w:firstColumn="0" w:lastColumn="0" w:noHBand="0" w:noVBand="0"/>
      </w:tblPr>
      <w:tblGrid>
        <w:gridCol w:w="564"/>
        <w:gridCol w:w="3204"/>
        <w:gridCol w:w="627"/>
        <w:gridCol w:w="719"/>
        <w:gridCol w:w="1211"/>
        <w:gridCol w:w="1164"/>
        <w:gridCol w:w="1147"/>
      </w:tblGrid>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Chỉ tiêu</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 số</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ĐV tính</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Kỳ trước mang sang</w:t>
            </w: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Phát sinh trong kỳ</w:t>
            </w: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Cuối kỳ</w:t>
            </w: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r>
      <w:tr w:rsidR="00C44D77" w:rsidRPr="00152208" w:rsidTr="00133622">
        <w:tblPrEx>
          <w:tblCellMar>
            <w:top w:w="0" w:type="dxa"/>
            <w:left w:w="0" w:type="dxa"/>
            <w:bottom w:w="0" w:type="dxa"/>
            <w:right w:w="0" w:type="dxa"/>
          </w:tblCellMar>
        </w:tblPrEx>
        <w:tc>
          <w:tcPr>
            <w:tcW w:w="2182"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THU BHXH, BHYT, BHTN</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82"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P</w:t>
            </w:r>
            <w:r w:rsidRPr="00152208">
              <w:rPr>
                <w:rFonts w:ascii="Arial" w:hAnsi="Arial" w:cs="Arial"/>
                <w:b/>
                <w:sz w:val="20"/>
                <w:szCs w:val="20"/>
                <w:lang w:val="en-US"/>
              </w:rPr>
              <w:t>HẦN</w:t>
            </w:r>
            <w:r w:rsidRPr="00152208">
              <w:rPr>
                <w:rFonts w:ascii="Arial" w:hAnsi="Arial" w:cs="Arial"/>
                <w:b/>
                <w:sz w:val="20"/>
                <w:szCs w:val="20"/>
              </w:rPr>
              <w:t xml:space="preserve"> 1. T</w:t>
            </w:r>
            <w:r w:rsidRPr="00152208">
              <w:rPr>
                <w:rFonts w:ascii="Arial" w:hAnsi="Arial" w:cs="Arial"/>
                <w:b/>
                <w:sz w:val="20"/>
                <w:szCs w:val="20"/>
                <w:lang w:val="en-US"/>
              </w:rPr>
              <w:t>Ổ</w:t>
            </w:r>
            <w:r w:rsidRPr="00152208">
              <w:rPr>
                <w:rFonts w:ascii="Arial" w:hAnsi="Arial" w:cs="Arial"/>
                <w:b/>
                <w:sz w:val="20"/>
                <w:szCs w:val="20"/>
              </w:rPr>
              <w:t>NG HỢP CHUNG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thu thừa ch</w:t>
            </w:r>
            <w:r w:rsidRPr="00152208">
              <w:rPr>
                <w:rFonts w:ascii="Arial" w:hAnsi="Arial" w:cs="Arial"/>
                <w:sz w:val="20"/>
                <w:szCs w:val="20"/>
                <w:lang w:val="en-US"/>
              </w:rPr>
              <w:t>ư</w:t>
            </w:r>
            <w:r w:rsidRPr="00152208">
              <w:rPr>
                <w:rFonts w:ascii="Arial" w:hAnsi="Arial" w:cs="Arial"/>
                <w:sz w:val="20"/>
                <w:szCs w:val="20"/>
              </w:rPr>
              <w:t>a phân b</w:t>
            </w:r>
            <w:r w:rsidRPr="00152208">
              <w:rPr>
                <w:rFonts w:ascii="Arial" w:hAnsi="Arial" w:cs="Arial"/>
                <w:sz w:val="20"/>
                <w:szCs w:val="20"/>
                <w:lang w:val="en-US"/>
              </w:rPr>
              <w:t>ổ</w:t>
            </w:r>
            <w:r w:rsidRPr="00152208">
              <w:rPr>
                <w:rFonts w:ascii="Arial" w:hAnsi="Arial" w:cs="Arial"/>
                <w:sz w:val="20"/>
                <w:szCs w:val="20"/>
              </w:rPr>
              <w:t xml:space="preserve"> kỳ tr</w:t>
            </w:r>
            <w:r w:rsidRPr="00152208">
              <w:rPr>
                <w:rFonts w:ascii="Arial" w:hAnsi="Arial" w:cs="Arial"/>
                <w:sz w:val="20"/>
                <w:szCs w:val="20"/>
                <w:lang w:val="en-US"/>
              </w:rPr>
              <w:t>ướ</w:t>
            </w:r>
            <w:r w:rsidRPr="00152208">
              <w:rPr>
                <w:rFonts w:ascii="Arial" w:hAnsi="Arial" w:cs="Arial"/>
                <w:sz w:val="20"/>
                <w:szCs w:val="20"/>
              </w:rPr>
              <w:t xml:space="preserve">c </w:t>
            </w:r>
            <w:r w:rsidRPr="00152208">
              <w:rPr>
                <w:rFonts w:ascii="Arial" w:hAnsi="Arial" w:cs="Arial"/>
                <w:sz w:val="20"/>
                <w:szCs w:val="20"/>
              </w:rPr>
              <w:lastRenderedPageBreak/>
              <w:t>chuy</w:t>
            </w:r>
            <w:r w:rsidRPr="00152208">
              <w:rPr>
                <w:rFonts w:ascii="Arial" w:hAnsi="Arial" w:cs="Arial"/>
                <w:sz w:val="20"/>
                <w:szCs w:val="20"/>
                <w:lang w:val="en-US"/>
              </w:rPr>
              <w:t>ể</w:t>
            </w:r>
            <w:r w:rsidRPr="00152208">
              <w:rPr>
                <w:rFonts w:ascii="Arial" w:hAnsi="Arial" w:cs="Arial"/>
                <w:sz w:val="20"/>
                <w:szCs w:val="20"/>
              </w:rPr>
              <w:t>n sang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2406</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lastRenderedPageBreak/>
              <w:t>I</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w:t>
            </w:r>
            <w:r w:rsidRPr="00152208">
              <w:rPr>
                <w:rFonts w:ascii="Arial" w:hAnsi="Arial" w:cs="Arial"/>
                <w:b/>
                <w:sz w:val="20"/>
                <w:szCs w:val="20"/>
                <w:lang w:val="en-US"/>
              </w:rPr>
              <w:t>ể</w:t>
            </w:r>
            <w:r w:rsidRPr="00152208">
              <w:rPr>
                <w:rFonts w:ascii="Arial" w:hAnsi="Arial" w:cs="Arial"/>
                <w:b/>
                <w:sz w:val="20"/>
                <w:szCs w:val="20"/>
              </w:rPr>
              <w:t>m xã hội</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lang w:val="en-US"/>
              </w:rPr>
              <w:t>I</w:t>
            </w:r>
            <w:r w:rsidRPr="00152208">
              <w:rPr>
                <w:rFonts w:ascii="Arial" w:hAnsi="Arial" w:cs="Arial"/>
                <w:b/>
                <w:sz w:val="20"/>
                <w:szCs w:val="20"/>
              </w:rPr>
              <w:t>.1</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w:t>
            </w:r>
            <w:r w:rsidRPr="00152208">
              <w:rPr>
                <w:rFonts w:ascii="Arial" w:hAnsi="Arial" w:cs="Arial"/>
                <w:b/>
                <w:sz w:val="20"/>
                <w:szCs w:val="20"/>
                <w:lang w:val="en-US"/>
              </w:rPr>
              <w:t>ể</w:t>
            </w:r>
            <w:r w:rsidRPr="00152208">
              <w:rPr>
                <w:rFonts w:ascii="Arial" w:hAnsi="Arial" w:cs="Arial"/>
                <w:b/>
                <w:sz w:val="20"/>
                <w:szCs w:val="20"/>
              </w:rPr>
              <w:t>m xã hội bắt buộc</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số đơn vị</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2101</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tăng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2102</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giảm</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2103</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lao động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2104</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số lao động nữ</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2105</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tăng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2106</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 xml:space="preserve">ố </w:t>
            </w:r>
            <w:r w:rsidRPr="00152208">
              <w:rPr>
                <w:rFonts w:ascii="Arial" w:hAnsi="Arial" w:cs="Arial"/>
                <w:sz w:val="20"/>
                <w:szCs w:val="20"/>
              </w:rPr>
              <w:t>lao động giảm</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2107</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quỹ lương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2108</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tăng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2109</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giảm</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2110</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Số lao động có tiền lương dưới 1,07 lương tối thiểu vùng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2111</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2401</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tăng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2402</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giảm</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2403</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2404</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2405</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lãi</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2421</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 lãi</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2422</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 lãi</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2423</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nộp thiếu kỳ </w:t>
            </w:r>
            <w:r w:rsidRPr="00152208">
              <w:rPr>
                <w:rFonts w:ascii="Arial" w:hAnsi="Arial" w:cs="Arial"/>
                <w:sz w:val="20"/>
                <w:szCs w:val="20"/>
                <w:lang w:val="en-US"/>
              </w:rPr>
              <w:t>trước</w:t>
            </w:r>
            <w:r w:rsidRPr="00152208">
              <w:rPr>
                <w:rFonts w:ascii="Arial" w:hAnsi="Arial" w:cs="Arial"/>
                <w:sz w:val="20"/>
                <w:szCs w:val="20"/>
              </w:rPr>
              <w:t xml:space="preserve"> chuyển sang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2407</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nộp thiếu lãi kỳ trước chuyển sang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2408</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 phải đóng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2409</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 lãi</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2413</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đã thu</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2411</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đã thu</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2412</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chuyển sang kỳ sau</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2415</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lãi chuyển sang kỳ sau</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2416</w:t>
            </w: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185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dưới 1 tháng</w:t>
            </w:r>
          </w:p>
        </w:tc>
        <w:tc>
          <w:tcPr>
            <w:tcW w:w="36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có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tiền </w:t>
            </w:r>
            <w:r w:rsidRPr="00152208">
              <w:rPr>
                <w:rFonts w:ascii="Arial" w:hAnsi="Arial" w:cs="Arial"/>
                <w:sz w:val="20"/>
                <w:szCs w:val="20"/>
                <w:lang w:val="en-US"/>
              </w:rPr>
              <w:t>nợ</w:t>
            </w:r>
            <w:r w:rsidRPr="00152208">
              <w:rPr>
                <w:rFonts w:ascii="Arial" w:hAnsi="Arial" w:cs="Arial"/>
                <w:sz w:val="20"/>
                <w:szCs w:val="20"/>
              </w:rPr>
              <w:t xml:space="preserve">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được tạm dừng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lang w:val="en-US"/>
              </w:rPr>
              <w:t>I</w:t>
            </w:r>
            <w:r w:rsidRPr="00152208">
              <w:rPr>
                <w:rFonts w:ascii="Arial" w:hAnsi="Arial" w:cs="Arial"/>
                <w:b/>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hiểm xã hội tự nguyện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người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w:t>
            </w:r>
            <w:r w:rsidRPr="00152208">
              <w:rPr>
                <w:rFonts w:ascii="Arial" w:hAnsi="Arial" w:cs="Arial"/>
                <w:sz w:val="20"/>
                <w:szCs w:val="20"/>
                <w:lang w:val="en-US"/>
              </w:rPr>
              <w:t xml:space="preserve"> </w:t>
            </w:r>
            <w:r w:rsidRPr="00152208">
              <w:rPr>
                <w:rFonts w:ascii="Arial" w:hAnsi="Arial" w:cs="Arial"/>
                <w:sz w:val="20"/>
                <w:szCs w:val="20"/>
              </w:rPr>
              <w:t>người đóng tiền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 Người tham gia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Ngân sách NN hỗ trợ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người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người tạm dừng đ</w:t>
            </w:r>
            <w:r w:rsidRPr="00152208">
              <w:rPr>
                <w:rFonts w:ascii="Arial" w:hAnsi="Arial" w:cs="Arial"/>
                <w:sz w:val="20"/>
                <w:szCs w:val="20"/>
                <w:lang w:val="en-US"/>
              </w:rPr>
              <w:t>ó</w:t>
            </w:r>
            <w:r w:rsidRPr="00152208">
              <w:rPr>
                <w:rFonts w:ascii="Arial" w:hAnsi="Arial" w:cs="Arial"/>
                <w:sz w:val="20"/>
                <w:szCs w:val="20"/>
              </w:rPr>
              <w:t>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người đóng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người đóng bù</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hiểm y tế</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 xml:space="preserve">Cùng tham gia </w:t>
            </w:r>
            <w:r w:rsidRPr="00152208">
              <w:rPr>
                <w:rFonts w:ascii="Arial" w:hAnsi="Arial" w:cs="Arial"/>
                <w:b/>
                <w:sz w:val="20"/>
                <w:szCs w:val="20"/>
                <w:lang w:val="en-US"/>
              </w:rPr>
              <w:t>BHXH</w:t>
            </w:r>
            <w:r w:rsidRPr="00152208">
              <w:rPr>
                <w:rFonts w:ascii="Arial" w:hAnsi="Arial" w:cs="Arial"/>
                <w:b/>
                <w:sz w:val="20"/>
                <w:szCs w:val="20"/>
              </w:rPr>
              <w:t>, BHYT</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số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quỹ lương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lao động có tiền lương dưới 1,07 </w:t>
            </w:r>
            <w:r w:rsidRPr="00152208">
              <w:rPr>
                <w:rFonts w:ascii="Arial" w:hAnsi="Arial" w:cs="Arial"/>
                <w:sz w:val="20"/>
                <w:szCs w:val="20"/>
                <w:lang w:val="en-US"/>
              </w:rPr>
              <w:t>l</w:t>
            </w:r>
            <w:r w:rsidRPr="00152208">
              <w:rPr>
                <w:rFonts w:ascii="Arial" w:hAnsi="Arial" w:cs="Arial"/>
                <w:sz w:val="20"/>
                <w:szCs w:val="20"/>
              </w:rPr>
              <w:t>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w:t>
            </w:r>
            <w:r w:rsidRPr="00152208">
              <w:rPr>
                <w:rFonts w:ascii="Arial" w:hAnsi="Arial" w:cs="Arial"/>
                <w:sz w:val="20"/>
                <w:szCs w:val="20"/>
                <w:lang w:val="en-US"/>
              </w:rPr>
              <w:t>ố</w:t>
            </w:r>
            <w:r w:rsidRPr="00152208">
              <w:rPr>
                <w:rFonts w:ascii="Arial" w:hAnsi="Arial" w:cs="Arial"/>
                <w:sz w:val="20"/>
                <w:szCs w:val="20"/>
              </w:rPr>
              <w:t xml:space="preserve">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w:t>
            </w:r>
            <w:r w:rsidRPr="00152208">
              <w:rPr>
                <w:rFonts w:ascii="Arial" w:hAnsi="Arial" w:cs="Arial"/>
                <w:sz w:val="20"/>
                <w:szCs w:val="20"/>
                <w:lang w:val="en-US"/>
              </w:rPr>
              <w:t>ố</w:t>
            </w:r>
            <w:r w:rsidRPr="00152208">
              <w:rPr>
                <w:rFonts w:ascii="Arial" w:hAnsi="Arial" w:cs="Arial"/>
                <w:sz w:val="20"/>
                <w:szCs w:val="20"/>
              </w:rPr>
              <w:t xml:space="preserve">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w:t>
            </w:r>
            <w:r w:rsidRPr="00152208">
              <w:rPr>
                <w:rFonts w:ascii="Arial" w:hAnsi="Arial" w:cs="Arial"/>
                <w:sz w:val="20"/>
                <w:szCs w:val="20"/>
                <w:lang w:val="en-US"/>
              </w:rPr>
              <w:t>nợ</w:t>
            </w:r>
            <w:r w:rsidRPr="00152208">
              <w:rPr>
                <w:rFonts w:ascii="Arial" w:hAnsi="Arial" w:cs="Arial"/>
                <w:sz w:val="20"/>
                <w:szCs w:val="20"/>
              </w:rPr>
              <w:t xml:space="preserve">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w:t>
            </w:r>
            <w:r w:rsidRPr="00152208">
              <w:rPr>
                <w:rFonts w:ascii="Arial" w:hAnsi="Arial" w:cs="Arial"/>
                <w:sz w:val="20"/>
                <w:szCs w:val="20"/>
                <w:lang w:val="en-US"/>
              </w:rPr>
              <w:t xml:space="preserve"> 1</w:t>
            </w:r>
            <w:r w:rsidRPr="00152208">
              <w:rPr>
                <w:rFonts w:ascii="Arial" w:hAnsi="Arial" w:cs="Arial"/>
                <w:sz w:val="20"/>
                <w:szCs w:val="20"/>
              </w:rPr>
              <w:t xml:space="preserve">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 xml:space="preserve">Đơn </w:t>
            </w:r>
            <w:r w:rsidRPr="00152208">
              <w:rPr>
                <w:rFonts w:ascii="Arial" w:hAnsi="Arial" w:cs="Arial"/>
                <w:sz w:val="20"/>
                <w:szCs w:val="20"/>
                <w:lang w:val="en-US"/>
              </w:rPr>
              <w:t>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được tạm dừng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w:t>
            </w:r>
            <w:r w:rsidRPr="00152208">
              <w:rPr>
                <w:rFonts w:ascii="Arial" w:hAnsi="Arial" w:cs="Arial"/>
                <w:sz w:val="20"/>
                <w:szCs w:val="20"/>
                <w:lang w:val="en-US"/>
              </w:rPr>
              <w:t>ị</w:t>
            </w:r>
            <w:r w:rsidRPr="00152208">
              <w:rPr>
                <w:rFonts w:ascii="Arial" w:hAnsi="Arial" w:cs="Arial"/>
                <w:sz w:val="20"/>
                <w:szCs w:val="20"/>
              </w:rPr>
              <w:t xml:space="preserve"> được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lang w:val="en-US"/>
              </w:rPr>
              <w:t>II</w:t>
            </w:r>
            <w:r w:rsidRPr="00152208">
              <w:rPr>
                <w:rFonts w:ascii="Arial" w:hAnsi="Arial" w:cs="Arial"/>
                <w:b/>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Tổ chức BHXH</w:t>
            </w:r>
            <w:r w:rsidRPr="00152208">
              <w:rPr>
                <w:rFonts w:ascii="Arial" w:hAnsi="Arial" w:cs="Arial"/>
                <w:b/>
                <w:sz w:val="20"/>
                <w:szCs w:val="20"/>
                <w:lang w:val="en-US"/>
              </w:rPr>
              <w:t xml:space="preserve"> </w:t>
            </w:r>
            <w:r w:rsidRPr="00152208">
              <w:rPr>
                <w:rFonts w:ascii="Arial" w:hAnsi="Arial" w:cs="Arial"/>
                <w:b/>
                <w:sz w:val="20"/>
                <w:szCs w:val="20"/>
              </w:rPr>
              <w:t>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người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lang w:val="en-US"/>
              </w:rPr>
              <w:t>II</w:t>
            </w:r>
            <w:r w:rsidRPr="00152208">
              <w:rPr>
                <w:rFonts w:ascii="Arial" w:hAnsi="Arial" w:cs="Arial"/>
                <w:b/>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Ngân sách nhà nước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đối tượng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Trong đó: </w:t>
            </w:r>
            <w:r w:rsidRPr="00152208">
              <w:rPr>
                <w:rFonts w:ascii="Arial" w:hAnsi="Arial" w:cs="Arial"/>
                <w:sz w:val="20"/>
                <w:szCs w:val="20"/>
                <w:lang w:val="en-US"/>
              </w:rPr>
              <w:t>số</w:t>
            </w:r>
            <w:r w:rsidRPr="00152208">
              <w:rPr>
                <w:rFonts w:ascii="Arial" w:hAnsi="Arial" w:cs="Arial"/>
                <w:sz w:val="20"/>
                <w:szCs w:val="20"/>
              </w:rPr>
              <w:t xml:space="preserve"> đối tượng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đối tượng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đối tượng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w:t>
            </w:r>
            <w:r w:rsidRPr="00152208">
              <w:rPr>
                <w:rFonts w:ascii="Arial" w:hAnsi="Arial" w:cs="Arial"/>
                <w:sz w:val="20"/>
                <w:szCs w:val="20"/>
                <w:lang w:val="en-US"/>
              </w:rPr>
              <w:t>ố</w:t>
            </w:r>
            <w:r w:rsidRPr="00152208">
              <w:rPr>
                <w:rFonts w:ascii="Arial" w:hAnsi="Arial" w:cs="Arial"/>
                <w:sz w:val="20"/>
                <w:szCs w:val="20"/>
              </w:rPr>
              <w:t xml:space="preserve">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w:t>
            </w:r>
            <w:r w:rsidRPr="00152208">
              <w:rPr>
                <w:rFonts w:ascii="Arial" w:hAnsi="Arial" w:cs="Arial"/>
                <w:sz w:val="20"/>
                <w:szCs w:val="20"/>
                <w:lang w:val="en-US"/>
              </w:rPr>
              <w:t>ỉ</w:t>
            </w:r>
            <w:r w:rsidRPr="00152208">
              <w:rPr>
                <w:rFonts w:ascii="Arial" w:hAnsi="Arial" w:cs="Arial"/>
                <w:sz w:val="20"/>
                <w:szCs w:val="20"/>
              </w:rPr>
              <w:t>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Số đã</w:t>
            </w:r>
            <w:r w:rsidRPr="00152208">
              <w:rPr>
                <w:rFonts w:ascii="Arial" w:hAnsi="Arial" w:cs="Arial"/>
                <w:sz w:val="20"/>
                <w:szCs w:val="20"/>
              </w:rPr>
              <w:t xml:space="preserve">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w:t>
            </w:r>
            <w:r w:rsidRPr="00152208">
              <w:rPr>
                <w:rFonts w:ascii="Arial" w:hAnsi="Arial" w:cs="Arial"/>
                <w:sz w:val="20"/>
                <w:szCs w:val="20"/>
                <w:lang w:val="en-US"/>
              </w:rPr>
              <w:t>ỉ</w:t>
            </w:r>
            <w:r w:rsidRPr="00152208">
              <w:rPr>
                <w:rFonts w:ascii="Arial" w:hAnsi="Arial" w:cs="Arial"/>
                <w:sz w:val="20"/>
                <w:szCs w:val="20"/>
              </w:rPr>
              <w:t>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w:t>
            </w:r>
            <w:r w:rsidRPr="00152208">
              <w:rPr>
                <w:rFonts w:ascii="Arial" w:hAnsi="Arial" w:cs="Arial"/>
                <w:sz w:val="20"/>
                <w:szCs w:val="20"/>
                <w:lang w:val="en-US"/>
              </w:rPr>
              <w:t>ị</w:t>
            </w:r>
            <w:r w:rsidRPr="00152208">
              <w:rPr>
                <w:rFonts w:ascii="Arial" w:hAnsi="Arial" w:cs="Arial"/>
                <w:sz w:val="20"/>
                <w:szCs w:val="20"/>
              </w:rPr>
              <w:t xml:space="preserve"> có nợ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w:t>
            </w:r>
            <w:r w:rsidRPr="00152208">
              <w:rPr>
                <w:rFonts w:ascii="Arial" w:hAnsi="Arial" w:cs="Arial"/>
                <w:sz w:val="20"/>
                <w:szCs w:val="20"/>
                <w:lang w:val="en-US"/>
              </w:rPr>
              <w:t xml:space="preserve">ợ </w:t>
            </w:r>
            <w:r w:rsidRPr="00152208">
              <w:rPr>
                <w:rFonts w:ascii="Arial" w:hAnsi="Arial" w:cs="Arial"/>
                <w:sz w:val="20"/>
                <w:szCs w:val="20"/>
              </w:rPr>
              <w:t>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trên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trên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lastRenderedPageBreak/>
              <w:t>II.4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ĐT ngân sách NN hỗ trợ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Tổng số </w:t>
            </w:r>
            <w:r w:rsidRPr="00152208">
              <w:rPr>
                <w:rFonts w:ascii="Arial" w:hAnsi="Arial" w:cs="Arial"/>
                <w:sz w:val="20"/>
                <w:szCs w:val="20"/>
                <w:lang w:val="en-US"/>
              </w:rPr>
              <w:t>đ</w:t>
            </w:r>
            <w:r w:rsidRPr="00152208">
              <w:rPr>
                <w:rFonts w:ascii="Arial" w:hAnsi="Arial" w:cs="Arial"/>
                <w:sz w:val="20"/>
                <w:szCs w:val="20"/>
              </w:rPr>
              <w:t>ối tượng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s</w:t>
            </w:r>
            <w:r w:rsidRPr="00152208">
              <w:rPr>
                <w:rFonts w:ascii="Arial" w:hAnsi="Arial" w:cs="Arial"/>
                <w:sz w:val="20"/>
                <w:szCs w:val="20"/>
                <w:lang w:val="en-US"/>
              </w:rPr>
              <w:t>ố</w:t>
            </w:r>
            <w:r w:rsidRPr="00152208">
              <w:rPr>
                <w:rFonts w:ascii="Arial" w:hAnsi="Arial" w:cs="Arial"/>
                <w:sz w:val="20"/>
                <w:szCs w:val="20"/>
              </w:rPr>
              <w:t xml:space="preserve"> </w:t>
            </w:r>
            <w:r w:rsidRPr="00152208">
              <w:rPr>
                <w:rFonts w:ascii="Arial" w:hAnsi="Arial" w:cs="Arial"/>
                <w:sz w:val="20"/>
                <w:szCs w:val="20"/>
                <w:lang w:val="en-US"/>
              </w:rPr>
              <w:t>đ</w:t>
            </w:r>
            <w:r w:rsidRPr="00152208">
              <w:rPr>
                <w:rFonts w:ascii="Arial" w:hAnsi="Arial" w:cs="Arial"/>
                <w:sz w:val="20"/>
                <w:szCs w:val="20"/>
              </w:rPr>
              <w:t>ối tượng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đối </w:t>
            </w:r>
            <w:r w:rsidRPr="00152208">
              <w:rPr>
                <w:rFonts w:ascii="Arial" w:hAnsi="Arial" w:cs="Arial"/>
                <w:sz w:val="20"/>
                <w:szCs w:val="20"/>
                <w:lang w:val="en-US"/>
              </w:rPr>
              <w:t>t</w:t>
            </w:r>
            <w:r w:rsidRPr="00152208">
              <w:rPr>
                <w:rFonts w:ascii="Arial" w:hAnsi="Arial" w:cs="Arial"/>
                <w:sz w:val="20"/>
                <w:szCs w:val="20"/>
              </w:rPr>
              <w:t>ượng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đối tượng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w:t>
            </w:r>
            <w:r w:rsidRPr="00152208">
              <w:rPr>
                <w:rFonts w:ascii="Arial" w:hAnsi="Arial" w:cs="Arial"/>
                <w:sz w:val="20"/>
                <w:szCs w:val="20"/>
                <w:lang w:val="en-US"/>
              </w:rPr>
              <w:t>ố</w:t>
            </w:r>
            <w:r w:rsidRPr="00152208">
              <w:rPr>
                <w:rFonts w:ascii="Arial" w:hAnsi="Arial" w:cs="Arial"/>
                <w:sz w:val="20"/>
                <w:szCs w:val="20"/>
              </w:rPr>
              <w:t>i</w:t>
            </w:r>
            <w:r w:rsidRPr="00152208">
              <w:rPr>
                <w:rFonts w:ascii="Arial" w:hAnsi="Arial" w:cs="Arial"/>
                <w:sz w:val="20"/>
                <w:szCs w:val="20"/>
                <w:lang w:val="en-US"/>
              </w:rPr>
              <w:t xml:space="preserve"> </w:t>
            </w:r>
            <w:r w:rsidRPr="00152208">
              <w:rPr>
                <w:rFonts w:ascii="Arial" w:hAnsi="Arial" w:cs="Arial"/>
                <w:sz w:val="20"/>
                <w:szCs w:val="20"/>
              </w:rPr>
              <w:t xml:space="preserve">tượng </w:t>
            </w:r>
            <w:r w:rsidRPr="00152208">
              <w:rPr>
                <w:rFonts w:ascii="Arial" w:hAnsi="Arial" w:cs="Arial"/>
                <w:sz w:val="20"/>
                <w:szCs w:val="20"/>
                <w:lang w:val="en-US"/>
              </w:rPr>
              <w:t>đ</w:t>
            </w:r>
            <w:r w:rsidRPr="00152208">
              <w:rPr>
                <w:rFonts w:ascii="Arial" w:hAnsi="Arial" w:cs="Arial"/>
                <w:sz w:val="20"/>
                <w:szCs w:val="20"/>
              </w:rPr>
              <w:t>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Đối tượng </w:t>
            </w:r>
            <w:r w:rsidRPr="00152208">
              <w:rPr>
                <w:rFonts w:ascii="Arial" w:hAnsi="Arial" w:cs="Arial"/>
                <w:sz w:val="20"/>
                <w:szCs w:val="20"/>
                <w:lang w:val="en-US"/>
              </w:rPr>
              <w:t>đó</w:t>
            </w:r>
            <w:r w:rsidRPr="00152208">
              <w:rPr>
                <w:rFonts w:ascii="Arial" w:hAnsi="Arial" w:cs="Arial"/>
                <w:sz w:val="20"/>
                <w:szCs w:val="20"/>
              </w:rPr>
              <w:t>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Ngân sách NN hỗ tr</w:t>
            </w:r>
            <w:r w:rsidRPr="00152208">
              <w:rPr>
                <w:rFonts w:ascii="Arial" w:hAnsi="Arial" w:cs="Arial"/>
                <w:sz w:val="20"/>
                <w:szCs w:val="20"/>
                <w:lang w:val="en-US"/>
              </w:rPr>
              <w:t>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NSNN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có nợ </w:t>
            </w:r>
            <w:r w:rsidRPr="00152208">
              <w:rPr>
                <w:rFonts w:ascii="Arial" w:hAnsi="Arial" w:cs="Arial"/>
                <w:sz w:val="20"/>
                <w:szCs w:val="20"/>
                <w:lang w:val="en-US"/>
              </w:rPr>
              <w:t>dưới</w:t>
            </w:r>
            <w:r w:rsidRPr="00152208">
              <w:rPr>
                <w:rFonts w:ascii="Arial" w:hAnsi="Arial" w:cs="Arial"/>
                <w:sz w:val="20"/>
                <w:szCs w:val="20"/>
              </w:rPr>
              <w:t xml:space="preserve">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trên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trên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 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 xml:space="preserve">Đối tượng tham gia BHYT </w:t>
            </w:r>
            <w:r w:rsidRPr="00152208">
              <w:rPr>
                <w:rFonts w:ascii="Arial" w:hAnsi="Arial" w:cs="Arial"/>
                <w:b/>
                <w:sz w:val="20"/>
                <w:szCs w:val="20"/>
                <w:lang w:val="en-US"/>
              </w:rPr>
              <w:t>Hộ</w:t>
            </w:r>
            <w:r w:rsidRPr="00152208">
              <w:rPr>
                <w:rFonts w:ascii="Arial" w:hAnsi="Arial" w:cs="Arial"/>
                <w:b/>
                <w:sz w:val="20"/>
                <w:szCs w:val="20"/>
              </w:rPr>
              <w:t xml:space="preserve"> gia đình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người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 xml:space="preserve">ố </w:t>
            </w:r>
            <w:r w:rsidRPr="00152208">
              <w:rPr>
                <w:rFonts w:ascii="Arial" w:hAnsi="Arial" w:cs="Arial"/>
                <w:sz w:val="20"/>
                <w:szCs w:val="20"/>
              </w:rPr>
              <w:t>người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người gi</w:t>
            </w:r>
            <w:r w:rsidRPr="00152208">
              <w:rPr>
                <w:rFonts w:ascii="Arial" w:hAnsi="Arial" w:cs="Arial"/>
                <w:sz w:val="20"/>
                <w:szCs w:val="20"/>
                <w:lang w:val="en-US"/>
              </w:rPr>
              <w:t>ả</w:t>
            </w:r>
            <w:r w:rsidRPr="00152208">
              <w:rPr>
                <w:rFonts w:ascii="Arial" w:hAnsi="Arial" w:cs="Arial"/>
                <w:sz w:val="20"/>
                <w:szCs w:val="20"/>
              </w:rPr>
              <w:t>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Trong đó: + </w:t>
            </w:r>
            <w:r w:rsidRPr="00152208">
              <w:rPr>
                <w:rFonts w:ascii="Arial" w:hAnsi="Arial" w:cs="Arial"/>
                <w:sz w:val="20"/>
                <w:szCs w:val="20"/>
                <w:lang w:val="en-US"/>
              </w:rPr>
              <w:t>S</w:t>
            </w:r>
            <w:r w:rsidRPr="00152208">
              <w:rPr>
                <w:rFonts w:ascii="Arial" w:hAnsi="Arial" w:cs="Arial"/>
                <w:sz w:val="20"/>
                <w:szCs w:val="20"/>
              </w:rPr>
              <w:t>ố thu sử dụng trong năm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Thu trước cho năm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III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hiểm thất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S</w:t>
            </w:r>
            <w:r w:rsidRPr="00152208">
              <w:rPr>
                <w:rFonts w:ascii="Arial" w:hAnsi="Arial" w:cs="Arial"/>
                <w:sz w:val="20"/>
                <w:szCs w:val="20"/>
              </w:rPr>
              <w:t xml:space="preserve">ố </w:t>
            </w:r>
            <w:r w:rsidRPr="00152208">
              <w:rPr>
                <w:rFonts w:ascii="Arial" w:hAnsi="Arial" w:cs="Arial"/>
                <w:sz w:val="20"/>
                <w:szCs w:val="20"/>
                <w:lang w:val="en-US"/>
              </w:rPr>
              <w:t>đơn</w:t>
            </w:r>
            <w:r w:rsidRPr="00152208">
              <w:rPr>
                <w:rFonts w:ascii="Arial" w:hAnsi="Arial" w:cs="Arial"/>
                <w:sz w:val="20"/>
                <w:szCs w:val="20"/>
              </w:rPr>
              <w:t xml:space="preserve">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S</w:t>
            </w:r>
            <w:r w:rsidRPr="00152208">
              <w:rPr>
                <w:rFonts w:ascii="Arial" w:hAnsi="Arial" w:cs="Arial"/>
                <w:sz w:val="20"/>
                <w:szCs w:val="20"/>
              </w:rPr>
              <w:t>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số lao</w:t>
            </w:r>
            <w:r w:rsidRPr="00152208">
              <w:rPr>
                <w:rFonts w:ascii="Arial" w:hAnsi="Arial" w:cs="Arial"/>
                <w:sz w:val="20"/>
                <w:szCs w:val="20"/>
                <w:lang w:val="en-US"/>
              </w:rPr>
              <w:t xml:space="preserve"> </w:t>
            </w:r>
            <w:r w:rsidRPr="00152208">
              <w:rPr>
                <w:rFonts w:ascii="Arial" w:hAnsi="Arial" w:cs="Arial"/>
                <w:sz w:val="20"/>
                <w:szCs w:val="20"/>
              </w:rPr>
              <w:t>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Trong </w:t>
            </w:r>
            <w:r w:rsidRPr="00152208">
              <w:rPr>
                <w:rFonts w:ascii="Arial" w:hAnsi="Arial" w:cs="Arial"/>
                <w:sz w:val="20"/>
                <w:szCs w:val="20"/>
                <w:lang w:val="en-US"/>
              </w:rPr>
              <w:t>đ</w:t>
            </w:r>
            <w:r w:rsidRPr="00152208">
              <w:rPr>
                <w:rFonts w:ascii="Arial" w:hAnsi="Arial" w:cs="Arial"/>
                <w:sz w:val="20"/>
                <w:szCs w:val="20"/>
              </w:rPr>
              <w:t>ó: số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S</w:t>
            </w:r>
            <w:r w:rsidRPr="00152208">
              <w:rPr>
                <w:rFonts w:ascii="Arial" w:hAnsi="Arial" w:cs="Arial"/>
                <w:sz w:val="20"/>
                <w:szCs w:val="20"/>
              </w:rPr>
              <w:t>ố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quỹ lương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có tiền lương dưới 1,07 lương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w:t>
            </w:r>
            <w:r w:rsidRPr="00152208">
              <w:rPr>
                <w:rFonts w:ascii="Arial" w:hAnsi="Arial" w:cs="Arial"/>
                <w:sz w:val="20"/>
                <w:szCs w:val="20"/>
                <w:lang w:val="en-US"/>
              </w:rPr>
              <w:t>ố</w:t>
            </w:r>
            <w:r w:rsidRPr="00152208">
              <w:rPr>
                <w:rFonts w:ascii="Arial" w:hAnsi="Arial" w:cs="Arial"/>
                <w:sz w:val="20"/>
                <w:szCs w:val="20"/>
              </w:rPr>
              <w:t xml:space="preserve">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w:t>
            </w:r>
            <w:r w:rsidRPr="00152208">
              <w:rPr>
                <w:rFonts w:ascii="Arial" w:hAnsi="Arial" w:cs="Arial"/>
                <w:sz w:val="20"/>
                <w:szCs w:val="20"/>
                <w:lang w:val="en-US"/>
              </w:rPr>
              <w:t xml:space="preserve">ợ </w:t>
            </w:r>
            <w:r w:rsidRPr="00152208">
              <w:rPr>
                <w:rFonts w:ascii="Arial" w:hAnsi="Arial" w:cs="Arial"/>
                <w:sz w:val="20"/>
                <w:szCs w:val="20"/>
              </w:rPr>
              <w:t>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w:t>
            </w:r>
            <w:r w:rsidRPr="00152208">
              <w:rPr>
                <w:rFonts w:ascii="Arial" w:hAnsi="Arial" w:cs="Arial"/>
                <w:sz w:val="20"/>
                <w:szCs w:val="20"/>
                <w:lang w:val="en-US"/>
              </w:rPr>
              <w:t>ơ</w:t>
            </w:r>
            <w:r w:rsidRPr="00152208">
              <w:rPr>
                <w:rFonts w:ascii="Arial" w:hAnsi="Arial" w:cs="Arial"/>
                <w:sz w:val="20"/>
                <w:szCs w:val="20"/>
              </w:rPr>
              <w:t>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 xml:space="preserve">ố </w:t>
            </w:r>
            <w:r w:rsidRPr="00152208">
              <w:rPr>
                <w:rFonts w:ascii="Arial" w:hAnsi="Arial" w:cs="Arial"/>
                <w:sz w:val="20"/>
                <w:szCs w:val="20"/>
              </w:rPr>
              <w:t>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w:t>
            </w:r>
            <w:r w:rsidRPr="00152208">
              <w:rPr>
                <w:rFonts w:ascii="Arial" w:hAnsi="Arial" w:cs="Arial"/>
                <w:sz w:val="20"/>
                <w:szCs w:val="20"/>
                <w:lang w:val="en-US"/>
              </w:rPr>
              <w:t xml:space="preserve">ợ </w:t>
            </w:r>
            <w:r w:rsidRPr="00152208">
              <w:rPr>
                <w:rFonts w:ascii="Arial" w:hAnsi="Arial" w:cs="Arial"/>
                <w:sz w:val="20"/>
                <w:szCs w:val="20"/>
              </w:rPr>
              <w:t xml:space="preserve">từ 6 đến dưới </w:t>
            </w:r>
            <w:r w:rsidRPr="00152208">
              <w:rPr>
                <w:rFonts w:ascii="Arial" w:hAnsi="Arial" w:cs="Arial"/>
                <w:sz w:val="20"/>
                <w:szCs w:val="20"/>
                <w:lang w:val="en-US"/>
              </w:rPr>
              <w:t>1</w:t>
            </w:r>
            <w:r w:rsidRPr="00152208">
              <w:rPr>
                <w:rFonts w:ascii="Arial" w:hAnsi="Arial" w:cs="Arial"/>
                <w:sz w:val="20"/>
                <w:szCs w:val="20"/>
              </w:rPr>
              <w:t>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được tạm dừng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w:t>
            </w:r>
            <w:r w:rsidRPr="00152208">
              <w:rPr>
                <w:rFonts w:ascii="Arial" w:hAnsi="Arial" w:cs="Arial"/>
                <w:sz w:val="20"/>
                <w:szCs w:val="20"/>
                <w:lang w:val="en-US"/>
              </w:rPr>
              <w:t>đơ</w:t>
            </w:r>
            <w:r w:rsidRPr="00152208">
              <w:rPr>
                <w:rFonts w:ascii="Arial" w:hAnsi="Arial" w:cs="Arial"/>
                <w:sz w:val="20"/>
                <w:szCs w:val="20"/>
              </w:rPr>
              <w:t xml:space="preserve">n vị </w:t>
            </w:r>
            <w:r w:rsidRPr="00152208">
              <w:rPr>
                <w:rFonts w:ascii="Arial" w:hAnsi="Arial" w:cs="Arial"/>
                <w:sz w:val="20"/>
                <w:szCs w:val="20"/>
                <w:lang w:val="en-US"/>
              </w:rPr>
              <w:t>đ</w:t>
            </w:r>
            <w:r w:rsidRPr="00152208">
              <w:rPr>
                <w:rFonts w:ascii="Arial" w:hAnsi="Arial" w:cs="Arial"/>
                <w:sz w:val="20"/>
                <w:szCs w:val="20"/>
              </w:rPr>
              <w:t>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hiểm TNLĐ,</w:t>
            </w:r>
            <w:r w:rsidRPr="00152208">
              <w:rPr>
                <w:rFonts w:ascii="Arial" w:hAnsi="Arial" w:cs="Arial"/>
                <w:b/>
                <w:sz w:val="20"/>
                <w:szCs w:val="20"/>
                <w:lang w:val="en-US"/>
              </w:rPr>
              <w:t xml:space="preserve"> </w:t>
            </w:r>
            <w:r w:rsidRPr="00152208">
              <w:rPr>
                <w:rFonts w:ascii="Arial" w:hAnsi="Arial" w:cs="Arial"/>
                <w:b/>
                <w:sz w:val="20"/>
                <w:szCs w:val="20"/>
              </w:rPr>
              <w:t>BNN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Trong đó: </w:t>
            </w:r>
            <w:r w:rsidRPr="00152208">
              <w:rPr>
                <w:rFonts w:ascii="Arial" w:hAnsi="Arial" w:cs="Arial"/>
                <w:sz w:val="20"/>
                <w:szCs w:val="20"/>
                <w:lang w:val="en-US"/>
              </w:rPr>
              <w:t>S</w:t>
            </w:r>
            <w:r w:rsidRPr="00152208">
              <w:rPr>
                <w:rFonts w:ascii="Arial" w:hAnsi="Arial" w:cs="Arial"/>
                <w:sz w:val="20"/>
                <w:szCs w:val="20"/>
              </w:rPr>
              <w:t>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quỹ lương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gi</w:t>
            </w:r>
            <w:r w:rsidRPr="00152208">
              <w:rPr>
                <w:rFonts w:ascii="Arial" w:hAnsi="Arial" w:cs="Arial"/>
                <w:sz w:val="20"/>
                <w:szCs w:val="20"/>
                <w:lang w:val="en-US"/>
              </w:rPr>
              <w:t>ả</w:t>
            </w:r>
            <w:r w:rsidRPr="00152208">
              <w:rPr>
                <w:rFonts w:ascii="Arial" w:hAnsi="Arial" w:cs="Arial"/>
                <w:sz w:val="20"/>
                <w:szCs w:val="20"/>
              </w:rPr>
              <w:t>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có tiền lương dưới 1,07 lương tối thi</w:t>
            </w:r>
            <w:r w:rsidRPr="00152208">
              <w:rPr>
                <w:rFonts w:ascii="Arial" w:hAnsi="Arial" w:cs="Arial"/>
                <w:sz w:val="20"/>
                <w:szCs w:val="20"/>
                <w:lang w:val="en-US"/>
              </w:rPr>
              <w:t>ể</w:t>
            </w:r>
            <w:r w:rsidRPr="00152208">
              <w:rPr>
                <w:rFonts w:ascii="Arial" w:hAnsi="Arial" w:cs="Arial"/>
                <w:sz w:val="20"/>
                <w:szCs w:val="20"/>
              </w:rPr>
              <w:t>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w:t>
            </w:r>
            <w:r w:rsidRPr="00152208">
              <w:rPr>
                <w:rFonts w:ascii="Arial" w:hAnsi="Arial" w:cs="Arial"/>
                <w:sz w:val="20"/>
                <w:szCs w:val="20"/>
                <w:lang w:val="en-US"/>
              </w:rPr>
              <w:t>ả</w:t>
            </w:r>
            <w:r w:rsidRPr="00152208">
              <w:rPr>
                <w:rFonts w:ascii="Arial" w:hAnsi="Arial" w:cs="Arial"/>
                <w:sz w:val="20"/>
                <w:szCs w:val="20"/>
              </w:rPr>
              <w:t>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nộp thiếu lãi kỳ trước</w:t>
            </w:r>
            <w:r w:rsidRPr="00152208">
              <w:rPr>
                <w:rFonts w:ascii="Arial" w:hAnsi="Arial" w:cs="Arial"/>
                <w:sz w:val="20"/>
                <w:szCs w:val="20"/>
                <w:lang w:val="en-US"/>
              </w:rPr>
              <w:t xml:space="preserve"> </w:t>
            </w:r>
            <w:r w:rsidRPr="00152208">
              <w:rPr>
                <w:rFonts w:ascii="Arial" w:hAnsi="Arial" w:cs="Arial"/>
                <w:sz w:val="20"/>
                <w:szCs w:val="20"/>
              </w:rPr>
              <w:t>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 ph</w:t>
            </w:r>
            <w:r w:rsidRPr="00152208">
              <w:rPr>
                <w:rFonts w:ascii="Arial" w:hAnsi="Arial" w:cs="Arial"/>
                <w:sz w:val="20"/>
                <w:szCs w:val="20"/>
                <w:lang w:val="en-US"/>
              </w:rPr>
              <w:t>ả</w:t>
            </w:r>
            <w:r w:rsidRPr="00152208">
              <w:rPr>
                <w:rFonts w:ascii="Arial" w:hAnsi="Arial" w:cs="Arial"/>
                <w:sz w:val="20"/>
                <w:szCs w:val="20"/>
              </w:rPr>
              <w:t>i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w:t>
            </w:r>
            <w:r w:rsidRPr="00152208">
              <w:rPr>
                <w:rFonts w:ascii="Arial" w:hAnsi="Arial" w:cs="Arial"/>
                <w:sz w:val="20"/>
                <w:szCs w:val="20"/>
                <w:lang w:val="en-US"/>
              </w:rPr>
              <w:t>ả</w:t>
            </w:r>
            <w:r w:rsidRPr="00152208">
              <w:rPr>
                <w:rFonts w:ascii="Arial" w:hAnsi="Arial" w:cs="Arial"/>
                <w:sz w:val="20"/>
                <w:szCs w:val="20"/>
              </w:rPr>
              <w:t>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đơn vị có </w:t>
            </w:r>
            <w:r w:rsidRPr="00152208">
              <w:rPr>
                <w:rFonts w:ascii="Arial" w:hAnsi="Arial" w:cs="Arial"/>
                <w:sz w:val="20"/>
                <w:szCs w:val="20"/>
                <w:lang w:val="en-US"/>
              </w:rPr>
              <w:t>nợ từ</w:t>
            </w:r>
            <w:r w:rsidRPr="00152208">
              <w:rPr>
                <w:rFonts w:ascii="Arial" w:hAnsi="Arial" w:cs="Arial"/>
                <w:sz w:val="20"/>
                <w:szCs w:val="20"/>
              </w:rPr>
              <w:t xml:space="preserve">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đơn vị có nợ từ 3 đến dưới </w:t>
            </w:r>
            <w:r w:rsidRPr="00152208">
              <w:rPr>
                <w:rFonts w:ascii="Arial" w:hAnsi="Arial" w:cs="Arial"/>
                <w:sz w:val="20"/>
                <w:szCs w:val="20"/>
                <w:lang w:val="en-US"/>
              </w:rPr>
              <w:t>6</w:t>
            </w:r>
            <w:r w:rsidRPr="00152208">
              <w:rPr>
                <w:rFonts w:ascii="Arial" w:hAnsi="Arial" w:cs="Arial"/>
                <w:sz w:val="20"/>
                <w:szCs w:val="20"/>
              </w:rPr>
              <w:t xml:space="preserve">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tiền n</w:t>
            </w:r>
            <w:r w:rsidRPr="00152208">
              <w:rPr>
                <w:rFonts w:ascii="Arial" w:hAnsi="Arial" w:cs="Arial"/>
                <w:sz w:val="20"/>
                <w:szCs w:val="20"/>
                <w:lang w:val="en-US"/>
              </w:rPr>
              <w:t>ợ</w:t>
            </w:r>
            <w:r w:rsidRPr="00152208">
              <w:rPr>
                <w:rFonts w:ascii="Arial" w:hAnsi="Arial" w:cs="Arial"/>
                <w:sz w:val="20"/>
                <w:szCs w:val="20"/>
              </w:rPr>
              <w:t xml:space="preserve">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được tạm dừng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B</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w:t>
            </w:r>
            <w:r w:rsidRPr="00152208">
              <w:rPr>
                <w:rFonts w:ascii="Arial" w:hAnsi="Arial" w:cs="Arial"/>
                <w:b/>
                <w:sz w:val="20"/>
                <w:szCs w:val="20"/>
                <w:lang w:val="en-US"/>
              </w:rPr>
              <w:t>thu</w:t>
            </w:r>
            <w:r w:rsidRPr="00152208">
              <w:rPr>
                <w:rFonts w:ascii="Arial" w:hAnsi="Arial" w:cs="Arial"/>
                <w:b/>
                <w:sz w:val="20"/>
                <w:szCs w:val="20"/>
              </w:rPr>
              <w:t xml:space="preserve"> thừa </w:t>
            </w:r>
            <w:r w:rsidRPr="00152208">
              <w:rPr>
                <w:rFonts w:ascii="Arial" w:hAnsi="Arial" w:cs="Arial"/>
                <w:b/>
                <w:sz w:val="20"/>
                <w:szCs w:val="20"/>
                <w:lang w:val="en-US"/>
              </w:rPr>
              <w:t>chưa</w:t>
            </w:r>
            <w:r w:rsidRPr="00152208">
              <w:rPr>
                <w:rFonts w:ascii="Arial" w:hAnsi="Arial" w:cs="Arial"/>
                <w:b/>
                <w:sz w:val="20"/>
                <w:szCs w:val="20"/>
              </w:rPr>
              <w:t xml:space="preserve"> phân b</w:t>
            </w:r>
            <w:r w:rsidRPr="00152208">
              <w:rPr>
                <w:rFonts w:ascii="Arial" w:hAnsi="Arial" w:cs="Arial"/>
                <w:b/>
                <w:sz w:val="20"/>
                <w:szCs w:val="20"/>
                <w:lang w:val="en-US"/>
              </w:rPr>
              <w:t>ổ</w:t>
            </w:r>
            <w:r w:rsidRPr="00152208">
              <w:rPr>
                <w:rFonts w:ascii="Arial" w:hAnsi="Arial" w:cs="Arial"/>
                <w:b/>
                <w:sz w:val="20"/>
                <w:szCs w:val="20"/>
              </w:rPr>
              <w:t xml:space="preserve"> chuyển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2182" w:type="pct"/>
            <w:gridSpan w:val="2"/>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lang w:val="en-US"/>
              </w:rPr>
              <w:t>PHẦN 2. PHẦN CHI TIẾT</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lang w:val="en-US"/>
              </w:rPr>
              <w:t>KHỐI</w:t>
            </w:r>
            <w:r w:rsidRPr="00152208">
              <w:rPr>
                <w:rFonts w:ascii="Arial" w:hAnsi="Arial" w:cs="Arial"/>
                <w:b/>
                <w:sz w:val="20"/>
                <w:szCs w:val="20"/>
              </w:rPr>
              <w:t xml:space="preserve"> DOANH NGHIỆP NN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A</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Số thu thừa chưa phân bổ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hiểm xã hội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số lao độ</w:t>
            </w:r>
            <w:r w:rsidRPr="00152208">
              <w:rPr>
                <w:rFonts w:ascii="Arial" w:hAnsi="Arial" w:cs="Arial"/>
                <w:sz w:val="20"/>
                <w:szCs w:val="20"/>
                <w:lang w:val="en-US"/>
              </w:rPr>
              <w:t>n</w:t>
            </w:r>
            <w:r w:rsidRPr="00152208">
              <w:rPr>
                <w:rFonts w:ascii="Arial" w:hAnsi="Arial" w:cs="Arial"/>
                <w:sz w:val="20"/>
                <w:szCs w:val="20"/>
              </w:rPr>
              <w:t>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2105</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2106</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2107</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quỹ lương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2108</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2109</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2110</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có tiền lương dưới 1,07 lương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2111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w:t>
            </w:r>
            <w:r w:rsidRPr="00152208">
              <w:rPr>
                <w:rFonts w:ascii="Arial" w:hAnsi="Arial" w:cs="Arial"/>
                <w:sz w:val="20"/>
                <w:szCs w:val="20"/>
                <w:lang w:val="en-US"/>
              </w:rPr>
              <w:t>ố</w:t>
            </w:r>
            <w:r w:rsidRPr="00152208">
              <w:rPr>
                <w:rFonts w:ascii="Arial" w:hAnsi="Arial" w:cs="Arial"/>
                <w:sz w:val="20"/>
                <w:szCs w:val="20"/>
              </w:rPr>
              <w:t xml:space="preserve">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Điều</w:t>
            </w:r>
            <w:r w:rsidRPr="00152208">
              <w:rPr>
                <w:rFonts w:ascii="Arial" w:hAnsi="Arial" w:cs="Arial"/>
                <w:sz w:val="20"/>
                <w:szCs w:val="20"/>
              </w:rPr>
              <w:t xml:space="preserve"> chỉnh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2405</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2421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2422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2423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2407</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nộp thiếu lãi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2408</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 phải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2409</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w:t>
            </w:r>
            <w:r w:rsidRPr="00152208">
              <w:rPr>
                <w:rFonts w:ascii="Arial" w:hAnsi="Arial" w:cs="Arial"/>
                <w:sz w:val="20"/>
                <w:szCs w:val="20"/>
                <w:lang w:val="en-US"/>
              </w:rPr>
              <w:t>n</w:t>
            </w:r>
            <w:r w:rsidRPr="00152208">
              <w:rPr>
                <w:rFonts w:ascii="Arial" w:hAnsi="Arial" w:cs="Arial"/>
                <w:sz w:val="20"/>
                <w:szCs w:val="20"/>
              </w:rPr>
              <w:t>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2415</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2416</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w:t>
            </w:r>
            <w:r w:rsidRPr="00152208">
              <w:rPr>
                <w:rFonts w:ascii="Arial" w:hAnsi="Arial" w:cs="Arial"/>
                <w:sz w:val="20"/>
                <w:szCs w:val="20"/>
                <w:lang w:val="en-US"/>
              </w:rPr>
              <w:t>ị</w:t>
            </w:r>
            <w:r w:rsidRPr="00152208">
              <w:rPr>
                <w:rFonts w:ascii="Arial" w:hAnsi="Arial" w:cs="Arial"/>
                <w:sz w:val="20"/>
                <w:szCs w:val="20"/>
              </w:rPr>
              <w:t xml:space="preserve"> có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đơn vị có nợ từ </w:t>
            </w:r>
            <w:r w:rsidRPr="00152208">
              <w:rPr>
                <w:rFonts w:ascii="Arial" w:hAnsi="Arial" w:cs="Arial"/>
                <w:sz w:val="20"/>
                <w:szCs w:val="20"/>
                <w:lang w:val="en-US"/>
              </w:rPr>
              <w:t xml:space="preserve">6 </w:t>
            </w:r>
            <w:r w:rsidRPr="00152208">
              <w:rPr>
                <w:rFonts w:ascii="Arial" w:hAnsi="Arial" w:cs="Arial"/>
                <w:sz w:val="20"/>
                <w:szCs w:val="20"/>
              </w:rPr>
              <w:t>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Đơn v</w:t>
            </w:r>
            <w:r w:rsidRPr="00152208">
              <w:rPr>
                <w:rFonts w:ascii="Arial" w:hAnsi="Arial" w:cs="Arial"/>
                <w:sz w:val="20"/>
                <w:szCs w:val="20"/>
                <w:lang w:val="en-US"/>
              </w:rPr>
              <w:t>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đơn vị </w:t>
            </w:r>
            <w:r w:rsidRPr="00152208">
              <w:rPr>
                <w:rFonts w:ascii="Arial" w:hAnsi="Arial" w:cs="Arial"/>
                <w:sz w:val="20"/>
                <w:szCs w:val="20"/>
                <w:lang w:val="en-US"/>
              </w:rPr>
              <w:t>đ</w:t>
            </w:r>
            <w:r w:rsidRPr="00152208">
              <w:rPr>
                <w:rFonts w:ascii="Arial" w:hAnsi="Arial" w:cs="Arial"/>
                <w:sz w:val="20"/>
                <w:szCs w:val="20"/>
              </w:rPr>
              <w:t>ược tạm dừng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w:t>
            </w:r>
            <w:r w:rsidRPr="00152208">
              <w:rPr>
                <w:rFonts w:ascii="Arial" w:hAnsi="Arial" w:cs="Arial"/>
                <w:sz w:val="20"/>
                <w:szCs w:val="20"/>
                <w:lang w:val="en-US"/>
              </w:rPr>
              <w:t>ơn</w:t>
            </w:r>
            <w:r w:rsidRPr="00152208">
              <w:rPr>
                <w:rFonts w:ascii="Arial" w:hAnsi="Arial" w:cs="Arial"/>
                <w:sz w:val="20"/>
                <w:szCs w:val="20"/>
              </w:rPr>
              <w:t xml:space="preserve"> vị được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hiểm y tế</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số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quỹ lương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có tiền lương dưới 1,07 lương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nộp thiếu lãi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 đ</w:t>
            </w:r>
            <w:r w:rsidRPr="00152208">
              <w:rPr>
                <w:rFonts w:ascii="Arial" w:hAnsi="Arial" w:cs="Arial"/>
                <w:sz w:val="20"/>
                <w:szCs w:val="20"/>
              </w:rPr>
              <w:t>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w:t>
            </w:r>
            <w:r w:rsidRPr="00152208">
              <w:rPr>
                <w:rFonts w:ascii="Arial" w:hAnsi="Arial" w:cs="Arial"/>
                <w:sz w:val="20"/>
                <w:szCs w:val="20"/>
                <w:lang w:val="en-US"/>
              </w:rPr>
              <w:t>ố</w:t>
            </w:r>
            <w:r w:rsidRPr="00152208">
              <w:rPr>
                <w:rFonts w:ascii="Arial" w:hAnsi="Arial" w:cs="Arial"/>
                <w:sz w:val="20"/>
                <w:szCs w:val="20"/>
              </w:rPr>
              <w:t xml:space="preserve">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w:t>
            </w:r>
            <w:r w:rsidRPr="00152208">
              <w:rPr>
                <w:rFonts w:ascii="Arial" w:hAnsi="Arial" w:cs="Arial"/>
                <w:sz w:val="20"/>
                <w:szCs w:val="20"/>
                <w:lang w:val="en-US"/>
              </w:rPr>
              <w:t>ừ</w:t>
            </w:r>
            <w:r w:rsidRPr="00152208">
              <w:rPr>
                <w:rFonts w:ascii="Arial" w:hAnsi="Arial" w:cs="Arial"/>
                <w:sz w:val="20"/>
                <w:szCs w:val="20"/>
              </w:rPr>
              <w:t xml:space="preserve">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trên 12 th</w:t>
            </w:r>
            <w:r w:rsidRPr="00152208">
              <w:rPr>
                <w:rFonts w:ascii="Arial" w:hAnsi="Arial" w:cs="Arial"/>
                <w:sz w:val="20"/>
                <w:szCs w:val="20"/>
                <w:lang w:val="en-US"/>
              </w:rPr>
              <w:t>á</w:t>
            </w:r>
            <w:r w:rsidRPr="00152208">
              <w:rPr>
                <w:rFonts w:ascii="Arial" w:hAnsi="Arial" w:cs="Arial"/>
                <w:sz w:val="20"/>
                <w:szCs w:val="20"/>
              </w:rPr>
              <w:t>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đơn vị </w:t>
            </w:r>
            <w:r w:rsidRPr="00152208">
              <w:rPr>
                <w:rFonts w:ascii="Arial" w:hAnsi="Arial" w:cs="Arial"/>
                <w:sz w:val="20"/>
                <w:szCs w:val="20"/>
                <w:lang w:val="en-US"/>
              </w:rPr>
              <w:t>được tạm</w:t>
            </w:r>
            <w:r w:rsidRPr="00152208">
              <w:rPr>
                <w:rFonts w:ascii="Arial" w:hAnsi="Arial" w:cs="Arial"/>
                <w:sz w:val="20"/>
                <w:szCs w:val="20"/>
              </w:rPr>
              <w:t xml:space="preserve"> </w:t>
            </w:r>
            <w:r w:rsidRPr="00152208">
              <w:rPr>
                <w:rFonts w:ascii="Arial" w:hAnsi="Arial" w:cs="Arial"/>
                <w:sz w:val="20"/>
                <w:szCs w:val="20"/>
                <w:lang w:val="en-US"/>
              </w:rPr>
              <w:t>d</w:t>
            </w:r>
            <w:r w:rsidRPr="00152208">
              <w:rPr>
                <w:rFonts w:ascii="Arial" w:hAnsi="Arial" w:cs="Arial"/>
                <w:sz w:val="20"/>
                <w:szCs w:val="20"/>
              </w:rPr>
              <w:t>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III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hiểm thất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số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quỹ lương tham gia</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có tiền lương dưới 1,07 lương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nộp thiếu lãi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w:t>
            </w:r>
            <w:r w:rsidRPr="00152208">
              <w:rPr>
                <w:rFonts w:ascii="Arial" w:hAnsi="Arial" w:cs="Arial"/>
                <w:sz w:val="20"/>
                <w:szCs w:val="20"/>
                <w:lang w:val="en-US"/>
              </w:rPr>
              <w:t>ợ</w:t>
            </w:r>
            <w:r w:rsidRPr="00152208">
              <w:rPr>
                <w:rFonts w:ascii="Arial" w:hAnsi="Arial" w:cs="Arial"/>
                <w:sz w:val="20"/>
                <w:szCs w:val="20"/>
              </w:rPr>
              <w:t xml:space="preserve"> lãi chuyển sang</w:t>
            </w:r>
            <w:r w:rsidRPr="00152208">
              <w:rPr>
                <w:rFonts w:ascii="Arial" w:hAnsi="Arial" w:cs="Arial"/>
                <w:sz w:val="20"/>
                <w:szCs w:val="20"/>
                <w:lang w:val="en-US"/>
              </w:rPr>
              <w:t xml:space="preserve"> </w:t>
            </w:r>
            <w:r w:rsidRPr="00152208">
              <w:rPr>
                <w:rFonts w:ascii="Arial" w:hAnsi="Arial" w:cs="Arial"/>
                <w:sz w:val="20"/>
                <w:szCs w:val="20"/>
              </w:rPr>
              <w:t>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tiền nợ từ </w:t>
            </w:r>
            <w:r w:rsidRPr="00152208">
              <w:rPr>
                <w:rFonts w:ascii="Arial" w:hAnsi="Arial" w:cs="Arial"/>
                <w:sz w:val="20"/>
                <w:szCs w:val="20"/>
                <w:lang w:val="en-US"/>
              </w:rPr>
              <w:t>1</w:t>
            </w:r>
            <w:r w:rsidRPr="00152208">
              <w:rPr>
                <w:rFonts w:ascii="Arial" w:hAnsi="Arial" w:cs="Arial"/>
                <w:sz w:val="20"/>
                <w:szCs w:val="20"/>
              </w:rPr>
              <w:t xml:space="preserve">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Số</w:t>
            </w:r>
            <w:r w:rsidRPr="00152208">
              <w:rPr>
                <w:rFonts w:ascii="Arial" w:hAnsi="Arial" w:cs="Arial"/>
                <w:sz w:val="20"/>
                <w:szCs w:val="20"/>
              </w:rPr>
              <w:t xml:space="preserve"> đơn vị được tạm dừng đ</w:t>
            </w:r>
            <w:r w:rsidRPr="00152208">
              <w:rPr>
                <w:rFonts w:ascii="Arial" w:hAnsi="Arial" w:cs="Arial"/>
                <w:sz w:val="20"/>
                <w:szCs w:val="20"/>
                <w:lang w:val="en-US"/>
              </w:rPr>
              <w:t>ó</w:t>
            </w:r>
            <w:r w:rsidRPr="00152208">
              <w:rPr>
                <w:rFonts w:ascii="Arial" w:hAnsi="Arial" w:cs="Arial"/>
                <w:sz w:val="20"/>
                <w:szCs w:val="20"/>
              </w:rPr>
              <w:t>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đơn vị </w:t>
            </w:r>
            <w:r w:rsidRPr="00152208">
              <w:rPr>
                <w:rFonts w:ascii="Arial" w:hAnsi="Arial" w:cs="Arial"/>
                <w:sz w:val="20"/>
                <w:szCs w:val="20"/>
                <w:lang w:val="en-US"/>
              </w:rPr>
              <w:t>đ</w:t>
            </w:r>
            <w:r w:rsidRPr="00152208">
              <w:rPr>
                <w:rFonts w:ascii="Arial" w:hAnsi="Arial" w:cs="Arial"/>
                <w:sz w:val="20"/>
                <w:szCs w:val="20"/>
              </w:rPr>
              <w:t>ược khoanh nợ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hiểm TNLĐ-BNN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w:t>
            </w:r>
            <w:r w:rsidRPr="00152208">
              <w:rPr>
                <w:rFonts w:ascii="Arial" w:hAnsi="Arial" w:cs="Arial"/>
                <w:sz w:val="20"/>
                <w:szCs w:val="20"/>
                <w:lang w:val="en-US"/>
              </w:rPr>
              <w:t>ố</w:t>
            </w:r>
            <w:r w:rsidRPr="00152208">
              <w:rPr>
                <w:rFonts w:ascii="Arial" w:hAnsi="Arial" w:cs="Arial"/>
                <w:sz w:val="20"/>
                <w:szCs w:val="20"/>
              </w:rPr>
              <w:t xml:space="preserve"> đơn vị</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lao động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số lao động nữ</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2105</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2106</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2107</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quỹ lương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2108</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2109</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Quỹ lương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2110</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lao động</w:t>
            </w:r>
            <w:r w:rsidRPr="00152208">
              <w:rPr>
                <w:rFonts w:ascii="Arial" w:hAnsi="Arial" w:cs="Arial"/>
                <w:sz w:val="20"/>
                <w:szCs w:val="20"/>
                <w:lang w:val="en-US"/>
              </w:rPr>
              <w:t xml:space="preserve"> </w:t>
            </w:r>
            <w:r w:rsidRPr="00152208">
              <w:rPr>
                <w:rFonts w:ascii="Arial" w:hAnsi="Arial" w:cs="Arial"/>
                <w:sz w:val="20"/>
                <w:szCs w:val="20"/>
              </w:rPr>
              <w:t>có tiền lương dưới 1,07 lương tối thiểu vùng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2111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tăng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phải thu giảm</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tăng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w:t>
            </w:r>
            <w:r w:rsidRPr="00152208">
              <w:rPr>
                <w:rFonts w:ascii="Arial" w:hAnsi="Arial" w:cs="Arial"/>
                <w:sz w:val="20"/>
                <w:szCs w:val="20"/>
                <w:lang w:val="en-US"/>
              </w:rPr>
              <w:t>ố</w:t>
            </w:r>
            <w:r w:rsidRPr="00152208">
              <w:rPr>
                <w:rFonts w:ascii="Arial" w:hAnsi="Arial" w:cs="Arial"/>
                <w:sz w:val="20"/>
                <w:szCs w:val="20"/>
              </w:rPr>
              <w:t xml:space="preserve"> phải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2405</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w:t>
            </w:r>
            <w:r w:rsidRPr="00152208">
              <w:rPr>
                <w:rFonts w:ascii="Arial" w:hAnsi="Arial" w:cs="Arial"/>
                <w:sz w:val="20"/>
                <w:szCs w:val="20"/>
                <w:lang w:val="en-US"/>
              </w:rPr>
              <w:t>ả</w:t>
            </w:r>
            <w:r w:rsidRPr="00152208">
              <w:rPr>
                <w:rFonts w:ascii="Arial" w:hAnsi="Arial" w:cs="Arial"/>
                <w:sz w:val="20"/>
                <w:szCs w:val="20"/>
              </w:rPr>
              <w:t>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2421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Điều chỉnh</w:t>
            </w:r>
            <w:r w:rsidRPr="00152208">
              <w:rPr>
                <w:rFonts w:ascii="Arial" w:hAnsi="Arial" w:cs="Arial"/>
                <w:sz w:val="20"/>
                <w:szCs w:val="20"/>
              </w:rPr>
              <w:t xml:space="preserve"> tăng s</w:t>
            </w:r>
            <w:r w:rsidRPr="00152208">
              <w:rPr>
                <w:rFonts w:ascii="Arial" w:hAnsi="Arial" w:cs="Arial"/>
                <w:sz w:val="20"/>
                <w:szCs w:val="20"/>
                <w:lang w:val="en-US"/>
              </w:rPr>
              <w:t>ố</w:t>
            </w:r>
            <w:r w:rsidRPr="00152208">
              <w:rPr>
                <w:rFonts w:ascii="Arial" w:hAnsi="Arial" w:cs="Arial"/>
                <w:sz w:val="20"/>
                <w:szCs w:val="20"/>
              </w:rPr>
              <w:t xml:space="preserve">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2422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phải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2423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Số nộp thiếu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2407</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nộp thi</w:t>
            </w:r>
            <w:r w:rsidRPr="00152208">
              <w:rPr>
                <w:rFonts w:ascii="Arial" w:hAnsi="Arial" w:cs="Arial"/>
                <w:sz w:val="20"/>
                <w:szCs w:val="20"/>
                <w:lang w:val="en-US"/>
              </w:rPr>
              <w:t>ế</w:t>
            </w:r>
            <w:r w:rsidRPr="00152208">
              <w:rPr>
                <w:rFonts w:ascii="Arial" w:hAnsi="Arial" w:cs="Arial"/>
                <w:sz w:val="20"/>
                <w:szCs w:val="20"/>
              </w:rPr>
              <w:t>u lãi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2408</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đã thu phải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2409</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đã thu lãi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tăng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Trong đó: tăng năm trước </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Điều chỉnh giảm số đã thu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 giảm năm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2415</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nợ lãi chuyển sang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2416</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w:t>
            </w:r>
            <w:r w:rsidRPr="00152208">
              <w:rPr>
                <w:rFonts w:ascii="Arial" w:hAnsi="Arial" w:cs="Arial"/>
                <w:sz w:val="20"/>
                <w:szCs w:val="20"/>
                <w:lang w:val="en-US"/>
              </w:rPr>
              <w:t xml:space="preserve">n </w:t>
            </w:r>
            <w:r w:rsidRPr="00152208">
              <w:rPr>
                <w:rFonts w:ascii="Arial" w:hAnsi="Arial" w:cs="Arial"/>
                <w:sz w:val="20"/>
                <w:szCs w:val="20"/>
              </w:rPr>
              <w:t>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dưới 1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1 đến dưới 3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w:t>
            </w:r>
            <w:r w:rsidRPr="00152208">
              <w:rPr>
                <w:rFonts w:ascii="Arial" w:hAnsi="Arial" w:cs="Arial"/>
                <w:sz w:val="20"/>
                <w:szCs w:val="20"/>
                <w:lang w:val="en-US"/>
              </w:rPr>
              <w:t xml:space="preserve">ợ </w:t>
            </w:r>
            <w:r w:rsidRPr="00152208">
              <w:rPr>
                <w:rFonts w:ascii="Arial" w:hAnsi="Arial" w:cs="Arial"/>
                <w:sz w:val="20"/>
                <w:szCs w:val="20"/>
              </w:rPr>
              <w:t>từ 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w:t>
            </w:r>
            <w:r w:rsidRPr="00152208">
              <w:rPr>
                <w:rFonts w:ascii="Arial" w:hAnsi="Arial" w:cs="Arial"/>
                <w:sz w:val="20"/>
                <w:szCs w:val="20"/>
                <w:lang w:val="en-US"/>
              </w:rPr>
              <w:t xml:space="preserve"> </w:t>
            </w:r>
            <w:r w:rsidRPr="00152208">
              <w:rPr>
                <w:rFonts w:ascii="Arial" w:hAnsi="Arial" w:cs="Arial"/>
                <w:sz w:val="20"/>
                <w:szCs w:val="20"/>
              </w:rPr>
              <w:t>3 đến dưới 6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có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tiền nợ từ 6 đến dưới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w:t>
            </w:r>
            <w:r w:rsidRPr="00152208">
              <w:rPr>
                <w:rFonts w:ascii="Arial" w:hAnsi="Arial" w:cs="Arial"/>
                <w:sz w:val="20"/>
                <w:szCs w:val="20"/>
                <w:lang w:val="en-US"/>
              </w:rPr>
              <w:t>ị</w:t>
            </w:r>
            <w:r w:rsidRPr="00152208">
              <w:rPr>
                <w:rFonts w:ascii="Arial" w:hAnsi="Arial" w:cs="Arial"/>
                <w:sz w:val="20"/>
                <w:szCs w:val="20"/>
              </w:rPr>
              <w:t xml:space="preserve"> có nợ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tiền nợ từ trên 12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Đồng</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mất tích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đơn vị đang giải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w:t>
            </w:r>
            <w:r w:rsidRPr="00152208">
              <w:rPr>
                <w:rFonts w:ascii="Arial" w:hAnsi="Arial" w:cs="Arial"/>
                <w:sz w:val="20"/>
                <w:szCs w:val="20"/>
                <w:lang w:val="en-US"/>
              </w:rPr>
              <w:t xml:space="preserve">ị </w:t>
            </w:r>
            <w:r w:rsidRPr="00152208">
              <w:rPr>
                <w:rFonts w:ascii="Arial" w:hAnsi="Arial" w:cs="Arial"/>
                <w:sz w:val="20"/>
                <w:szCs w:val="20"/>
              </w:rPr>
              <w:t>gi</w:t>
            </w:r>
            <w:r w:rsidRPr="00152208">
              <w:rPr>
                <w:rFonts w:ascii="Arial" w:hAnsi="Arial" w:cs="Arial"/>
                <w:sz w:val="20"/>
                <w:szCs w:val="20"/>
                <w:lang w:val="en-US"/>
              </w:rPr>
              <w:t>ả</w:t>
            </w:r>
            <w:r w:rsidRPr="00152208">
              <w:rPr>
                <w:rFonts w:ascii="Arial" w:hAnsi="Arial" w:cs="Arial"/>
                <w:sz w:val="20"/>
                <w:szCs w:val="20"/>
              </w:rPr>
              <w:t>i thể</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đơn vị được tạm đừng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Số đơn vị được khoanh n</w:t>
            </w:r>
            <w:r w:rsidRPr="00152208">
              <w:rPr>
                <w:rFonts w:ascii="Arial" w:hAnsi="Arial" w:cs="Arial"/>
                <w:sz w:val="20"/>
                <w:szCs w:val="20"/>
                <w:lang w:val="en-US"/>
              </w:rPr>
              <w:t>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Số thu thừa ch</w:t>
            </w:r>
            <w:r w:rsidRPr="00152208">
              <w:rPr>
                <w:rFonts w:ascii="Arial" w:hAnsi="Arial" w:cs="Arial"/>
                <w:b/>
                <w:sz w:val="20"/>
                <w:szCs w:val="20"/>
                <w:lang w:val="en-US"/>
              </w:rPr>
              <w:t>ư</w:t>
            </w:r>
            <w:r w:rsidRPr="00152208">
              <w:rPr>
                <w:rFonts w:ascii="Arial" w:hAnsi="Arial" w:cs="Arial"/>
                <w:b/>
                <w:sz w:val="20"/>
                <w:szCs w:val="20"/>
              </w:rPr>
              <w:t>a phân b</w:t>
            </w:r>
            <w:r w:rsidRPr="00152208">
              <w:rPr>
                <w:rFonts w:ascii="Arial" w:hAnsi="Arial" w:cs="Arial"/>
                <w:b/>
                <w:sz w:val="20"/>
                <w:szCs w:val="20"/>
                <w:lang w:val="en-US"/>
              </w:rPr>
              <w:t>ổ</w:t>
            </w:r>
            <w:r w:rsidRPr="00152208">
              <w:rPr>
                <w:rFonts w:ascii="Arial" w:hAnsi="Arial" w:cs="Arial"/>
                <w:b/>
                <w:sz w:val="20"/>
                <w:szCs w:val="20"/>
              </w:rPr>
              <w:t xml:space="preserve"> chuyển kỳ sau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KHỐI DOANH NGHIỆP ĐTNN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A</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 xml:space="preserve">Số thu thừa </w:t>
            </w:r>
            <w:r w:rsidRPr="00152208">
              <w:rPr>
                <w:rFonts w:ascii="Arial" w:hAnsi="Arial" w:cs="Arial"/>
                <w:b/>
                <w:sz w:val="20"/>
                <w:szCs w:val="20"/>
                <w:lang w:val="en-US"/>
              </w:rPr>
              <w:t>chưa</w:t>
            </w:r>
            <w:r w:rsidRPr="00152208">
              <w:rPr>
                <w:rFonts w:ascii="Arial" w:hAnsi="Arial" w:cs="Arial"/>
                <w:b/>
                <w:sz w:val="20"/>
                <w:szCs w:val="20"/>
              </w:rPr>
              <w:t xml:space="preserve"> phân bổ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lang w:val="en-US"/>
              </w:rPr>
              <w:t>KHỐI DOANH NGHIỆP NGOÀI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I.</w:t>
            </w:r>
            <w:r w:rsidRPr="00152208">
              <w:rPr>
                <w:rFonts w:ascii="Arial" w:hAnsi="Arial" w:cs="Arial"/>
                <w:b/>
                <w:sz w:val="20"/>
                <w:szCs w:val="20"/>
                <w:lang w:val="en-US"/>
              </w:rPr>
              <w:t xml:space="preserve"> </w:t>
            </w:r>
            <w:r w:rsidRPr="00152208">
              <w:rPr>
                <w:rFonts w:ascii="Arial" w:hAnsi="Arial" w:cs="Arial"/>
                <w:b/>
                <w:sz w:val="20"/>
                <w:szCs w:val="20"/>
              </w:rPr>
              <w:t>C</w:t>
            </w:r>
            <w:r w:rsidRPr="00152208">
              <w:rPr>
                <w:rFonts w:ascii="Arial" w:hAnsi="Arial" w:cs="Arial"/>
                <w:b/>
                <w:sz w:val="20"/>
                <w:szCs w:val="20"/>
                <w:lang w:val="en-US"/>
              </w:rPr>
              <w:t>ô</w:t>
            </w:r>
            <w:r w:rsidRPr="00152208">
              <w:rPr>
                <w:rFonts w:ascii="Arial" w:hAnsi="Arial" w:cs="Arial"/>
                <w:b/>
                <w:sz w:val="20"/>
                <w:szCs w:val="20"/>
              </w:rPr>
              <w:t>ng</w:t>
            </w:r>
            <w:r w:rsidRPr="00152208">
              <w:rPr>
                <w:rFonts w:ascii="Arial" w:hAnsi="Arial" w:cs="Arial"/>
                <w:b/>
                <w:sz w:val="20"/>
                <w:szCs w:val="20"/>
                <w:lang w:val="en-US"/>
              </w:rPr>
              <w:t xml:space="preserve"> </w:t>
            </w:r>
            <w:r w:rsidRPr="00152208">
              <w:rPr>
                <w:rFonts w:ascii="Arial" w:hAnsi="Arial" w:cs="Arial"/>
                <w:b/>
                <w:sz w:val="20"/>
                <w:szCs w:val="20"/>
              </w:rPr>
              <w:t>ty</w:t>
            </w:r>
            <w:r w:rsidRPr="00152208">
              <w:rPr>
                <w:rFonts w:ascii="Arial" w:hAnsi="Arial" w:cs="Arial"/>
                <w:b/>
                <w:sz w:val="20"/>
                <w:szCs w:val="20"/>
                <w:lang w:val="en-US"/>
              </w:rPr>
              <w:t xml:space="preserve"> </w:t>
            </w:r>
            <w:r w:rsidRPr="00152208">
              <w:rPr>
                <w:rFonts w:ascii="Arial" w:hAnsi="Arial" w:cs="Arial"/>
                <w:b/>
                <w:sz w:val="20"/>
                <w:szCs w:val="20"/>
              </w:rPr>
              <w:t>TNHH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Số thu th</w:t>
            </w:r>
            <w:r w:rsidRPr="00152208">
              <w:rPr>
                <w:rFonts w:ascii="Arial" w:hAnsi="Arial" w:cs="Arial"/>
                <w:b/>
                <w:sz w:val="20"/>
                <w:szCs w:val="20"/>
                <w:lang w:val="en-US"/>
              </w:rPr>
              <w:t>ừ</w:t>
            </w:r>
            <w:r w:rsidRPr="00152208">
              <w:rPr>
                <w:rFonts w:ascii="Arial" w:hAnsi="Arial" w:cs="Arial"/>
                <w:b/>
                <w:sz w:val="20"/>
                <w:szCs w:val="20"/>
              </w:rPr>
              <w:t>a ch</w:t>
            </w:r>
            <w:r w:rsidRPr="00152208">
              <w:rPr>
                <w:rFonts w:ascii="Arial" w:hAnsi="Arial" w:cs="Arial"/>
                <w:b/>
                <w:sz w:val="20"/>
                <w:szCs w:val="20"/>
                <w:lang w:val="en-US"/>
              </w:rPr>
              <w:t>ư</w:t>
            </w:r>
            <w:r w:rsidRPr="00152208">
              <w:rPr>
                <w:rFonts w:ascii="Arial" w:hAnsi="Arial" w:cs="Arial"/>
                <w:b/>
                <w:sz w:val="20"/>
                <w:szCs w:val="20"/>
              </w:rPr>
              <w:t>a phân b</w:t>
            </w:r>
            <w:r w:rsidRPr="00152208">
              <w:rPr>
                <w:rFonts w:ascii="Arial" w:hAnsi="Arial" w:cs="Arial"/>
                <w:b/>
                <w:sz w:val="20"/>
                <w:szCs w:val="20"/>
                <w:lang w:val="en-US"/>
              </w:rPr>
              <w:t>ổ</w:t>
            </w:r>
            <w:r w:rsidRPr="00152208">
              <w:rPr>
                <w:rFonts w:ascii="Arial" w:hAnsi="Arial" w:cs="Arial"/>
                <w:b/>
                <w:sz w:val="20"/>
                <w:szCs w:val="20"/>
              </w:rPr>
              <w:t xml:space="preserve"> kỳ trư</w:t>
            </w:r>
            <w:r w:rsidRPr="00152208">
              <w:rPr>
                <w:rFonts w:ascii="Arial" w:hAnsi="Arial" w:cs="Arial"/>
                <w:b/>
                <w:sz w:val="20"/>
                <w:szCs w:val="20"/>
                <w:lang w:val="en-US"/>
              </w:rPr>
              <w:t>ớ</w:t>
            </w:r>
            <w:r w:rsidRPr="00152208">
              <w:rPr>
                <w:rFonts w:ascii="Arial" w:hAnsi="Arial" w:cs="Arial"/>
                <w:b/>
                <w:sz w:val="20"/>
                <w:szCs w:val="20"/>
              </w:rPr>
              <w:t>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 xml:space="preserve">2. Công </w:t>
            </w:r>
            <w:r w:rsidRPr="00152208">
              <w:rPr>
                <w:rFonts w:ascii="Arial" w:hAnsi="Arial" w:cs="Arial"/>
                <w:b/>
                <w:sz w:val="20"/>
                <w:szCs w:val="20"/>
                <w:lang w:val="en-US"/>
              </w:rPr>
              <w:t>t</w:t>
            </w:r>
            <w:r w:rsidRPr="00152208">
              <w:rPr>
                <w:rFonts w:ascii="Arial" w:hAnsi="Arial" w:cs="Arial"/>
                <w:b/>
                <w:sz w:val="20"/>
                <w:szCs w:val="20"/>
              </w:rPr>
              <w:t>y cổ phần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Số thu thừa chưa phân b</w:t>
            </w:r>
            <w:r w:rsidRPr="00152208">
              <w:rPr>
                <w:rFonts w:ascii="Arial" w:hAnsi="Arial" w:cs="Arial"/>
                <w:b/>
                <w:sz w:val="20"/>
                <w:szCs w:val="20"/>
                <w:lang w:val="en-US"/>
              </w:rPr>
              <w:t>ổ</w:t>
            </w:r>
            <w:r w:rsidRPr="00152208">
              <w:rPr>
                <w:rFonts w:ascii="Arial" w:hAnsi="Arial" w:cs="Arial"/>
                <w:b/>
                <w:sz w:val="20"/>
                <w:szCs w:val="20"/>
              </w:rPr>
              <w:t xml:space="preserve">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3. Doanh nghiệp tư</w:t>
            </w:r>
            <w:r w:rsidRPr="00152208">
              <w:rPr>
                <w:rFonts w:ascii="Arial" w:hAnsi="Arial" w:cs="Arial"/>
                <w:b/>
                <w:sz w:val="20"/>
                <w:szCs w:val="20"/>
                <w:lang w:val="en-US"/>
              </w:rPr>
              <w:t xml:space="preserve"> </w:t>
            </w:r>
            <w:r w:rsidRPr="00152208">
              <w:rPr>
                <w:rFonts w:ascii="Arial" w:hAnsi="Arial" w:cs="Arial"/>
                <w:b/>
                <w:sz w:val="20"/>
                <w:szCs w:val="20"/>
              </w:rPr>
              <w:t>nhân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Số thu thừa chưa phân b</w:t>
            </w:r>
            <w:r w:rsidRPr="00152208">
              <w:rPr>
                <w:rFonts w:ascii="Arial" w:hAnsi="Arial" w:cs="Arial"/>
                <w:b/>
                <w:sz w:val="20"/>
                <w:szCs w:val="20"/>
                <w:lang w:val="en-US"/>
              </w:rPr>
              <w:t>ổ</w:t>
            </w:r>
            <w:r w:rsidRPr="00152208">
              <w:rPr>
                <w:rFonts w:ascii="Arial" w:hAnsi="Arial" w:cs="Arial"/>
                <w:b/>
                <w:sz w:val="20"/>
                <w:szCs w:val="20"/>
              </w:rPr>
              <w:t xml:space="preserve"> kỳ trướ</w:t>
            </w:r>
            <w:r w:rsidRPr="00152208">
              <w:rPr>
                <w:rFonts w:ascii="Arial" w:hAnsi="Arial" w:cs="Arial"/>
                <w:b/>
                <w:sz w:val="20"/>
                <w:szCs w:val="20"/>
                <w:lang w:val="en-US"/>
              </w:rPr>
              <w:t>c</w:t>
            </w:r>
            <w:r w:rsidRPr="00152208">
              <w:rPr>
                <w:rFonts w:ascii="Arial" w:hAnsi="Arial" w:cs="Arial"/>
                <w:b/>
                <w:sz w:val="20"/>
                <w:szCs w:val="20"/>
              </w:rPr>
              <w:t xml:space="preserve"> chuy</w:t>
            </w:r>
            <w:r w:rsidRPr="00152208">
              <w:rPr>
                <w:rFonts w:ascii="Arial" w:hAnsi="Arial" w:cs="Arial"/>
                <w:b/>
                <w:sz w:val="20"/>
                <w:szCs w:val="20"/>
                <w:lang w:val="en-US"/>
              </w:rPr>
              <w:t>ể</w:t>
            </w:r>
            <w:r w:rsidRPr="00152208">
              <w:rPr>
                <w:rFonts w:ascii="Arial" w:hAnsi="Arial" w:cs="Arial"/>
                <w:b/>
                <w:sz w:val="20"/>
                <w:szCs w:val="20"/>
              </w:rPr>
              <w:t>n</w:t>
            </w:r>
            <w:r w:rsidRPr="00152208">
              <w:rPr>
                <w:rFonts w:ascii="Arial" w:hAnsi="Arial" w:cs="Arial"/>
                <w:b/>
                <w:sz w:val="20"/>
                <w:szCs w:val="20"/>
                <w:lang w:val="en-US"/>
              </w:rPr>
              <w:t xml:space="preserve"> </w:t>
            </w:r>
            <w:r w:rsidRPr="00152208">
              <w:rPr>
                <w:rFonts w:ascii="Arial" w:hAnsi="Arial" w:cs="Arial"/>
                <w:b/>
                <w:sz w:val="20"/>
                <w:szCs w:val="20"/>
              </w:rPr>
              <w:t>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4. Công ty h</w:t>
            </w:r>
            <w:r w:rsidRPr="00152208">
              <w:rPr>
                <w:rFonts w:ascii="Arial" w:hAnsi="Arial" w:cs="Arial"/>
                <w:b/>
                <w:sz w:val="20"/>
                <w:szCs w:val="20"/>
                <w:lang w:val="en-US"/>
              </w:rPr>
              <w:t>ợ</w:t>
            </w:r>
            <w:r w:rsidRPr="00152208">
              <w:rPr>
                <w:rFonts w:ascii="Arial" w:hAnsi="Arial" w:cs="Arial"/>
                <w:b/>
                <w:sz w:val="20"/>
                <w:szCs w:val="20"/>
              </w:rPr>
              <w:t>p danh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Số thu thừa ch</w:t>
            </w:r>
            <w:r w:rsidRPr="00152208">
              <w:rPr>
                <w:rFonts w:ascii="Arial" w:hAnsi="Arial" w:cs="Arial"/>
                <w:b/>
                <w:sz w:val="20"/>
                <w:szCs w:val="20"/>
                <w:lang w:val="en-US"/>
              </w:rPr>
              <w:t>ư</w:t>
            </w:r>
            <w:r w:rsidRPr="00152208">
              <w:rPr>
                <w:rFonts w:ascii="Arial" w:hAnsi="Arial" w:cs="Arial"/>
                <w:b/>
                <w:sz w:val="20"/>
                <w:szCs w:val="20"/>
              </w:rPr>
              <w:t>a phân bổ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KHỐI HÀNH CHÍNH, ĐẢNG, ĐOÀN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A</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Số thu thừa chưa phân bổ kỳ trước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Các chỉ tiêu báo cáo tương tự như khối doanh nghiệp nhà nước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KHỐI SỰ NGHIỆP CÔNG LẬP</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A</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Số thu thừa chưa phân bổ kỳ trướ</w:t>
            </w:r>
            <w:r w:rsidRPr="00152208">
              <w:rPr>
                <w:rFonts w:ascii="Arial" w:hAnsi="Arial" w:cs="Arial"/>
                <w:b/>
                <w:sz w:val="20"/>
                <w:szCs w:val="20"/>
                <w:lang w:val="en-US"/>
              </w:rPr>
              <w:t>c</w:t>
            </w:r>
            <w:r w:rsidRPr="00152208">
              <w:rPr>
                <w:rFonts w:ascii="Arial" w:hAnsi="Arial" w:cs="Arial"/>
                <w:b/>
                <w:sz w:val="20"/>
                <w:szCs w:val="20"/>
              </w:rPr>
              <w:t xml:space="preserve"> chuyển sang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82" w:type="pct"/>
            <w:gridSpan w:val="2"/>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CẤP SỔ BHXH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lao động đã được c</w:t>
            </w:r>
            <w:r w:rsidRPr="00152208">
              <w:rPr>
                <w:rFonts w:ascii="Arial" w:hAnsi="Arial" w:cs="Arial"/>
                <w:sz w:val="20"/>
                <w:szCs w:val="20"/>
                <w:lang w:val="en-US"/>
              </w:rPr>
              <w:t>ấ</w:t>
            </w:r>
            <w:r w:rsidRPr="00152208">
              <w:rPr>
                <w:rFonts w:ascii="Arial" w:hAnsi="Arial" w:cs="Arial"/>
                <w:sz w:val="20"/>
                <w:szCs w:val="20"/>
              </w:rPr>
              <w:t>p sổ kỳ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lao động chưa được cấp sổ kỳ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LĐ tăng đã có sổ</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LĐ </w:t>
            </w:r>
            <w:r w:rsidRPr="00152208">
              <w:rPr>
                <w:rFonts w:ascii="Arial" w:hAnsi="Arial" w:cs="Arial"/>
                <w:sz w:val="20"/>
                <w:szCs w:val="20"/>
                <w:lang w:val="en-US"/>
              </w:rPr>
              <w:t>tă</w:t>
            </w:r>
            <w:r w:rsidRPr="00152208">
              <w:rPr>
                <w:rFonts w:ascii="Arial" w:hAnsi="Arial" w:cs="Arial"/>
                <w:sz w:val="20"/>
                <w:szCs w:val="20"/>
              </w:rPr>
              <w:t>ng chưa có sổ</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LĐ được cấp sổ trong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2506</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LĐ giảm đã có sổ trong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2507</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LĐ giải </w:t>
            </w:r>
            <w:r w:rsidRPr="00152208">
              <w:rPr>
                <w:rFonts w:ascii="Arial" w:hAnsi="Arial" w:cs="Arial"/>
                <w:sz w:val="20"/>
                <w:szCs w:val="20"/>
                <w:lang w:val="en-US"/>
              </w:rPr>
              <w:t>quyết</w:t>
            </w:r>
            <w:r w:rsidRPr="00152208">
              <w:rPr>
                <w:rFonts w:ascii="Arial" w:hAnsi="Arial" w:cs="Arial"/>
                <w:sz w:val="20"/>
                <w:szCs w:val="20"/>
              </w:rPr>
              <w:t xml:space="preserve"> hưu trí</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LĐ giải quyết tử tuất</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w:t>
            </w:r>
            <w:r w:rsidRPr="00152208">
              <w:rPr>
                <w:rFonts w:ascii="Arial" w:hAnsi="Arial" w:cs="Arial"/>
                <w:sz w:val="20"/>
                <w:szCs w:val="20"/>
                <w:lang w:val="en-US"/>
              </w:rPr>
              <w:t>ườ</w:t>
            </w:r>
            <w:r w:rsidRPr="00152208">
              <w:rPr>
                <w:rFonts w:ascii="Arial" w:hAnsi="Arial" w:cs="Arial"/>
                <w:sz w:val="20"/>
                <w:szCs w:val="20"/>
              </w:rPr>
              <w:t>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LĐ ngừng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LĐ giảm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lao động đã được cấp sổ đến thời điểm cuối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2509</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số LĐ chưa được cấp sổ đến thời điểm cuối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2508</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Phôi bìa sổ BHXH tồn đầu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Phôi bìa s</w:t>
            </w:r>
            <w:r w:rsidRPr="00152208">
              <w:rPr>
                <w:rFonts w:ascii="Arial" w:hAnsi="Arial" w:cs="Arial"/>
                <w:sz w:val="20"/>
                <w:szCs w:val="20"/>
                <w:lang w:val="en-US"/>
              </w:rPr>
              <w:t>ổ</w:t>
            </w:r>
            <w:r w:rsidRPr="00152208">
              <w:rPr>
                <w:rFonts w:ascii="Arial" w:hAnsi="Arial" w:cs="Arial"/>
                <w:sz w:val="20"/>
                <w:szCs w:val="20"/>
              </w:rPr>
              <w:t xml:space="preserve"> BHXH đã nhận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r w:rsidRPr="00152208">
              <w:rPr>
                <w:rFonts w:ascii="Arial" w:hAnsi="Arial" w:cs="Arial"/>
                <w:sz w:val="20"/>
                <w:szCs w:val="20"/>
                <w:lang w:val="en-US"/>
              </w:rPr>
              <w:t>0</w:t>
            </w:r>
            <w:r w:rsidRPr="00152208">
              <w:rPr>
                <w:rFonts w:ascii="Arial" w:hAnsi="Arial" w:cs="Arial"/>
                <w:sz w:val="20"/>
                <w:szCs w:val="20"/>
              </w:rPr>
              <w:t>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phôi bìa sổ BHXH đã sử dụng trong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bìa sổ BHXH cấp mới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phôi bìa sổ BHXH cấp lại do mất, hỏng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bìa sổ BHXH cấp lại do điều chỉnh thông tin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phôi bìa sổ BHXH cấp lại do </w:t>
            </w:r>
            <w:r w:rsidRPr="00152208">
              <w:rPr>
                <w:rFonts w:ascii="Arial" w:hAnsi="Arial" w:cs="Arial"/>
                <w:sz w:val="20"/>
                <w:szCs w:val="20"/>
                <w:lang w:val="en-US"/>
              </w:rPr>
              <w:t>hưởng</w:t>
            </w:r>
            <w:r w:rsidRPr="00152208">
              <w:rPr>
                <w:rFonts w:ascii="Arial" w:hAnsi="Arial" w:cs="Arial"/>
                <w:sz w:val="20"/>
                <w:szCs w:val="20"/>
              </w:rPr>
              <w:t xml:space="preserve"> trợ cấp 1 lần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bìa s</w:t>
            </w:r>
            <w:r w:rsidRPr="00152208">
              <w:rPr>
                <w:rFonts w:ascii="Arial" w:hAnsi="Arial" w:cs="Arial"/>
                <w:sz w:val="20"/>
                <w:szCs w:val="20"/>
                <w:lang w:val="en-US"/>
              </w:rPr>
              <w:t>ổ</w:t>
            </w:r>
            <w:r w:rsidRPr="00152208">
              <w:rPr>
                <w:rFonts w:ascii="Arial" w:hAnsi="Arial" w:cs="Arial"/>
                <w:sz w:val="20"/>
                <w:szCs w:val="20"/>
              </w:rPr>
              <w:t xml:space="preserve"> BHXH cấp lại do nguyên nhân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bìa sổ BHXH mất do bảo quản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bìa sổ BHXH hỏng do bảo quản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bìa sổ BHXH hỏng do lỗi nhà in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bìa sổ BHXH hỏng do in hỏng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bìa sổ BHXH giảm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Phôi bìa sổ BHXH tồn cuối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182" w:type="pct"/>
            <w:gridSpan w:val="2"/>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CẤP THẺ B</w:t>
            </w:r>
            <w:r w:rsidRPr="00152208">
              <w:rPr>
                <w:rFonts w:ascii="Arial" w:hAnsi="Arial" w:cs="Arial"/>
                <w:b/>
                <w:sz w:val="20"/>
                <w:szCs w:val="20"/>
                <w:lang w:val="en-US"/>
              </w:rPr>
              <w:t>H</w:t>
            </w:r>
            <w:r w:rsidRPr="00152208">
              <w:rPr>
                <w:rFonts w:ascii="Arial" w:hAnsi="Arial" w:cs="Arial"/>
                <w:b/>
                <w:sz w:val="20"/>
                <w:szCs w:val="20"/>
              </w:rPr>
              <w:t>YT</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thẻ BHYT có giá trị sử dụng kỳ trước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Thẻ BHYT tăng </w:t>
            </w:r>
            <w:r w:rsidRPr="00152208">
              <w:rPr>
                <w:rFonts w:ascii="Arial" w:hAnsi="Arial" w:cs="Arial"/>
                <w:sz w:val="20"/>
                <w:szCs w:val="20"/>
                <w:lang w:val="en-US"/>
              </w:rPr>
              <w:t>mới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Thẻ BHYT hết hạn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thẻ BHYT có gi</w:t>
            </w:r>
            <w:r w:rsidRPr="00152208">
              <w:rPr>
                <w:rFonts w:ascii="Arial" w:hAnsi="Arial" w:cs="Arial"/>
                <w:sz w:val="20"/>
                <w:szCs w:val="20"/>
                <w:lang w:val="en-US"/>
              </w:rPr>
              <w:t>á</w:t>
            </w:r>
            <w:r w:rsidRPr="00152208">
              <w:rPr>
                <w:rFonts w:ascii="Arial" w:hAnsi="Arial" w:cs="Arial"/>
                <w:sz w:val="20"/>
                <w:szCs w:val="20"/>
              </w:rPr>
              <w:t xml:space="preserve"> trị sử dụng tại thời điểm cuối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Phôi thẻ BHYT tồn đầu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2701</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Phôi thẻ BHYT đã nhận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2703</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Tổng số phôi thẻ BHYT đã sử dụng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2704</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thẻ BHYT cấp tăng mới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thẻ BHYT cấp lạ</w:t>
            </w:r>
            <w:r w:rsidRPr="00152208">
              <w:rPr>
                <w:rFonts w:ascii="Arial" w:hAnsi="Arial" w:cs="Arial"/>
                <w:sz w:val="20"/>
                <w:szCs w:val="20"/>
                <w:lang w:val="en-US"/>
              </w:rPr>
              <w:t xml:space="preserve">i </w:t>
            </w:r>
            <w:r w:rsidRPr="00152208">
              <w:rPr>
                <w:rFonts w:ascii="Arial" w:hAnsi="Arial" w:cs="Arial"/>
                <w:sz w:val="20"/>
                <w:szCs w:val="20"/>
              </w:rPr>
              <w:t>do mất</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thẻ BHYT cấp đổi do hỏng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thẻ BHYT cấp đổi do sai thông tin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thẻ B</w:t>
            </w:r>
            <w:r w:rsidRPr="00152208">
              <w:rPr>
                <w:rFonts w:ascii="Arial" w:hAnsi="Arial" w:cs="Arial"/>
                <w:sz w:val="20"/>
                <w:szCs w:val="20"/>
                <w:lang w:val="en-US"/>
              </w:rPr>
              <w:t>H</w:t>
            </w:r>
            <w:r w:rsidRPr="00152208">
              <w:rPr>
                <w:rFonts w:ascii="Arial" w:hAnsi="Arial" w:cs="Arial"/>
                <w:sz w:val="20"/>
                <w:szCs w:val="20"/>
              </w:rPr>
              <w:t>YT cấp đổi do đổi CSKCB</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Số phôi thẻ BHYT cấp đổi </w:t>
            </w:r>
            <w:r w:rsidRPr="00152208">
              <w:rPr>
                <w:rFonts w:ascii="Arial" w:hAnsi="Arial" w:cs="Arial"/>
                <w:sz w:val="20"/>
                <w:szCs w:val="20"/>
                <w:lang w:val="en-US"/>
              </w:rPr>
              <w:t>d</w:t>
            </w:r>
            <w:r w:rsidRPr="00152208">
              <w:rPr>
                <w:rFonts w:ascii="Arial" w:hAnsi="Arial" w:cs="Arial"/>
                <w:sz w:val="20"/>
                <w:szCs w:val="20"/>
              </w:rPr>
              <w:t xml:space="preserve">o đổi quyền </w:t>
            </w:r>
            <w:r w:rsidRPr="00152208">
              <w:rPr>
                <w:rFonts w:ascii="Arial" w:hAnsi="Arial" w:cs="Arial"/>
                <w:sz w:val="20"/>
                <w:szCs w:val="20"/>
                <w:lang w:val="en-US"/>
              </w:rPr>
              <w:t>lợi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Số phôi thẻ BHYT cấp đổi do </w:t>
            </w:r>
            <w:r w:rsidRPr="00152208">
              <w:rPr>
                <w:rFonts w:ascii="Arial" w:hAnsi="Arial" w:cs="Arial"/>
                <w:sz w:val="20"/>
                <w:szCs w:val="20"/>
              </w:rPr>
              <w:lastRenderedPageBreak/>
              <w:t>nguyên nhân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thẻ BHYT mất do bảo quản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phôi thẻ BHYT hỏng do bảo quản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phôi thẻ BHYT hỏng do lỗi nhà in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thẻ BHYT hỏng do in hỏng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Số phôi thẻ BHYT giảm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Phôi thẻ BHYT tồn cuối kỳ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2702</w:t>
            </w: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Phôi</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C</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KH</w:t>
            </w:r>
            <w:r w:rsidRPr="00152208">
              <w:rPr>
                <w:rFonts w:ascii="Arial" w:hAnsi="Arial" w:cs="Arial"/>
                <w:b/>
                <w:sz w:val="20"/>
                <w:szCs w:val="20"/>
                <w:lang w:val="en-US"/>
              </w:rPr>
              <w:t>Ố</w:t>
            </w:r>
            <w:r w:rsidRPr="00152208">
              <w:rPr>
                <w:rFonts w:ascii="Arial" w:hAnsi="Arial" w:cs="Arial"/>
                <w:b/>
                <w:sz w:val="20"/>
                <w:szCs w:val="20"/>
              </w:rPr>
              <w:t>I LOẠI HÌNH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C</w:t>
            </w:r>
            <w:r w:rsidRPr="00152208">
              <w:rPr>
                <w:rFonts w:ascii="Arial" w:hAnsi="Arial" w:cs="Arial"/>
                <w:b/>
                <w:sz w:val="20"/>
                <w:szCs w:val="20"/>
                <w:lang w:val="en-US"/>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Thẻ BHYT còn hạn sử dụng đến thời điểm cuối kỳ theo khối loại hình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do người lao động và người sử dụng lao động đóng, trong đó: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Hợp tác xã, liên hiệp hợp tác xã</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Cơ quan hành chính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 xml:space="preserve"> chức nước ngoài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Các tổ chức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công chức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xã phường không chuyên trách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do tổ chức bảo hiểm xã hội đóng, trong đó: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hưu trí, mất sức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Trợ cấp tai nạn, bệnh nghề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bị ốm dài ngày</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từ đủ 80T trở lên hưởng trợ cấp tuất hàng tháng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Cán bộ XP </w:t>
            </w:r>
            <w:r w:rsidRPr="00152208">
              <w:rPr>
                <w:rFonts w:ascii="Arial" w:hAnsi="Arial" w:cs="Arial"/>
                <w:sz w:val="20"/>
                <w:szCs w:val="20"/>
                <w:lang w:val="en-US"/>
              </w:rPr>
              <w:t>hưởng</w:t>
            </w:r>
            <w:r w:rsidRPr="00152208">
              <w:rPr>
                <w:rFonts w:ascii="Arial" w:hAnsi="Arial" w:cs="Arial"/>
                <w:sz w:val="20"/>
                <w:szCs w:val="20"/>
              </w:rPr>
              <w:t xml:space="preserve"> trợ cấp từ BHXH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hưởng trợ cấp thất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Công nhân cao su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Ngân sách NN đ</w:t>
            </w:r>
            <w:r w:rsidRPr="00152208">
              <w:rPr>
                <w:rFonts w:ascii="Arial" w:hAnsi="Arial" w:cs="Arial"/>
                <w:sz w:val="20"/>
                <w:szCs w:val="20"/>
                <w:lang w:val="en-US"/>
              </w:rPr>
              <w:t>ó</w:t>
            </w:r>
            <w:r w:rsidRPr="00152208">
              <w:rPr>
                <w:rFonts w:ascii="Arial" w:hAnsi="Arial" w:cs="Arial"/>
                <w:sz w:val="20"/>
                <w:szCs w:val="20"/>
              </w:rPr>
              <w:t>ng, trong đó: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Quân nhân chuyên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Công an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Người làm công tác cơ yếu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Cán bộ XP hưởng trợ cấp từ Ngân </w:t>
            </w:r>
            <w:r w:rsidRPr="00152208">
              <w:rPr>
                <w:rFonts w:ascii="Arial" w:hAnsi="Arial" w:cs="Arial"/>
                <w:sz w:val="20"/>
                <w:szCs w:val="20"/>
              </w:rPr>
              <w:lastRenderedPageBreak/>
              <w:t>sách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19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đã thôi hưởng trợ cấp MSLĐ đang hưởng tr</w:t>
            </w:r>
            <w:r w:rsidRPr="00152208">
              <w:rPr>
                <w:rFonts w:ascii="Arial" w:hAnsi="Arial" w:cs="Arial"/>
                <w:sz w:val="20"/>
                <w:szCs w:val="20"/>
                <w:lang w:val="en-US"/>
              </w:rPr>
              <w:t>ợ</w:t>
            </w:r>
            <w:r w:rsidRPr="00152208">
              <w:rPr>
                <w:rFonts w:ascii="Arial" w:hAnsi="Arial" w:cs="Arial"/>
                <w:sz w:val="20"/>
                <w:szCs w:val="20"/>
              </w:rPr>
              <w:t xml:space="preserve"> cấp từ NS</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Mẹ VN anh hùng, lão thành CM, TTB 81%</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Có công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Cựu chiến binh, TNXP chống pháp</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tham gia KC chống Mỹ</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Đại biểu QH, HĐND</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Trẻ em dưới 6 tuổi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Bảo trợ xã hội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nghèo</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dân tộc thiểu số</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w:t>
            </w:r>
            <w:r w:rsidRPr="00152208">
              <w:rPr>
                <w:rFonts w:ascii="Arial" w:hAnsi="Arial" w:cs="Arial"/>
                <w:sz w:val="20"/>
                <w:szCs w:val="20"/>
                <w:lang w:val="en-US"/>
              </w:rPr>
              <w:t>i</w:t>
            </w:r>
            <w:r w:rsidRPr="00152208">
              <w:rPr>
                <w:rFonts w:ascii="Arial" w:hAnsi="Arial" w:cs="Arial"/>
                <w:sz w:val="20"/>
                <w:szCs w:val="20"/>
              </w:rPr>
              <w:t xml:space="preserve"> sống tại vùng đặc biệt khó khăn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s</w:t>
            </w:r>
            <w:r w:rsidRPr="00152208">
              <w:rPr>
                <w:rFonts w:ascii="Arial" w:hAnsi="Arial" w:cs="Arial"/>
                <w:sz w:val="20"/>
                <w:szCs w:val="20"/>
                <w:lang w:val="en-US"/>
              </w:rPr>
              <w:t>ố</w:t>
            </w:r>
            <w:r w:rsidRPr="00152208">
              <w:rPr>
                <w:rFonts w:ascii="Arial" w:hAnsi="Arial" w:cs="Arial"/>
                <w:sz w:val="20"/>
                <w:szCs w:val="20"/>
              </w:rPr>
              <w:t>ng tại xã đảo, huyện đ</w:t>
            </w:r>
            <w:r w:rsidRPr="00152208">
              <w:rPr>
                <w:rFonts w:ascii="Arial" w:hAnsi="Arial" w:cs="Arial"/>
                <w:sz w:val="20"/>
                <w:szCs w:val="20"/>
                <w:lang w:val="en-US"/>
              </w:rPr>
              <w:t>ả</w:t>
            </w:r>
            <w:r w:rsidRPr="00152208">
              <w:rPr>
                <w:rFonts w:ascii="Arial" w:hAnsi="Arial" w:cs="Arial"/>
                <w:sz w:val="20"/>
                <w:szCs w:val="20"/>
              </w:rPr>
              <w:t>o</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liệt sĩ</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người có công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quân đội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công an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35</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cơ yếu</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36</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hiến tạng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37</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Lưu học sinh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38</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phục vụ người có công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được ngân sách nhà nước hỗ tr</w:t>
            </w:r>
            <w:r w:rsidRPr="00152208">
              <w:rPr>
                <w:rFonts w:ascii="Arial" w:hAnsi="Arial" w:cs="Arial"/>
                <w:sz w:val="20"/>
                <w:szCs w:val="20"/>
                <w:lang w:val="en-US"/>
              </w:rPr>
              <w:t xml:space="preserve">ợ </w:t>
            </w:r>
            <w:r w:rsidRPr="00152208">
              <w:rPr>
                <w:rFonts w:ascii="Arial" w:hAnsi="Arial" w:cs="Arial"/>
                <w:sz w:val="20"/>
                <w:szCs w:val="20"/>
              </w:rPr>
              <w:t>mức đóng, trong đó: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39</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gia đình cận nghèo</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40</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Học sinh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Sinh viên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Hộ gia </w:t>
            </w:r>
            <w:r w:rsidRPr="00152208">
              <w:rPr>
                <w:rFonts w:ascii="Arial" w:hAnsi="Arial" w:cs="Arial"/>
                <w:sz w:val="20"/>
                <w:szCs w:val="20"/>
                <w:lang w:val="en-US"/>
              </w:rPr>
              <w:t xml:space="preserve">đình </w:t>
            </w:r>
            <w:r w:rsidRPr="00152208">
              <w:rPr>
                <w:rFonts w:ascii="Arial" w:hAnsi="Arial" w:cs="Arial"/>
                <w:sz w:val="20"/>
                <w:szCs w:val="20"/>
              </w:rPr>
              <w:t>nông lâm ngư nghiệp</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w:t>
            </w:r>
            <w:r w:rsidRPr="00152208">
              <w:rPr>
                <w:rFonts w:ascii="Arial" w:hAnsi="Arial" w:cs="Arial"/>
                <w:sz w:val="20"/>
                <w:szCs w:val="20"/>
                <w:lang w:val="en-US"/>
              </w:rPr>
              <w:t>ó</w:t>
            </w:r>
            <w:r w:rsidRPr="00152208">
              <w:rPr>
                <w:rFonts w:ascii="Arial" w:hAnsi="Arial" w:cs="Arial"/>
                <w:sz w:val="20"/>
                <w:szCs w:val="20"/>
              </w:rPr>
              <w:t>m tham gia BHYT theo hộ gia đình, trong đó:</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gia đình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VI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Thẻ tăng mới</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do người lao động và người s</w:t>
            </w:r>
            <w:r w:rsidRPr="00152208">
              <w:rPr>
                <w:rFonts w:ascii="Arial" w:hAnsi="Arial" w:cs="Arial"/>
                <w:sz w:val="20"/>
                <w:szCs w:val="20"/>
                <w:lang w:val="en-US"/>
              </w:rPr>
              <w:t>ử</w:t>
            </w:r>
            <w:r w:rsidRPr="00152208">
              <w:rPr>
                <w:rFonts w:ascii="Arial" w:hAnsi="Arial" w:cs="Arial"/>
                <w:sz w:val="20"/>
                <w:szCs w:val="20"/>
              </w:rPr>
              <w:t xml:space="preserve"> d</w:t>
            </w:r>
            <w:r w:rsidRPr="00152208">
              <w:rPr>
                <w:rFonts w:ascii="Arial" w:hAnsi="Arial" w:cs="Arial"/>
                <w:sz w:val="20"/>
                <w:szCs w:val="20"/>
                <w:lang w:val="en-US"/>
              </w:rPr>
              <w:t>ụ</w:t>
            </w:r>
            <w:r w:rsidRPr="00152208">
              <w:rPr>
                <w:rFonts w:ascii="Arial" w:hAnsi="Arial" w:cs="Arial"/>
                <w:sz w:val="20"/>
                <w:szCs w:val="20"/>
              </w:rPr>
              <w:t>ng lao đ</w:t>
            </w:r>
            <w:r w:rsidRPr="00152208">
              <w:rPr>
                <w:rFonts w:ascii="Arial" w:hAnsi="Arial" w:cs="Arial"/>
                <w:sz w:val="20"/>
                <w:szCs w:val="20"/>
                <w:lang w:val="en-US"/>
              </w:rPr>
              <w:t>ộ</w:t>
            </w:r>
            <w:r w:rsidRPr="00152208">
              <w:rPr>
                <w:rFonts w:ascii="Arial" w:hAnsi="Arial" w:cs="Arial"/>
                <w:sz w:val="20"/>
                <w:szCs w:val="20"/>
              </w:rPr>
              <w:t>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Nhóm do tổ chức bảo hiểm xã hội </w:t>
            </w:r>
            <w:r w:rsidRPr="00152208">
              <w:rPr>
                <w:rFonts w:ascii="Arial" w:hAnsi="Arial" w:cs="Arial"/>
                <w:sz w:val="20"/>
                <w:szCs w:val="20"/>
              </w:rPr>
              <w:lastRenderedPageBreak/>
              <w:t>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III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Ngân sách nhà nước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được ngân sách nhà nước hỗ trợ mức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tham gia BHYT theo hộ gia đình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V</w:t>
            </w:r>
            <w:r w:rsidRPr="00152208">
              <w:rPr>
                <w:rFonts w:ascii="Arial" w:hAnsi="Arial" w:cs="Arial"/>
                <w:sz w:val="20"/>
                <w:szCs w:val="20"/>
                <w:lang w:val="en-US"/>
              </w:rPr>
              <w:t>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Thẻ hết hạn</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do ng</w:t>
            </w:r>
            <w:r w:rsidRPr="00152208">
              <w:rPr>
                <w:rFonts w:ascii="Arial" w:hAnsi="Arial" w:cs="Arial"/>
                <w:sz w:val="20"/>
                <w:szCs w:val="20"/>
                <w:lang w:val="en-US"/>
              </w:rPr>
              <w:t>ư</w:t>
            </w:r>
            <w:r w:rsidRPr="00152208">
              <w:rPr>
                <w:rFonts w:ascii="Arial" w:hAnsi="Arial" w:cs="Arial"/>
                <w:sz w:val="20"/>
                <w:szCs w:val="20"/>
              </w:rPr>
              <w:t>ời lao động và người sử dụng lao động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do tổ chức bảo hiểm xã hội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II</w:t>
            </w:r>
            <w:r w:rsidRPr="00152208">
              <w:rPr>
                <w:rFonts w:ascii="Arial" w:hAnsi="Arial" w:cs="Arial"/>
                <w:sz w:val="20"/>
                <w:szCs w:val="20"/>
                <w:lang w:val="en-US"/>
              </w:rPr>
              <w:t>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Ngân sách nhà nước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Nhóm </w:t>
            </w:r>
            <w:r w:rsidRPr="00152208">
              <w:rPr>
                <w:rFonts w:ascii="Arial" w:hAnsi="Arial" w:cs="Arial"/>
                <w:sz w:val="20"/>
                <w:szCs w:val="20"/>
                <w:lang w:val="en-US"/>
              </w:rPr>
              <w:t>đ</w:t>
            </w:r>
            <w:r w:rsidRPr="00152208">
              <w:rPr>
                <w:rFonts w:ascii="Arial" w:hAnsi="Arial" w:cs="Arial"/>
                <w:sz w:val="20"/>
                <w:szCs w:val="20"/>
              </w:rPr>
              <w:t>ược ngân sách nh</w:t>
            </w:r>
            <w:r w:rsidRPr="00152208">
              <w:rPr>
                <w:rFonts w:ascii="Arial" w:hAnsi="Arial" w:cs="Arial"/>
                <w:sz w:val="20"/>
                <w:szCs w:val="20"/>
                <w:lang w:val="en-US"/>
              </w:rPr>
              <w:t>à</w:t>
            </w:r>
            <w:r w:rsidRPr="00152208">
              <w:rPr>
                <w:rFonts w:ascii="Arial" w:hAnsi="Arial" w:cs="Arial"/>
                <w:sz w:val="20"/>
                <w:szCs w:val="20"/>
              </w:rPr>
              <w:t xml:space="preserve"> nước hỗ trợ mức đóng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V</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w:t>
            </w:r>
            <w:r w:rsidRPr="00152208">
              <w:rPr>
                <w:rFonts w:ascii="Arial" w:hAnsi="Arial" w:cs="Arial"/>
                <w:sz w:val="20"/>
                <w:szCs w:val="20"/>
                <w:lang w:val="en-US"/>
              </w:rPr>
              <w:t>ó</w:t>
            </w:r>
            <w:r w:rsidRPr="00152208">
              <w:rPr>
                <w:rFonts w:ascii="Arial" w:hAnsi="Arial" w:cs="Arial"/>
                <w:sz w:val="20"/>
                <w:szCs w:val="20"/>
              </w:rPr>
              <w:t>m tham gia BHYT theo hộ gia đình</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VII</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khác</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C4</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 xml:space="preserve">Thẻ có giá trị sử dụng đến cuối kỳ theo </w:t>
            </w:r>
            <w:r w:rsidRPr="00152208">
              <w:rPr>
                <w:rFonts w:ascii="Arial" w:hAnsi="Arial" w:cs="Arial"/>
                <w:b/>
                <w:sz w:val="20"/>
                <w:szCs w:val="20"/>
                <w:lang w:val="en-US"/>
              </w:rPr>
              <w:t>nơi</w:t>
            </w:r>
            <w:r w:rsidRPr="00152208">
              <w:rPr>
                <w:rFonts w:ascii="Arial" w:hAnsi="Arial" w:cs="Arial"/>
                <w:b/>
                <w:sz w:val="20"/>
                <w:szCs w:val="20"/>
              </w:rPr>
              <w:t xml:space="preserve"> </w:t>
            </w:r>
            <w:r w:rsidRPr="00152208">
              <w:rPr>
                <w:rFonts w:ascii="Arial" w:hAnsi="Arial" w:cs="Arial"/>
                <w:b/>
                <w:sz w:val="20"/>
                <w:szCs w:val="20"/>
                <w:lang w:val="en-US"/>
              </w:rPr>
              <w:t>đ</w:t>
            </w:r>
            <w:r w:rsidRPr="00152208">
              <w:rPr>
                <w:rFonts w:ascii="Arial" w:hAnsi="Arial" w:cs="Arial"/>
                <w:b/>
                <w:sz w:val="20"/>
                <w:szCs w:val="20"/>
              </w:rPr>
              <w:t xml:space="preserve">ối </w:t>
            </w:r>
            <w:r w:rsidRPr="00152208">
              <w:rPr>
                <w:rFonts w:ascii="Arial" w:hAnsi="Arial" w:cs="Arial"/>
                <w:b/>
                <w:sz w:val="20"/>
                <w:szCs w:val="20"/>
                <w:lang w:val="en-US"/>
              </w:rPr>
              <w:t>t</w:t>
            </w:r>
            <w:r w:rsidRPr="00152208">
              <w:rPr>
                <w:rFonts w:ascii="Arial" w:hAnsi="Arial" w:cs="Arial"/>
                <w:b/>
                <w:sz w:val="20"/>
                <w:szCs w:val="20"/>
              </w:rPr>
              <w:t>ượng sinh sống</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Khu vực </w:t>
            </w:r>
            <w:r w:rsidRPr="00152208">
              <w:rPr>
                <w:rFonts w:ascii="Arial" w:hAnsi="Arial" w:cs="Arial"/>
                <w:sz w:val="20"/>
                <w:szCs w:val="20"/>
                <w:lang w:val="en-US"/>
              </w:rPr>
              <w:t>K</w:t>
            </w:r>
            <w:r w:rsidRPr="00152208">
              <w:rPr>
                <w:rFonts w:ascii="Arial" w:hAnsi="Arial" w:cs="Arial"/>
                <w:sz w:val="20"/>
                <w:szCs w:val="20"/>
              </w:rPr>
              <w:t>T-XH khó khăn (</w:t>
            </w:r>
            <w:r w:rsidRPr="00152208">
              <w:rPr>
                <w:rFonts w:ascii="Arial" w:hAnsi="Arial" w:cs="Arial"/>
                <w:sz w:val="20"/>
                <w:szCs w:val="20"/>
                <w:lang w:val="en-US"/>
              </w:rPr>
              <w:t>K</w:t>
            </w:r>
            <w:r w:rsidRPr="00152208">
              <w:rPr>
                <w:rFonts w:ascii="Arial" w:hAnsi="Arial" w:cs="Arial"/>
                <w:sz w:val="20"/>
                <w:szCs w:val="20"/>
              </w:rPr>
              <w:t>1)</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Khu vực KT-XH ĐB khó </w:t>
            </w:r>
            <w:r w:rsidRPr="00152208">
              <w:rPr>
                <w:rFonts w:ascii="Arial" w:hAnsi="Arial" w:cs="Arial"/>
                <w:sz w:val="20"/>
                <w:szCs w:val="20"/>
                <w:lang w:val="en-US"/>
              </w:rPr>
              <w:t>khăn</w:t>
            </w:r>
            <w:r w:rsidRPr="00152208">
              <w:rPr>
                <w:rFonts w:ascii="Arial" w:hAnsi="Arial" w:cs="Arial"/>
                <w:sz w:val="20"/>
                <w:szCs w:val="20"/>
              </w:rPr>
              <w:t xml:space="preserve"> (K2)</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3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185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Xã đảo, huyện đảo (K3)</w:t>
            </w:r>
          </w:p>
        </w:tc>
        <w:tc>
          <w:tcPr>
            <w:tcW w:w="36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Thẻ</w:t>
            </w:r>
          </w:p>
        </w:tc>
        <w:tc>
          <w:tcPr>
            <w:tcW w:w="70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1781"/>
        <w:gridCol w:w="1834"/>
        <w:gridCol w:w="1867"/>
        <w:gridCol w:w="3164"/>
      </w:tblGrid>
      <w:tr w:rsidR="00C44D77" w:rsidRPr="0011507F" w:rsidTr="00133622">
        <w:trPr>
          <w:jc w:val="center"/>
        </w:trPr>
        <w:tc>
          <w:tcPr>
            <w:tcW w:w="0" w:type="auto"/>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b/>
                <w:sz w:val="20"/>
                <w:szCs w:val="20"/>
                <w:lang w:val="en-US"/>
              </w:rPr>
              <w:br/>
              <w:t>Phụ trách thu</w:t>
            </w:r>
            <w:r w:rsidRPr="0011507F">
              <w:rPr>
                <w:rFonts w:ascii="Arial" w:hAnsi="Arial" w:cs="Arial"/>
                <w:sz w:val="20"/>
                <w:szCs w:val="20"/>
                <w:lang w:val="en-US"/>
              </w:rPr>
              <w:br/>
            </w:r>
            <w:r w:rsidRPr="0011507F">
              <w:rPr>
                <w:rFonts w:ascii="Arial" w:hAnsi="Arial" w:cs="Arial"/>
                <w:i/>
                <w:sz w:val="20"/>
                <w:szCs w:val="20"/>
                <w:lang w:val="en-US"/>
              </w:rPr>
              <w:t>(Ký, ghi rõ họ tên)</w:t>
            </w:r>
          </w:p>
        </w:tc>
        <w:tc>
          <w:tcPr>
            <w:tcW w:w="0" w:type="auto"/>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br/>
              <w:t>Phụ trách Sổ, thẻ</w:t>
            </w:r>
            <w:r w:rsidRPr="0011507F">
              <w:rPr>
                <w:rFonts w:ascii="Arial" w:hAnsi="Arial" w:cs="Arial"/>
                <w:b/>
                <w:sz w:val="20"/>
                <w:szCs w:val="20"/>
                <w:lang w:val="en-US"/>
              </w:rPr>
              <w:br/>
            </w:r>
            <w:r w:rsidRPr="0011507F">
              <w:rPr>
                <w:rFonts w:ascii="Arial" w:hAnsi="Arial" w:cs="Arial"/>
                <w:i/>
                <w:sz w:val="20"/>
                <w:szCs w:val="20"/>
                <w:lang w:val="en-US"/>
              </w:rPr>
              <w:t>(Ký, ghi rõ họ tên)</w:t>
            </w:r>
          </w:p>
        </w:tc>
        <w:tc>
          <w:tcPr>
            <w:tcW w:w="0" w:type="auto"/>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br/>
              <w:t>Phụ trách kế toán</w:t>
            </w:r>
            <w:r w:rsidRPr="0011507F">
              <w:rPr>
                <w:rFonts w:ascii="Arial" w:hAnsi="Arial" w:cs="Arial"/>
                <w:b/>
                <w:sz w:val="20"/>
                <w:szCs w:val="20"/>
                <w:lang w:val="en-US"/>
              </w:rPr>
              <w:br/>
            </w:r>
            <w:r w:rsidRPr="0011507F">
              <w:rPr>
                <w:rFonts w:ascii="Arial" w:hAnsi="Arial" w:cs="Arial"/>
                <w:i/>
                <w:sz w:val="20"/>
                <w:szCs w:val="20"/>
                <w:lang w:val="en-US"/>
              </w:rPr>
              <w:t>(Ký, ghi rõ họ tên)</w:t>
            </w:r>
          </w:p>
        </w:tc>
        <w:tc>
          <w:tcPr>
            <w:tcW w:w="0" w:type="auto"/>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i/>
                <w:iCs/>
                <w:sz w:val="20"/>
                <w:szCs w:val="20"/>
                <w:lang w:val="en-US"/>
              </w:rPr>
              <w:t>Ngày …. tháng …… năm ………..</w:t>
            </w:r>
            <w:r w:rsidRPr="0011507F">
              <w:rPr>
                <w:rFonts w:ascii="Arial" w:hAnsi="Arial" w:cs="Arial"/>
                <w:i/>
                <w:iCs/>
                <w:sz w:val="20"/>
                <w:szCs w:val="20"/>
                <w:lang w:val="en-US"/>
              </w:rPr>
              <w:br/>
            </w:r>
            <w:r w:rsidRPr="0011507F">
              <w:rPr>
                <w:rFonts w:ascii="Arial" w:hAnsi="Arial" w:cs="Arial"/>
                <w:b/>
                <w:iCs/>
                <w:sz w:val="20"/>
                <w:szCs w:val="20"/>
                <w:lang w:val="en-US"/>
              </w:rPr>
              <w:t>Giám đốc</w:t>
            </w:r>
            <w:r w:rsidRPr="0011507F">
              <w:rPr>
                <w:rFonts w:ascii="Arial" w:hAnsi="Arial" w:cs="Arial"/>
                <w:b/>
                <w:iCs/>
                <w:sz w:val="20"/>
                <w:szCs w:val="20"/>
                <w:lang w:val="en-US"/>
              </w:rPr>
              <w:br/>
            </w:r>
            <w:r w:rsidRPr="0011507F">
              <w:rPr>
                <w:rFonts w:ascii="Arial" w:hAnsi="Arial" w:cs="Arial"/>
                <w:iCs/>
                <w:sz w:val="20"/>
                <w:szCs w:val="20"/>
                <w:lang w:val="en-US"/>
              </w:rPr>
              <w:t>(Ký và đóng dấu)</w:t>
            </w:r>
          </w:p>
        </w:tc>
      </w:tr>
    </w:tbl>
    <w:p w:rsidR="00C44D77" w:rsidRPr="00152208" w:rsidRDefault="00C44D77" w:rsidP="00C44D77">
      <w:pPr>
        <w:spacing w:before="120"/>
        <w:rPr>
          <w:rFonts w:ascii="Arial" w:hAnsi="Arial" w:cs="Arial"/>
          <w:sz w:val="20"/>
          <w:szCs w:val="20"/>
          <w:lang w:val="en-US"/>
        </w:rPr>
        <w:sectPr w:rsidR="00C44D77" w:rsidRPr="00152208" w:rsidSect="00EF006F">
          <w:pgSz w:w="12240" w:h="15840"/>
          <w:pgMar w:top="1440" w:right="1797" w:bottom="1440" w:left="1797"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Báo cáo chỉ tiêu quản lý thu; cấp sổ BHXH, thẻ BHYT (Mẫu B01-TS)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 Báo cáo chỉ tiêu quản lý thu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theo dõi tình hình thu; cấp sổ BHXH, thẻ BHYT cơ quan BHXH các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Trách nhiệm lập: cơ quan BHXH các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Phòng/Tổ Quản lý thu kết xuất dữ liệu, in 02 bản, ký chuyển Phòng/Tổ Cấp sổ, thẻ. Phòng/Tổ cấp sổ thẻ kiểm tra, ký xác nhận, chuyển Phòng/Tổ KH-TC kiểm tra, ký xác nhận, trình Giám đốc ký để gửi BHXH cấp trên 01 bản, l</w:t>
      </w:r>
      <w:r w:rsidRPr="00152208">
        <w:rPr>
          <w:rFonts w:ascii="Arial" w:hAnsi="Arial" w:cs="Arial"/>
          <w:sz w:val="20"/>
          <w:szCs w:val="20"/>
          <w:lang w:val="en-US"/>
        </w:rPr>
        <w:t>ưu</w:t>
      </w:r>
      <w:r w:rsidRPr="00152208">
        <w:rPr>
          <w:rFonts w:ascii="Arial" w:hAnsi="Arial" w:cs="Arial"/>
          <w:sz w:val="20"/>
          <w:szCs w:val="20"/>
        </w:rPr>
        <w:t xml:space="preserve"> 01 bản.</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d) Thời gi</w:t>
      </w:r>
      <w:r w:rsidRPr="00152208">
        <w:rPr>
          <w:rFonts w:ascii="Arial" w:hAnsi="Arial" w:cs="Arial"/>
          <w:sz w:val="20"/>
          <w:szCs w:val="20"/>
          <w:lang w:val="en-US"/>
        </w:rPr>
        <w:t>an</w:t>
      </w:r>
      <w:r w:rsidRPr="00152208">
        <w:rPr>
          <w:rFonts w:ascii="Arial" w:hAnsi="Arial" w:cs="Arial"/>
          <w:sz w:val="20"/>
          <w:szCs w:val="20"/>
        </w:rPr>
        <w:t xml:space="preserve"> lập: hằng tháng</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đ) Phương pháp lập: căn cứ Mẫu D02-TS, D02a-TS, D03-TS, D03a-TS, D05-TS, D05a-TS, C69-HD, C83-HD; số tiền đóng; Mẫu S04-TS, S05-TS, </w:t>
      </w:r>
      <w:r w:rsidRPr="00152208">
        <w:rPr>
          <w:rFonts w:ascii="Arial" w:hAnsi="Arial" w:cs="Arial"/>
          <w:sz w:val="20"/>
          <w:szCs w:val="20"/>
          <w:lang w:val="en-US"/>
        </w:rPr>
        <w:t>S0</w:t>
      </w:r>
      <w:r w:rsidRPr="00152208">
        <w:rPr>
          <w:rFonts w:ascii="Arial" w:hAnsi="Arial" w:cs="Arial"/>
          <w:sz w:val="20"/>
          <w:szCs w:val="20"/>
        </w:rPr>
        <w:t>6- TS, S07-TS.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dòng: ghi đầy đủ các chỉ tiêu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cột: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nội dung chỉ tiêu.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mã số chỉ tiêu.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đơn vị tính.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số liệu cuối kỳ trước mang sang.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tổng hợp số liệu phát sinh trong tháng tương ứng từng chỉ tiêu đến thời điểm chốt số liệu.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7: ghi cuối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2. Cấp sổ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Tổng số lao động đã được cấp sổ kỳ trước (cột 2 mẫu S05- 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Tổng số l</w:t>
      </w:r>
      <w:r w:rsidRPr="00152208">
        <w:rPr>
          <w:rFonts w:ascii="Arial" w:hAnsi="Arial" w:cs="Arial"/>
          <w:sz w:val="20"/>
          <w:szCs w:val="20"/>
          <w:lang w:val="en-US"/>
        </w:rPr>
        <w:t>a</w:t>
      </w:r>
      <w:r w:rsidRPr="00152208">
        <w:rPr>
          <w:rFonts w:ascii="Arial" w:hAnsi="Arial" w:cs="Arial"/>
          <w:sz w:val="20"/>
          <w:szCs w:val="20"/>
        </w:rPr>
        <w:t>o đ</w:t>
      </w:r>
      <w:r w:rsidRPr="00152208">
        <w:rPr>
          <w:rFonts w:ascii="Arial" w:hAnsi="Arial" w:cs="Arial"/>
          <w:sz w:val="20"/>
          <w:szCs w:val="20"/>
          <w:lang w:val="en-US"/>
        </w:rPr>
        <w:t>ộ</w:t>
      </w:r>
      <w:r w:rsidRPr="00152208">
        <w:rPr>
          <w:rFonts w:ascii="Arial" w:hAnsi="Arial" w:cs="Arial"/>
          <w:sz w:val="20"/>
          <w:szCs w:val="20"/>
        </w:rPr>
        <w:t>ng chưa được cấp sổ kỳ trước (cột 11 - cột 12 mẫu S05- 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Số lao động tăng đã có sổ (cột 4 mẫu </w:t>
      </w:r>
      <w:r w:rsidRPr="00152208">
        <w:rPr>
          <w:rFonts w:ascii="Arial" w:hAnsi="Arial" w:cs="Arial"/>
          <w:sz w:val="20"/>
          <w:szCs w:val="20"/>
          <w:lang w:val="en-US"/>
        </w:rPr>
        <w:t>S05-</w:t>
      </w:r>
      <w:r w:rsidRPr="00152208">
        <w:rPr>
          <w:rFonts w:ascii="Arial" w:hAnsi="Arial" w:cs="Arial"/>
          <w:sz w:val="20"/>
          <w:szCs w:val="20"/>
        </w:rPr>
        <w:t>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w:t>
      </w:r>
      <w:r w:rsidRPr="00152208">
        <w:rPr>
          <w:rFonts w:ascii="Arial" w:hAnsi="Arial" w:cs="Arial"/>
          <w:sz w:val="20"/>
          <w:szCs w:val="20"/>
          <w:lang w:val="en-US"/>
        </w:rPr>
        <w:t>S</w:t>
      </w:r>
      <w:r w:rsidRPr="00152208">
        <w:rPr>
          <w:rFonts w:ascii="Arial" w:hAnsi="Arial" w:cs="Arial"/>
          <w:sz w:val="20"/>
          <w:szCs w:val="20"/>
        </w:rPr>
        <w:t>ố LĐ tăng chưa có sổ (cột 3 - cột 4 mẫu S05 - 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Tổng số LĐ được cấp sổ trong kỳ (cột 3 mẫu S04- 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Tổng số LĐ giảm đã có sổ trong kỳ (cột 5 mẫu S05- 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Số LĐ giải quyết hưu trí (cột 6 mẫu S05- 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Số LĐ giải quyết tử tuất (cột 7 mẫu S05- 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Số LĐ ngừng đóng (cột 8 mẫu S05-TS)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số LĐ giảm khác (cột 9 mẫu S05- 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Tổng số lao động đã được cấp sổ đến thời điểm cuối kỳ (cột 11 mẫu S05- 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Tổng số LĐ chưa được cấp sổ đến thời điểm cuối kỳ (cột 12 - cột 11 mẫu S05-TS)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Các chỉ tiêu về phôi bìa sổ BHXH STT 12 đến STT 26 lấy số liệu tại mẫu S04-TS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3. Cấp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Thẻ BHYT cấp tăng mới: (cột 3 mẫu S07-TS)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Thẻ BHYT hết hạn (cột 1 mẫu S07- 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lastRenderedPageBreak/>
        <w:t>- Tổng số thẻ có giá trị sử dụng tại thời điểm cuối kỳ (Cột 2 mẫu S07-TS)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Các chỉ tiêu về phôi thẻ BHYT lấy tại mẫu S06-TS Khối loại hình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w:t>
      </w:r>
      <w:r w:rsidRPr="00152208">
        <w:rPr>
          <w:rFonts w:ascii="Arial" w:hAnsi="Arial" w:cs="Arial"/>
          <w:sz w:val="20"/>
          <w:szCs w:val="20"/>
          <w:lang w:val="en-US"/>
        </w:rPr>
        <w:t>1:</w:t>
      </w:r>
      <w:r w:rsidRPr="00152208">
        <w:rPr>
          <w:rFonts w:ascii="Arial" w:hAnsi="Arial" w:cs="Arial"/>
          <w:sz w:val="20"/>
          <w:szCs w:val="20"/>
        </w:rPr>
        <w:t xml:space="preserve"> Thẻ BHYT</w:t>
      </w:r>
      <w:r w:rsidRPr="00152208">
        <w:rPr>
          <w:rFonts w:ascii="Arial" w:hAnsi="Arial" w:cs="Arial"/>
          <w:sz w:val="20"/>
          <w:szCs w:val="20"/>
          <w:lang w:val="en-US"/>
        </w:rPr>
        <w:t xml:space="preserve"> </w:t>
      </w:r>
      <w:r w:rsidRPr="00152208">
        <w:rPr>
          <w:rFonts w:ascii="Arial" w:hAnsi="Arial" w:cs="Arial"/>
          <w:sz w:val="20"/>
          <w:szCs w:val="20"/>
        </w:rPr>
        <w:t>còn hạn sử dụng đến thời điểm cuối kỳ theo khối loại hình: (mẫu S07-TS)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C2: Thẻ tăng mới (mẫu S07-TS)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C3: Thẻ hết hạn (mẫu S07-TS)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C4: Thẻ có giá trị sử dụng đến thời điểm cuối kỳ theo nơi đối tượng sinh sống (mẫu S07-TS)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cột: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thứ t</w:t>
      </w:r>
      <w:r w:rsidRPr="00152208">
        <w:rPr>
          <w:rFonts w:ascii="Arial" w:hAnsi="Arial" w:cs="Arial"/>
          <w:sz w:val="20"/>
          <w:szCs w:val="20"/>
          <w:lang w:val="en-US"/>
        </w:rPr>
        <w:t>ự</w:t>
      </w:r>
      <w:r w:rsidRPr="00152208">
        <w:rPr>
          <w:rFonts w:ascii="Arial" w:hAnsi="Arial" w:cs="Arial"/>
          <w:sz w:val="20"/>
          <w:szCs w:val="20"/>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2: ghi </w:t>
      </w:r>
      <w:r w:rsidRPr="00152208">
        <w:rPr>
          <w:rFonts w:ascii="Arial" w:hAnsi="Arial" w:cs="Arial"/>
          <w:sz w:val="20"/>
          <w:szCs w:val="20"/>
          <w:lang w:val="en-US"/>
        </w:rPr>
        <w:t>n</w:t>
      </w:r>
      <w:r w:rsidRPr="00152208">
        <w:rPr>
          <w:rFonts w:ascii="Arial" w:hAnsi="Arial" w:cs="Arial"/>
          <w:sz w:val="20"/>
          <w:szCs w:val="20"/>
        </w:rPr>
        <w:t>ội dung chỉ tiêu.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mã số chỉ tiêu.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đơn vị tính.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số liệu cuối kỳ trước mang sang.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tổng hợp số liệu phát sinh trong tháng tương ứng từng chỉ tiêu đến thời điểm chốt số liệu.</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Cột 7: ghi cuối kỳ.</w:t>
      </w:r>
    </w:p>
    <w:p w:rsidR="00C44D77" w:rsidRPr="00152208" w:rsidRDefault="00C44D77" w:rsidP="00C44D77">
      <w:pPr>
        <w:spacing w:before="120"/>
        <w:rPr>
          <w:rFonts w:ascii="Arial" w:hAnsi="Arial" w:cs="Arial"/>
          <w:sz w:val="20"/>
          <w:szCs w:val="20"/>
          <w:lang w:val="en-US"/>
        </w:rPr>
        <w:sectPr w:rsidR="00C44D77" w:rsidRPr="00152208" w:rsidSect="00EF006F">
          <w:pgSz w:w="12240" w:h="15840"/>
          <w:pgMar w:top="1440" w:right="1797" w:bottom="1440" w:left="1797" w:header="0" w:footer="0" w:gutter="0"/>
          <w:cols w:space="720"/>
          <w:noEndnote/>
          <w:docGrid w:linePitch="360"/>
        </w:sectPr>
      </w:pPr>
    </w:p>
    <w:tbl>
      <w:tblPr>
        <w:tblW w:w="12862" w:type="dxa"/>
        <w:tblCellMar>
          <w:left w:w="0" w:type="dxa"/>
          <w:right w:w="0" w:type="dxa"/>
        </w:tblCellMar>
        <w:tblLook w:val="01E0" w:firstRow="1" w:lastRow="1" w:firstColumn="1" w:lastColumn="1" w:noHBand="0" w:noVBand="0"/>
      </w:tblPr>
      <w:tblGrid>
        <w:gridCol w:w="1501"/>
        <w:gridCol w:w="7859"/>
        <w:gridCol w:w="3502"/>
      </w:tblGrid>
      <w:tr w:rsidR="00C44D77" w:rsidRPr="0011507F" w:rsidTr="00133622">
        <w:tc>
          <w:tcPr>
            <w:tcW w:w="0" w:type="auto"/>
          </w:tcPr>
          <w:p w:rsidR="00C44D77" w:rsidRPr="0011507F" w:rsidRDefault="00C44D77" w:rsidP="00133622">
            <w:pPr>
              <w:spacing w:before="120"/>
              <w:rPr>
                <w:rFonts w:ascii="Arial" w:hAnsi="Arial" w:cs="Arial"/>
                <w:b/>
                <w:sz w:val="20"/>
                <w:szCs w:val="20"/>
                <w:lang w:val="en-US"/>
              </w:rPr>
            </w:pPr>
            <w:r w:rsidRPr="0011507F">
              <w:rPr>
                <w:rFonts w:ascii="Arial" w:hAnsi="Arial" w:cs="Arial"/>
                <w:b/>
                <w:sz w:val="20"/>
                <w:szCs w:val="20"/>
              </w:rPr>
              <w:lastRenderedPageBreak/>
              <w:t xml:space="preserve">   BHXH ………..</w:t>
            </w:r>
            <w:r w:rsidRPr="0011507F">
              <w:rPr>
                <w:rFonts w:ascii="Arial" w:hAnsi="Arial" w:cs="Arial"/>
                <w:b/>
                <w:sz w:val="20"/>
                <w:szCs w:val="20"/>
              </w:rPr>
              <w:br/>
              <w:t xml:space="preserve">   BHXH </w:t>
            </w:r>
            <w:r w:rsidRPr="0011507F">
              <w:rPr>
                <w:rFonts w:ascii="Arial" w:hAnsi="Arial" w:cs="Arial"/>
                <w:b/>
                <w:sz w:val="20"/>
                <w:szCs w:val="20"/>
                <w:lang w:val="en-US"/>
              </w:rPr>
              <w:t>……….</w:t>
            </w:r>
          </w:p>
        </w:tc>
        <w:tc>
          <w:tcPr>
            <w:tcW w:w="7859" w:type="dxa"/>
          </w:tcPr>
          <w:p w:rsidR="00C44D77" w:rsidRPr="0011507F" w:rsidRDefault="00C44D77" w:rsidP="00133622">
            <w:pPr>
              <w:spacing w:before="120"/>
              <w:jc w:val="center"/>
              <w:rPr>
                <w:rFonts w:ascii="Arial" w:hAnsi="Arial" w:cs="Arial"/>
                <w:b/>
                <w:sz w:val="20"/>
                <w:szCs w:val="20"/>
                <w:lang w:val="en-US"/>
              </w:rPr>
            </w:pPr>
          </w:p>
        </w:tc>
        <w:tc>
          <w:tcPr>
            <w:tcW w:w="3502" w:type="dxa"/>
          </w:tcPr>
          <w:p w:rsidR="00C44D77" w:rsidRPr="0011507F" w:rsidRDefault="00C44D77" w:rsidP="00133622">
            <w:pPr>
              <w:spacing w:before="120"/>
              <w:jc w:val="center"/>
              <w:rPr>
                <w:rFonts w:ascii="Arial" w:hAnsi="Arial" w:cs="Arial"/>
                <w:sz w:val="20"/>
                <w:szCs w:val="20"/>
              </w:rPr>
            </w:pPr>
            <w:r w:rsidRPr="0011507F">
              <w:rPr>
                <w:rFonts w:ascii="Arial" w:hAnsi="Arial" w:cs="Arial"/>
                <w:sz w:val="20"/>
                <w:szCs w:val="20"/>
              </w:rPr>
              <w:t xml:space="preserve">Mẫu </w:t>
            </w:r>
            <w:r w:rsidRPr="0011507F">
              <w:rPr>
                <w:rFonts w:ascii="Arial" w:hAnsi="Arial" w:cs="Arial"/>
                <w:sz w:val="20"/>
                <w:szCs w:val="20"/>
                <w:lang w:val="en-US"/>
              </w:rPr>
              <w:t>B02a</w:t>
            </w:r>
            <w:r w:rsidRPr="0011507F">
              <w:rPr>
                <w:rFonts w:ascii="Arial" w:hAnsi="Arial" w:cs="Arial"/>
                <w:sz w:val="20"/>
                <w:szCs w:val="20"/>
              </w:rPr>
              <w:t>-TS</w:t>
            </w:r>
            <w:r w:rsidRPr="0011507F">
              <w:rPr>
                <w:rFonts w:ascii="Arial" w:hAnsi="Arial" w:cs="Arial"/>
                <w:sz w:val="20"/>
                <w:szCs w:val="20"/>
              </w:rPr>
              <w:br/>
            </w:r>
            <w:r w:rsidRPr="0011507F">
              <w:rPr>
                <w:rFonts w:ascii="Arial" w:hAnsi="Arial" w:cs="Arial"/>
                <w:i/>
                <w:sz w:val="20"/>
                <w:szCs w:val="20"/>
              </w:rPr>
              <w:t>(Ban hành kèm theo QĐ số: 595/QĐ-BHXH ngày 14/4/2017 của BHXH Việt Nam)</w:t>
            </w:r>
          </w:p>
        </w:tc>
      </w:tr>
    </w:tbl>
    <w:p w:rsidR="00C44D77" w:rsidRPr="00152208" w:rsidRDefault="00C44D77" w:rsidP="00C44D77">
      <w:pPr>
        <w:spacing w:before="120"/>
        <w:jc w:val="center"/>
        <w:rPr>
          <w:rFonts w:ascii="Arial" w:hAnsi="Arial" w:cs="Arial"/>
          <w:sz w:val="20"/>
          <w:szCs w:val="20"/>
          <w:lang w:val="en-US"/>
        </w:rPr>
      </w:pPr>
      <w:r w:rsidRPr="00152208">
        <w:rPr>
          <w:rFonts w:ascii="Arial" w:hAnsi="Arial" w:cs="Arial"/>
          <w:b/>
          <w:sz w:val="20"/>
          <w:szCs w:val="20"/>
          <w:lang w:val="en-US"/>
        </w:rPr>
        <w:t>BÁO CÁO TÌNH HÌNH THU BHXH, BHYT, BHTN, BHTNLĐ, BNN</w:t>
      </w:r>
      <w:r w:rsidRPr="00152208">
        <w:rPr>
          <w:rFonts w:ascii="Arial" w:hAnsi="Arial" w:cs="Arial"/>
          <w:b/>
          <w:sz w:val="20"/>
          <w:szCs w:val="20"/>
          <w:lang w:val="en-US"/>
        </w:rPr>
        <w:br/>
        <w:t>Quý……năm………..</w:t>
      </w:r>
    </w:p>
    <w:tbl>
      <w:tblPr>
        <w:tblW w:w="5000" w:type="pct"/>
        <w:tblCellMar>
          <w:left w:w="0" w:type="dxa"/>
          <w:right w:w="0" w:type="dxa"/>
        </w:tblCellMar>
        <w:tblLook w:val="0000" w:firstRow="0" w:lastRow="0" w:firstColumn="0" w:lastColumn="0" w:noHBand="0" w:noVBand="0"/>
      </w:tblPr>
      <w:tblGrid>
        <w:gridCol w:w="1209"/>
        <w:gridCol w:w="2080"/>
        <w:gridCol w:w="438"/>
        <w:gridCol w:w="769"/>
        <w:gridCol w:w="808"/>
        <w:gridCol w:w="609"/>
        <w:gridCol w:w="588"/>
        <w:gridCol w:w="712"/>
        <w:gridCol w:w="565"/>
        <w:gridCol w:w="616"/>
        <w:gridCol w:w="603"/>
        <w:gridCol w:w="637"/>
        <w:gridCol w:w="534"/>
        <w:gridCol w:w="567"/>
        <w:gridCol w:w="624"/>
        <w:gridCol w:w="412"/>
        <w:gridCol w:w="588"/>
        <w:gridCol w:w="591"/>
      </w:tblGrid>
      <w:tr w:rsidR="00C44D77" w:rsidRPr="00152208" w:rsidTr="00133622">
        <w:tblPrEx>
          <w:tblCellMar>
            <w:top w:w="0" w:type="dxa"/>
            <w:left w:w="0" w:type="dxa"/>
            <w:bottom w:w="0" w:type="dxa"/>
            <w:right w:w="0" w:type="dxa"/>
          </w:tblCellMar>
        </w:tblPrEx>
        <w:tc>
          <w:tcPr>
            <w:tcW w:w="46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 xml:space="preserve">ố </w:t>
            </w:r>
            <w:r w:rsidRPr="00152208">
              <w:rPr>
                <w:rFonts w:ascii="Arial" w:hAnsi="Arial" w:cs="Arial"/>
                <w:sz w:val="20"/>
                <w:szCs w:val="20"/>
              </w:rPr>
              <w:t>TT</w:t>
            </w:r>
          </w:p>
        </w:tc>
        <w:tc>
          <w:tcPr>
            <w:tcW w:w="80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ê</w:t>
            </w:r>
            <w:r w:rsidRPr="00152208">
              <w:rPr>
                <w:rFonts w:ascii="Arial" w:hAnsi="Arial" w:cs="Arial"/>
                <w:sz w:val="20"/>
                <w:szCs w:val="20"/>
              </w:rPr>
              <w:t>n đơn vị</w:t>
            </w:r>
          </w:p>
        </w:tc>
        <w:tc>
          <w:tcPr>
            <w:tcW w:w="16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Mã đơn vị</w:t>
            </w:r>
          </w:p>
        </w:tc>
        <w:tc>
          <w:tcPr>
            <w:tcW w:w="29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Số người</w:t>
            </w:r>
          </w:p>
        </w:tc>
        <w:tc>
          <w:tcPr>
            <w:tcW w:w="31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Quỹ lương</w:t>
            </w:r>
          </w:p>
        </w:tc>
        <w:tc>
          <w:tcPr>
            <w:tcW w:w="462" w:type="pct"/>
            <w:gridSpan w:val="2"/>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Kỳ trước chuyển</w:t>
            </w:r>
            <w:r w:rsidRPr="00152208">
              <w:rPr>
                <w:rFonts w:ascii="Arial" w:hAnsi="Arial" w:cs="Arial"/>
                <w:sz w:val="20"/>
                <w:szCs w:val="20"/>
                <w:lang w:val="en-US"/>
              </w:rPr>
              <w:t xml:space="preserve"> </w:t>
            </w:r>
            <w:r w:rsidRPr="00152208">
              <w:rPr>
                <w:rFonts w:ascii="Arial" w:hAnsi="Arial" w:cs="Arial"/>
                <w:sz w:val="20"/>
                <w:szCs w:val="20"/>
              </w:rPr>
              <w:t>s</w:t>
            </w:r>
            <w:r w:rsidRPr="00152208">
              <w:rPr>
                <w:rFonts w:ascii="Arial" w:hAnsi="Arial" w:cs="Arial"/>
                <w:sz w:val="20"/>
                <w:szCs w:val="20"/>
                <w:lang w:val="en-US"/>
              </w:rPr>
              <w:t>a</w:t>
            </w:r>
            <w:r w:rsidRPr="00152208">
              <w:rPr>
                <w:rFonts w:ascii="Arial" w:hAnsi="Arial" w:cs="Arial"/>
                <w:sz w:val="20"/>
                <w:szCs w:val="20"/>
              </w:rPr>
              <w:t>ng</w:t>
            </w:r>
          </w:p>
        </w:tc>
        <w:tc>
          <w:tcPr>
            <w:tcW w:w="1635" w:type="pct"/>
            <w:gridSpan w:val="7"/>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Phát sinh trong kỳ</w:t>
            </w:r>
          </w:p>
        </w:tc>
        <w:tc>
          <w:tcPr>
            <w:tcW w:w="400"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w:t>
            </w:r>
            <w:r w:rsidRPr="00152208">
              <w:rPr>
                <w:rFonts w:ascii="Arial" w:hAnsi="Arial" w:cs="Arial"/>
                <w:sz w:val="20"/>
                <w:szCs w:val="20"/>
                <w:lang w:val="en-US"/>
              </w:rPr>
              <w:t>ã</w:t>
            </w:r>
            <w:r w:rsidRPr="00152208">
              <w:rPr>
                <w:rFonts w:ascii="Arial" w:hAnsi="Arial" w:cs="Arial"/>
                <w:sz w:val="20"/>
                <w:szCs w:val="20"/>
              </w:rPr>
              <w:t xml:space="preserve"> thu</w:t>
            </w:r>
          </w:p>
        </w:tc>
        <w:tc>
          <w:tcPr>
            <w:tcW w:w="455" w:type="pct"/>
            <w:gridSpan w:val="2"/>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Chuyển kỳ sau</w:t>
            </w:r>
          </w:p>
        </w:tc>
      </w:tr>
      <w:tr w:rsidR="00C44D77" w:rsidRPr="00152208" w:rsidTr="00133622">
        <w:tblPrEx>
          <w:tblCellMar>
            <w:top w:w="0" w:type="dxa"/>
            <w:left w:w="0" w:type="dxa"/>
            <w:bottom w:w="0" w:type="dxa"/>
            <w:right w:w="0" w:type="dxa"/>
          </w:tblCellMar>
        </w:tblPrEx>
        <w:tc>
          <w:tcPr>
            <w:tcW w:w="46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62" w:type="pct"/>
            <w:gridSpan w:val="2"/>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Số phải thu phát sinh trong kỳ</w:t>
            </w:r>
          </w:p>
        </w:tc>
        <w:tc>
          <w:tcPr>
            <w:tcW w:w="935" w:type="pct"/>
            <w:gridSpan w:val="4"/>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lang w:val="en-US"/>
              </w:rPr>
              <w:t xml:space="preserve">Điều </w:t>
            </w:r>
            <w:r w:rsidRPr="00152208">
              <w:rPr>
                <w:rFonts w:ascii="Arial" w:hAnsi="Arial" w:cs="Arial"/>
                <w:sz w:val="20"/>
                <w:szCs w:val="20"/>
              </w:rPr>
              <w:t>chỉnh trong kỳ</w:t>
            </w:r>
          </w:p>
        </w:tc>
        <w:tc>
          <w:tcPr>
            <w:tcW w:w="425"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Lãi</w:t>
            </w:r>
          </w:p>
        </w:tc>
        <w:tc>
          <w:tcPr>
            <w:tcW w:w="24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Phải đóng</w:t>
            </w:r>
          </w:p>
        </w:tc>
        <w:tc>
          <w:tcPr>
            <w:tcW w:w="15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Lãi</w:t>
            </w:r>
          </w:p>
        </w:tc>
        <w:tc>
          <w:tcPr>
            <w:tcW w:w="22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Thi</w:t>
            </w:r>
            <w:r w:rsidRPr="00152208">
              <w:rPr>
                <w:rFonts w:ascii="Arial" w:hAnsi="Arial" w:cs="Arial"/>
                <w:sz w:val="20"/>
                <w:szCs w:val="20"/>
                <w:lang w:val="en-US"/>
              </w:rPr>
              <w:t>ế</w:t>
            </w:r>
            <w:r w:rsidRPr="00152208">
              <w:rPr>
                <w:rFonts w:ascii="Arial" w:hAnsi="Arial" w:cs="Arial"/>
                <w:sz w:val="20"/>
                <w:szCs w:val="20"/>
              </w:rPr>
              <w:t>u</w:t>
            </w:r>
            <w:r w:rsidRPr="00152208">
              <w:rPr>
                <w:rFonts w:ascii="Arial" w:hAnsi="Arial" w:cs="Arial"/>
                <w:sz w:val="20"/>
                <w:szCs w:val="20"/>
                <w:lang w:val="en-US"/>
              </w:rPr>
              <w:t xml:space="preserve"> p</w:t>
            </w:r>
            <w:r w:rsidRPr="00152208">
              <w:rPr>
                <w:rFonts w:ascii="Arial" w:hAnsi="Arial" w:cs="Arial"/>
                <w:sz w:val="20"/>
                <w:szCs w:val="20"/>
              </w:rPr>
              <w:t>h</w:t>
            </w:r>
            <w:r w:rsidRPr="00152208">
              <w:rPr>
                <w:rFonts w:ascii="Arial" w:hAnsi="Arial" w:cs="Arial"/>
                <w:sz w:val="20"/>
                <w:szCs w:val="20"/>
                <w:lang w:val="en-US"/>
              </w:rPr>
              <w:t>ả</w:t>
            </w:r>
            <w:r w:rsidRPr="00152208">
              <w:rPr>
                <w:rFonts w:ascii="Arial" w:hAnsi="Arial" w:cs="Arial"/>
                <w:sz w:val="20"/>
                <w:szCs w:val="20"/>
              </w:rPr>
              <w:t>i</w:t>
            </w:r>
            <w:r w:rsidRPr="00152208">
              <w:rPr>
                <w:rFonts w:ascii="Arial" w:hAnsi="Arial" w:cs="Arial"/>
                <w:sz w:val="20"/>
                <w:szCs w:val="20"/>
                <w:lang w:val="en-US"/>
              </w:rPr>
              <w:t xml:space="preserve"> </w:t>
            </w:r>
            <w:r w:rsidRPr="00152208">
              <w:rPr>
                <w:rFonts w:ascii="Arial" w:hAnsi="Arial" w:cs="Arial"/>
                <w:sz w:val="20"/>
                <w:szCs w:val="20"/>
              </w:rPr>
              <w:t>đ</w:t>
            </w:r>
            <w:r w:rsidRPr="00152208">
              <w:rPr>
                <w:rFonts w:ascii="Arial" w:hAnsi="Arial" w:cs="Arial"/>
                <w:sz w:val="20"/>
                <w:szCs w:val="20"/>
                <w:lang w:val="en-US"/>
              </w:rPr>
              <w:t>ó</w:t>
            </w:r>
            <w:r w:rsidRPr="00152208">
              <w:rPr>
                <w:rFonts w:ascii="Arial" w:hAnsi="Arial" w:cs="Arial"/>
                <w:sz w:val="20"/>
                <w:szCs w:val="20"/>
              </w:rPr>
              <w:t>ng</w:t>
            </w:r>
          </w:p>
        </w:tc>
        <w:tc>
          <w:tcPr>
            <w:tcW w:w="227"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Thi</w:t>
            </w:r>
            <w:r w:rsidRPr="00152208">
              <w:rPr>
                <w:rFonts w:ascii="Arial" w:hAnsi="Arial" w:cs="Arial"/>
                <w:sz w:val="20"/>
                <w:szCs w:val="20"/>
                <w:lang w:val="en-US"/>
              </w:rPr>
              <w:t>ế</w:t>
            </w:r>
            <w:r w:rsidRPr="00152208">
              <w:rPr>
                <w:rFonts w:ascii="Arial" w:hAnsi="Arial" w:cs="Arial"/>
                <w:sz w:val="20"/>
                <w:szCs w:val="20"/>
              </w:rPr>
              <w:t>u</w:t>
            </w:r>
            <w:r w:rsidRPr="00152208">
              <w:rPr>
                <w:rFonts w:ascii="Arial" w:hAnsi="Arial" w:cs="Arial"/>
                <w:sz w:val="20"/>
                <w:szCs w:val="20"/>
                <w:lang w:val="en-US"/>
              </w:rPr>
              <w:t xml:space="preserve"> lã</w:t>
            </w:r>
            <w:r w:rsidRPr="00152208">
              <w:rPr>
                <w:rFonts w:ascii="Arial" w:hAnsi="Arial" w:cs="Arial"/>
                <w:sz w:val="20"/>
                <w:szCs w:val="20"/>
              </w:rPr>
              <w:t>i</w:t>
            </w:r>
          </w:p>
        </w:tc>
      </w:tr>
      <w:tr w:rsidR="00C44D77" w:rsidRPr="00152208" w:rsidTr="00133622">
        <w:tblPrEx>
          <w:tblCellMar>
            <w:top w:w="0" w:type="dxa"/>
            <w:left w:w="0" w:type="dxa"/>
            <w:bottom w:w="0" w:type="dxa"/>
            <w:right w:w="0" w:type="dxa"/>
          </w:tblCellMar>
        </w:tblPrEx>
        <w:tc>
          <w:tcPr>
            <w:tcW w:w="46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Thiếu phải đóng</w:t>
            </w:r>
          </w:p>
        </w:tc>
        <w:tc>
          <w:tcPr>
            <w:tcW w:w="22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Thiếu lãi</w:t>
            </w:r>
          </w:p>
        </w:tc>
        <w:tc>
          <w:tcPr>
            <w:tcW w:w="27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56"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Tăng</w:t>
            </w:r>
          </w:p>
        </w:tc>
        <w:tc>
          <w:tcPr>
            <w:tcW w:w="479"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Giảm</w:t>
            </w:r>
          </w:p>
        </w:tc>
        <w:tc>
          <w:tcPr>
            <w:tcW w:w="20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Tăng</w:t>
            </w:r>
          </w:p>
        </w:tc>
        <w:tc>
          <w:tcPr>
            <w:tcW w:w="21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Giảm</w:t>
            </w:r>
          </w:p>
        </w:tc>
        <w:tc>
          <w:tcPr>
            <w:tcW w:w="24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Tổng số</w:t>
            </w: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 Đó: năm trước</w:t>
            </w: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số</w:t>
            </w: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 Đ</w:t>
            </w:r>
            <w:r w:rsidRPr="00152208">
              <w:rPr>
                <w:rFonts w:ascii="Arial" w:hAnsi="Arial" w:cs="Arial"/>
                <w:sz w:val="20"/>
                <w:szCs w:val="20"/>
                <w:lang w:val="en-US"/>
              </w:rPr>
              <w:t>ó</w:t>
            </w:r>
            <w:r w:rsidRPr="00152208">
              <w:rPr>
                <w:rFonts w:ascii="Arial" w:hAnsi="Arial" w:cs="Arial"/>
                <w:sz w:val="20"/>
                <w:szCs w:val="20"/>
              </w:rPr>
              <w:t>: năm trước</w:t>
            </w:r>
          </w:p>
        </w:tc>
        <w:tc>
          <w:tcPr>
            <w:tcW w:w="20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11</w:t>
            </w: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A</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w:t>
            </w:r>
            <w:r w:rsidRPr="00152208">
              <w:rPr>
                <w:rFonts w:ascii="Arial" w:hAnsi="Arial" w:cs="Arial"/>
                <w:b/>
                <w:sz w:val="20"/>
                <w:szCs w:val="20"/>
                <w:lang w:val="en-US"/>
              </w:rPr>
              <w:t>Ể</w:t>
            </w:r>
            <w:r w:rsidRPr="00152208">
              <w:rPr>
                <w:rFonts w:ascii="Arial" w:hAnsi="Arial" w:cs="Arial"/>
                <w:b/>
                <w:sz w:val="20"/>
                <w:szCs w:val="20"/>
              </w:rPr>
              <w:t>M X</w:t>
            </w:r>
            <w:r w:rsidRPr="00152208">
              <w:rPr>
                <w:rFonts w:ascii="Arial" w:hAnsi="Arial" w:cs="Arial"/>
                <w:b/>
                <w:sz w:val="20"/>
                <w:szCs w:val="20"/>
                <w:lang w:val="en-US"/>
              </w:rPr>
              <w:t>Ã</w:t>
            </w:r>
            <w:r w:rsidRPr="00152208">
              <w:rPr>
                <w:rFonts w:ascii="Arial" w:hAnsi="Arial" w:cs="Arial"/>
                <w:b/>
                <w:sz w:val="20"/>
                <w:szCs w:val="20"/>
              </w:rPr>
              <w:t xml:space="preserve"> HỘI</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hiểm xã hội bắt buộc</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Nhà nước</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w:t>
            </w:r>
            <w:r w:rsidRPr="00152208">
              <w:rPr>
                <w:rFonts w:ascii="Arial" w:hAnsi="Arial" w:cs="Arial"/>
                <w:sz w:val="20"/>
                <w:szCs w:val="20"/>
                <w:lang w:val="en-US"/>
              </w:rPr>
              <w:t>ơn</w:t>
            </w:r>
            <w:r w:rsidRPr="00152208">
              <w:rPr>
                <w:rFonts w:ascii="Arial" w:hAnsi="Arial" w:cs="Arial"/>
                <w:sz w:val="20"/>
                <w:szCs w:val="20"/>
              </w:rPr>
              <w:t xml:space="preserve"> vị A</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w:t>
            </w:r>
            <w:r w:rsidRPr="00152208">
              <w:rPr>
                <w:rFonts w:ascii="Arial" w:hAnsi="Arial" w:cs="Arial"/>
                <w:sz w:val="20"/>
                <w:szCs w:val="20"/>
                <w:lang w:val="en-US"/>
              </w:rPr>
              <w:t>ị</w:t>
            </w:r>
            <w:r w:rsidRPr="00152208">
              <w:rPr>
                <w:rFonts w:ascii="Arial" w:hAnsi="Arial" w:cs="Arial"/>
                <w:sz w:val="20"/>
                <w:szCs w:val="20"/>
              </w:rPr>
              <w:t xml:space="preserve"> B</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DN có vốn đ</w:t>
            </w:r>
            <w:r w:rsidRPr="00152208">
              <w:rPr>
                <w:rFonts w:ascii="Arial" w:hAnsi="Arial" w:cs="Arial"/>
                <w:sz w:val="20"/>
                <w:szCs w:val="20"/>
                <w:lang w:val="en-US"/>
              </w:rPr>
              <w:t>ầ</w:t>
            </w:r>
            <w:r w:rsidRPr="00152208">
              <w:rPr>
                <w:rFonts w:ascii="Arial" w:hAnsi="Arial" w:cs="Arial"/>
                <w:sz w:val="20"/>
                <w:szCs w:val="20"/>
              </w:rPr>
              <w:t>u tư nước ngoải</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quốc doanh</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Hành chính, Đảng, đoản thể</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5</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lập</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Xã, phường, thị tr</w:t>
            </w:r>
            <w:r w:rsidRPr="00152208">
              <w:rPr>
                <w:rFonts w:ascii="Arial" w:hAnsi="Arial" w:cs="Arial"/>
                <w:sz w:val="20"/>
                <w:szCs w:val="20"/>
                <w:lang w:val="en-US"/>
              </w:rPr>
              <w:t>ấ</w:t>
            </w:r>
            <w:r w:rsidRPr="00152208">
              <w:rPr>
                <w:rFonts w:ascii="Arial" w:hAnsi="Arial" w:cs="Arial"/>
                <w:sz w:val="20"/>
                <w:szCs w:val="20"/>
              </w:rPr>
              <w:t>n</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Cán bộ không chuyên trách cấp x</w:t>
            </w:r>
            <w:r w:rsidRPr="00152208">
              <w:rPr>
                <w:rFonts w:ascii="Arial" w:hAnsi="Arial" w:cs="Arial"/>
                <w:sz w:val="20"/>
                <w:szCs w:val="20"/>
                <w:lang w:val="en-US"/>
              </w:rPr>
              <w:t>ã</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Hợp tác xã</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w:t>
            </w:r>
            <w:r w:rsidRPr="00152208">
              <w:rPr>
                <w:rFonts w:ascii="Arial" w:hAnsi="Arial" w:cs="Arial"/>
                <w:sz w:val="20"/>
                <w:szCs w:val="20"/>
                <w:lang w:val="en-US"/>
              </w:rPr>
              <w:t>à</w:t>
            </w:r>
            <w:r w:rsidRPr="00152208">
              <w:rPr>
                <w:rFonts w:ascii="Arial" w:hAnsi="Arial" w:cs="Arial"/>
                <w:sz w:val="20"/>
                <w:szCs w:val="20"/>
              </w:rPr>
              <w:t>i công l</w:t>
            </w:r>
            <w:r w:rsidRPr="00152208">
              <w:rPr>
                <w:rFonts w:ascii="Arial" w:hAnsi="Arial" w:cs="Arial"/>
                <w:sz w:val="20"/>
                <w:szCs w:val="20"/>
                <w:lang w:val="en-US"/>
              </w:rPr>
              <w:t>ậ</w:t>
            </w:r>
            <w:r w:rsidRPr="00152208">
              <w:rPr>
                <w:rFonts w:ascii="Arial" w:hAnsi="Arial" w:cs="Arial"/>
                <w:sz w:val="20"/>
                <w:szCs w:val="20"/>
              </w:rPr>
              <w:t>p</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cá thể, tổ hợp tác, CN</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Lao động có thời hạn ở NN</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Đối tượng </w:t>
            </w:r>
            <w:r w:rsidRPr="00152208">
              <w:rPr>
                <w:rFonts w:ascii="Arial" w:hAnsi="Arial" w:cs="Arial"/>
                <w:sz w:val="20"/>
                <w:szCs w:val="20"/>
                <w:lang w:val="en-US"/>
              </w:rPr>
              <w:t>t</w:t>
            </w:r>
            <w:r w:rsidRPr="00152208">
              <w:rPr>
                <w:rFonts w:ascii="Arial" w:hAnsi="Arial" w:cs="Arial"/>
                <w:sz w:val="20"/>
                <w:szCs w:val="20"/>
              </w:rPr>
              <w:t>ự đóng</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w:t>
            </w:r>
            <w:r w:rsidRPr="00152208">
              <w:rPr>
                <w:rFonts w:ascii="Arial" w:hAnsi="Arial" w:cs="Arial"/>
                <w:b/>
                <w:sz w:val="20"/>
                <w:szCs w:val="20"/>
                <w:lang w:val="en-US"/>
              </w:rPr>
              <w:t>ả</w:t>
            </w:r>
            <w:r w:rsidRPr="00152208">
              <w:rPr>
                <w:rFonts w:ascii="Arial" w:hAnsi="Arial" w:cs="Arial"/>
                <w:b/>
                <w:sz w:val="20"/>
                <w:szCs w:val="20"/>
              </w:rPr>
              <w:t xml:space="preserve">o </w:t>
            </w:r>
            <w:r w:rsidRPr="00152208">
              <w:rPr>
                <w:rFonts w:ascii="Arial" w:hAnsi="Arial" w:cs="Arial"/>
                <w:b/>
                <w:sz w:val="20"/>
                <w:szCs w:val="20"/>
                <w:lang w:val="en-US"/>
              </w:rPr>
              <w:t>hiểm</w:t>
            </w:r>
            <w:r w:rsidRPr="00152208">
              <w:rPr>
                <w:rFonts w:ascii="Arial" w:hAnsi="Arial" w:cs="Arial"/>
                <w:b/>
                <w:sz w:val="20"/>
                <w:szCs w:val="20"/>
              </w:rPr>
              <w:t xml:space="preserve"> x</w:t>
            </w:r>
            <w:r w:rsidRPr="00152208">
              <w:rPr>
                <w:rFonts w:ascii="Arial" w:hAnsi="Arial" w:cs="Arial"/>
                <w:b/>
                <w:sz w:val="20"/>
                <w:szCs w:val="20"/>
                <w:lang w:val="en-US"/>
              </w:rPr>
              <w:t>ã</w:t>
            </w:r>
            <w:r w:rsidRPr="00152208">
              <w:rPr>
                <w:rFonts w:ascii="Arial" w:hAnsi="Arial" w:cs="Arial"/>
                <w:b/>
                <w:sz w:val="20"/>
                <w:szCs w:val="20"/>
              </w:rPr>
              <w:t xml:space="preserve"> hội tự nguyện</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Đại lý A</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đóng</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Đại lý B</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đóng</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Ngân sách NN hỗ tr</w:t>
            </w:r>
            <w:r w:rsidRPr="00152208">
              <w:rPr>
                <w:rFonts w:ascii="Arial" w:hAnsi="Arial" w:cs="Arial"/>
                <w:sz w:val="20"/>
                <w:szCs w:val="20"/>
                <w:lang w:val="en-US"/>
              </w:rPr>
              <w:t>ợ</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B</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lang w:val="en-US"/>
              </w:rPr>
              <w:t>BẢO HIỂM Y TẾ</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Đơn vị, </w:t>
            </w:r>
            <w:r w:rsidRPr="00152208">
              <w:rPr>
                <w:rFonts w:ascii="Arial" w:hAnsi="Arial" w:cs="Arial"/>
                <w:sz w:val="20"/>
                <w:szCs w:val="20"/>
                <w:lang w:val="en-US"/>
              </w:rPr>
              <w:t>đ</w:t>
            </w:r>
            <w:r w:rsidRPr="00152208">
              <w:rPr>
                <w:rFonts w:ascii="Arial" w:hAnsi="Arial" w:cs="Arial"/>
                <w:sz w:val="20"/>
                <w:szCs w:val="20"/>
              </w:rPr>
              <w:t xml:space="preserve">ối tượng </w:t>
            </w:r>
            <w:r w:rsidRPr="00152208">
              <w:rPr>
                <w:rFonts w:ascii="Arial" w:hAnsi="Arial" w:cs="Arial"/>
                <w:sz w:val="20"/>
                <w:szCs w:val="20"/>
                <w:lang w:val="en-US"/>
              </w:rPr>
              <w:t>đóng</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Nhà nước</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2</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DN có vốn đầu tư nước ngo</w:t>
            </w:r>
            <w:r w:rsidRPr="00152208">
              <w:rPr>
                <w:rFonts w:ascii="Arial" w:hAnsi="Arial" w:cs="Arial"/>
                <w:sz w:val="20"/>
                <w:szCs w:val="20"/>
                <w:lang w:val="en-US"/>
              </w:rPr>
              <w:t>à</w:t>
            </w:r>
            <w:r w:rsidRPr="00152208">
              <w:rPr>
                <w:rFonts w:ascii="Arial" w:hAnsi="Arial" w:cs="Arial"/>
                <w:sz w:val="20"/>
                <w:szCs w:val="20"/>
              </w:rPr>
              <w:t>i</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quốc doanh</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Hành chính, Đảng, đoàn thể</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lập</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Xã</w:t>
            </w:r>
            <w:r w:rsidRPr="00152208">
              <w:rPr>
                <w:rFonts w:ascii="Arial" w:hAnsi="Arial" w:cs="Arial"/>
                <w:sz w:val="20"/>
                <w:szCs w:val="20"/>
              </w:rPr>
              <w:t>, phường, thị t</w:t>
            </w:r>
            <w:r w:rsidRPr="00152208">
              <w:rPr>
                <w:rFonts w:ascii="Arial" w:hAnsi="Arial" w:cs="Arial"/>
                <w:sz w:val="20"/>
                <w:szCs w:val="20"/>
                <w:lang w:val="en-US"/>
              </w:rPr>
              <w:t>rấ</w:t>
            </w:r>
            <w:r w:rsidRPr="00152208">
              <w:rPr>
                <w:rFonts w:ascii="Arial" w:hAnsi="Arial" w:cs="Arial"/>
                <w:sz w:val="20"/>
                <w:szCs w:val="20"/>
              </w:rPr>
              <w:t>n</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Cán bộ không chuyên tr</w:t>
            </w:r>
            <w:r w:rsidRPr="00152208">
              <w:rPr>
                <w:rFonts w:ascii="Arial" w:hAnsi="Arial" w:cs="Arial"/>
                <w:sz w:val="20"/>
                <w:szCs w:val="20"/>
                <w:lang w:val="en-US"/>
              </w:rPr>
              <w:t>á</w:t>
            </w:r>
            <w:r w:rsidRPr="00152208">
              <w:rPr>
                <w:rFonts w:ascii="Arial" w:hAnsi="Arial" w:cs="Arial"/>
                <w:sz w:val="20"/>
                <w:szCs w:val="20"/>
              </w:rPr>
              <w:t>ch c</w:t>
            </w:r>
            <w:r w:rsidRPr="00152208">
              <w:rPr>
                <w:rFonts w:ascii="Arial" w:hAnsi="Arial" w:cs="Arial"/>
                <w:sz w:val="20"/>
                <w:szCs w:val="20"/>
                <w:lang w:val="en-US"/>
              </w:rPr>
              <w:t>ấ</w:t>
            </w:r>
            <w:r w:rsidRPr="00152208">
              <w:rPr>
                <w:rFonts w:ascii="Arial" w:hAnsi="Arial" w:cs="Arial"/>
                <w:sz w:val="20"/>
                <w:szCs w:val="20"/>
              </w:rPr>
              <w:t>p x</w:t>
            </w:r>
            <w:r w:rsidRPr="00152208">
              <w:rPr>
                <w:rFonts w:ascii="Arial" w:hAnsi="Arial" w:cs="Arial"/>
                <w:sz w:val="20"/>
                <w:szCs w:val="20"/>
                <w:lang w:val="en-US"/>
              </w:rPr>
              <w:t>ã</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8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Hợp tác x</w:t>
            </w:r>
            <w:r w:rsidRPr="00152208">
              <w:rPr>
                <w:rFonts w:ascii="Arial" w:hAnsi="Arial" w:cs="Arial"/>
                <w:sz w:val="20"/>
                <w:szCs w:val="20"/>
                <w:lang w:val="en-US"/>
              </w:rPr>
              <w:t xml:space="preserve">ã </w:t>
            </w:r>
          </w:p>
        </w:tc>
        <w:tc>
          <w:tcPr>
            <w:tcW w:w="1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w:t>
            </w:r>
            <w:r w:rsidRPr="00152208">
              <w:rPr>
                <w:rFonts w:ascii="Arial" w:hAnsi="Arial" w:cs="Arial"/>
                <w:sz w:val="20"/>
                <w:szCs w:val="20"/>
                <w:lang w:val="en-US"/>
              </w:rPr>
              <w:t>à</w:t>
            </w:r>
            <w:r w:rsidRPr="00152208">
              <w:rPr>
                <w:rFonts w:ascii="Arial" w:hAnsi="Arial" w:cs="Arial"/>
                <w:sz w:val="20"/>
                <w:szCs w:val="20"/>
              </w:rPr>
              <w:t>i còng lập</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cá thể, t</w:t>
            </w:r>
            <w:r w:rsidRPr="00152208">
              <w:rPr>
                <w:rFonts w:ascii="Arial" w:hAnsi="Arial" w:cs="Arial"/>
                <w:sz w:val="20"/>
                <w:szCs w:val="20"/>
                <w:lang w:val="en-US"/>
              </w:rPr>
              <w:t>ổ</w:t>
            </w:r>
            <w:r w:rsidRPr="00152208">
              <w:rPr>
                <w:rFonts w:ascii="Arial" w:hAnsi="Arial" w:cs="Arial"/>
                <w:sz w:val="20"/>
                <w:szCs w:val="20"/>
              </w:rPr>
              <w:t xml:space="preserve"> hợp tác, CN</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803"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LLVT, CNCA</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Tổ chức BHX</w:t>
            </w:r>
            <w:r w:rsidRPr="00152208">
              <w:rPr>
                <w:rFonts w:ascii="Arial" w:hAnsi="Arial" w:cs="Arial"/>
                <w:b/>
                <w:sz w:val="20"/>
                <w:szCs w:val="20"/>
                <w:lang w:val="en-US"/>
              </w:rPr>
              <w:t>H</w:t>
            </w:r>
            <w:r w:rsidRPr="00152208">
              <w:rPr>
                <w:rFonts w:ascii="Arial" w:hAnsi="Arial" w:cs="Arial"/>
                <w:b/>
                <w:sz w:val="20"/>
                <w:szCs w:val="20"/>
              </w:rPr>
              <w:t xml:space="preserve"> đ</w:t>
            </w:r>
            <w:r w:rsidRPr="00152208">
              <w:rPr>
                <w:rFonts w:ascii="Arial" w:hAnsi="Arial" w:cs="Arial"/>
                <w:b/>
                <w:sz w:val="20"/>
                <w:szCs w:val="20"/>
                <w:lang w:val="en-US"/>
              </w:rPr>
              <w:t>ó</w:t>
            </w:r>
            <w:r w:rsidRPr="00152208">
              <w:rPr>
                <w:rFonts w:ascii="Arial" w:hAnsi="Arial" w:cs="Arial"/>
                <w:b/>
                <w:sz w:val="20"/>
                <w:szCs w:val="20"/>
              </w:rPr>
              <w:t>ng</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Hưu trí, trợ cấp MSLĐ</w:t>
            </w:r>
            <w:r w:rsidRPr="00152208">
              <w:rPr>
                <w:rFonts w:ascii="Arial" w:hAnsi="Arial" w:cs="Arial"/>
                <w:sz w:val="20"/>
                <w:szCs w:val="20"/>
                <w:lang w:val="en-US"/>
              </w:rPr>
              <w:t xml:space="preserve"> </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Trợ c</w:t>
            </w:r>
            <w:r w:rsidRPr="00152208">
              <w:rPr>
                <w:rFonts w:ascii="Arial" w:hAnsi="Arial" w:cs="Arial"/>
                <w:sz w:val="20"/>
                <w:szCs w:val="20"/>
                <w:lang w:val="en-US"/>
              </w:rPr>
              <w:t>ấ</w:t>
            </w:r>
            <w:r w:rsidRPr="00152208">
              <w:rPr>
                <w:rFonts w:ascii="Arial" w:hAnsi="Arial" w:cs="Arial"/>
                <w:sz w:val="20"/>
                <w:szCs w:val="20"/>
              </w:rPr>
              <w:t>p TNLĐ-BNN</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x</w:t>
            </w:r>
            <w:r w:rsidRPr="00152208">
              <w:rPr>
                <w:rFonts w:ascii="Arial" w:hAnsi="Arial" w:cs="Arial"/>
                <w:sz w:val="20"/>
                <w:szCs w:val="20"/>
                <w:lang w:val="en-US"/>
              </w:rPr>
              <w:t>ã</w:t>
            </w:r>
            <w:r w:rsidRPr="00152208">
              <w:rPr>
                <w:rFonts w:ascii="Arial" w:hAnsi="Arial" w:cs="Arial"/>
                <w:sz w:val="20"/>
                <w:szCs w:val="20"/>
              </w:rPr>
              <w:t xml:space="preserve"> hưởng Tr/cấp BHXH</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Ốm đau</w:t>
            </w:r>
            <w:r w:rsidRPr="00152208">
              <w:rPr>
                <w:rFonts w:ascii="Arial" w:hAnsi="Arial" w:cs="Arial"/>
                <w:sz w:val="20"/>
                <w:szCs w:val="20"/>
              </w:rPr>
              <w:t xml:space="preserve"> dài ngày</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Trên 80 tuổi hưởng TC tuất</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03"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w:t>
            </w:r>
            <w:r w:rsidRPr="00152208">
              <w:rPr>
                <w:rFonts w:ascii="Arial" w:hAnsi="Arial" w:cs="Arial"/>
                <w:sz w:val="20"/>
                <w:szCs w:val="20"/>
                <w:lang w:val="en-US"/>
              </w:rPr>
              <w:t>ô</w:t>
            </w:r>
            <w:r w:rsidRPr="00152208">
              <w:rPr>
                <w:rFonts w:ascii="Arial" w:hAnsi="Arial" w:cs="Arial"/>
                <w:sz w:val="20"/>
                <w:szCs w:val="20"/>
              </w:rPr>
              <w:t xml:space="preserve">ng nhân cao </w:t>
            </w:r>
            <w:r w:rsidRPr="00152208">
              <w:rPr>
                <w:rFonts w:ascii="Arial" w:hAnsi="Arial" w:cs="Arial"/>
                <w:sz w:val="20"/>
                <w:szCs w:val="20"/>
                <w:lang w:val="en-US"/>
              </w:rPr>
              <w:t>s</w:t>
            </w:r>
            <w:r w:rsidRPr="00152208">
              <w:rPr>
                <w:rFonts w:ascii="Arial" w:hAnsi="Arial" w:cs="Arial"/>
                <w:sz w:val="20"/>
                <w:szCs w:val="20"/>
              </w:rPr>
              <w:t>u</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Nghỉ chế độ thai s</w:t>
            </w:r>
            <w:r w:rsidRPr="00152208">
              <w:rPr>
                <w:rFonts w:ascii="Arial" w:hAnsi="Arial" w:cs="Arial"/>
                <w:sz w:val="20"/>
                <w:szCs w:val="20"/>
                <w:lang w:val="en-US"/>
              </w:rPr>
              <w:t>ả</w:t>
            </w:r>
            <w:r w:rsidRPr="00152208">
              <w:rPr>
                <w:rFonts w:ascii="Arial" w:hAnsi="Arial" w:cs="Arial"/>
                <w:sz w:val="20"/>
                <w:szCs w:val="20"/>
              </w:rPr>
              <w:t>n</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lastRenderedPageBreak/>
              <w:t>8</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Trợ cấp thất nghiệp</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III</w:t>
            </w:r>
          </w:p>
        </w:tc>
        <w:tc>
          <w:tcPr>
            <w:tcW w:w="803"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lang w:val="en-US"/>
              </w:rPr>
              <w:t>Ngân sách NN đóng</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Thôi hưởng trợ cấp MSLĐ</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xã hưởng Tr/cấp NSNN</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có công với cách mạng</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03"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người có công</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03"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Phục vụ người có công</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Cựu chiến binh</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Đại biểu Quốc hội, HĐND</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tham gia kháng chi</w:t>
            </w:r>
            <w:r w:rsidRPr="00152208">
              <w:rPr>
                <w:rFonts w:ascii="Arial" w:hAnsi="Arial" w:cs="Arial"/>
                <w:sz w:val="20"/>
                <w:szCs w:val="20"/>
                <w:lang w:val="en-US"/>
              </w:rPr>
              <w:t>ế</w:t>
            </w:r>
            <w:r w:rsidRPr="00152208">
              <w:rPr>
                <w:rFonts w:ascii="Arial" w:hAnsi="Arial" w:cs="Arial"/>
                <w:sz w:val="20"/>
                <w:szCs w:val="20"/>
              </w:rPr>
              <w:t>n</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Trẻ em </w:t>
            </w:r>
            <w:r w:rsidRPr="00152208">
              <w:rPr>
                <w:rFonts w:ascii="Arial" w:hAnsi="Arial" w:cs="Arial"/>
                <w:sz w:val="20"/>
                <w:szCs w:val="20"/>
                <w:lang w:val="en-US"/>
              </w:rPr>
              <w:t>dưới</w:t>
            </w:r>
            <w:r w:rsidRPr="00152208">
              <w:rPr>
                <w:rFonts w:ascii="Arial" w:hAnsi="Arial" w:cs="Arial"/>
                <w:sz w:val="20"/>
                <w:szCs w:val="20"/>
              </w:rPr>
              <w:t xml:space="preserve"> 6 tuổi</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Bảo trợ xã hội</w:t>
            </w:r>
            <w:r w:rsidRPr="00152208">
              <w:rPr>
                <w:rFonts w:ascii="Arial" w:hAnsi="Arial" w:cs="Arial"/>
                <w:sz w:val="20"/>
                <w:szCs w:val="20"/>
                <w:lang w:val="en-US"/>
              </w:rPr>
              <w:t xml:space="preserve"> </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đ</w:t>
            </w:r>
            <w:r w:rsidRPr="00152208">
              <w:rPr>
                <w:rFonts w:ascii="Arial" w:hAnsi="Arial" w:cs="Arial"/>
                <w:sz w:val="20"/>
                <w:szCs w:val="20"/>
                <w:lang w:val="en-US"/>
              </w:rPr>
              <w:t>ã</w:t>
            </w:r>
            <w:r w:rsidRPr="00152208">
              <w:rPr>
                <w:rFonts w:ascii="Arial" w:hAnsi="Arial" w:cs="Arial"/>
                <w:sz w:val="20"/>
                <w:szCs w:val="20"/>
              </w:rPr>
              <w:t xml:space="preserve"> hi</w:t>
            </w:r>
            <w:r w:rsidRPr="00152208">
              <w:rPr>
                <w:rFonts w:ascii="Arial" w:hAnsi="Arial" w:cs="Arial"/>
                <w:sz w:val="20"/>
                <w:szCs w:val="20"/>
                <w:lang w:val="en-US"/>
              </w:rPr>
              <w:t>ế</w:t>
            </w:r>
            <w:r w:rsidRPr="00152208">
              <w:rPr>
                <w:rFonts w:ascii="Arial" w:hAnsi="Arial" w:cs="Arial"/>
                <w:sz w:val="20"/>
                <w:szCs w:val="20"/>
              </w:rPr>
              <w:t>n bộ phận cơ thể</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thuộc GĐ nghèo</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DTTS sống vùng KK, ĐBKK</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Người sống </w:t>
            </w:r>
            <w:r w:rsidRPr="00152208">
              <w:rPr>
                <w:rFonts w:ascii="Arial" w:hAnsi="Arial" w:cs="Arial"/>
                <w:sz w:val="20"/>
                <w:szCs w:val="20"/>
                <w:lang w:val="en-US"/>
              </w:rPr>
              <w:t>ở</w:t>
            </w:r>
            <w:r w:rsidRPr="00152208">
              <w:rPr>
                <w:rFonts w:ascii="Arial" w:hAnsi="Arial" w:cs="Arial"/>
                <w:sz w:val="20"/>
                <w:szCs w:val="20"/>
              </w:rPr>
              <w:t xml:space="preserve"> vùng ĐBKK</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Người</w:t>
            </w:r>
            <w:r w:rsidRPr="00152208">
              <w:rPr>
                <w:rFonts w:ascii="Arial" w:hAnsi="Arial" w:cs="Arial"/>
                <w:sz w:val="20"/>
                <w:szCs w:val="20"/>
              </w:rPr>
              <w:t xml:space="preserve"> s</w:t>
            </w:r>
            <w:r w:rsidRPr="00152208">
              <w:rPr>
                <w:rFonts w:ascii="Arial" w:hAnsi="Arial" w:cs="Arial"/>
                <w:sz w:val="20"/>
                <w:szCs w:val="20"/>
                <w:lang w:val="en-US"/>
              </w:rPr>
              <w:t>ố</w:t>
            </w:r>
            <w:r w:rsidRPr="00152208">
              <w:rPr>
                <w:rFonts w:ascii="Arial" w:hAnsi="Arial" w:cs="Arial"/>
                <w:sz w:val="20"/>
                <w:szCs w:val="20"/>
              </w:rPr>
              <w:t xml:space="preserve">ng </w:t>
            </w:r>
            <w:r w:rsidRPr="00152208">
              <w:rPr>
                <w:rFonts w:ascii="Arial" w:hAnsi="Arial" w:cs="Arial"/>
                <w:sz w:val="20"/>
                <w:szCs w:val="20"/>
                <w:lang w:val="en-US"/>
              </w:rPr>
              <w:t>ở</w:t>
            </w:r>
            <w:r w:rsidRPr="00152208">
              <w:rPr>
                <w:rFonts w:ascii="Arial" w:hAnsi="Arial" w:cs="Arial"/>
                <w:sz w:val="20"/>
                <w:szCs w:val="20"/>
              </w:rPr>
              <w:t xml:space="preserve"> xã </w:t>
            </w:r>
            <w:r w:rsidRPr="00152208">
              <w:rPr>
                <w:rFonts w:ascii="Arial" w:hAnsi="Arial" w:cs="Arial"/>
                <w:sz w:val="20"/>
                <w:szCs w:val="20"/>
                <w:lang w:val="en-US"/>
              </w:rPr>
              <w:t xml:space="preserve">đảo, </w:t>
            </w:r>
            <w:r w:rsidRPr="00152208">
              <w:rPr>
                <w:rFonts w:ascii="Arial" w:hAnsi="Arial" w:cs="Arial"/>
                <w:sz w:val="20"/>
                <w:szCs w:val="20"/>
                <w:lang w:val="en-US"/>
              </w:rPr>
              <w:lastRenderedPageBreak/>
              <w:t>huyện đảo</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16</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C</w:t>
            </w:r>
            <w:r w:rsidRPr="00152208">
              <w:rPr>
                <w:rFonts w:ascii="Arial" w:hAnsi="Arial" w:cs="Arial"/>
                <w:sz w:val="20"/>
                <w:szCs w:val="20"/>
                <w:lang w:val="en-US"/>
              </w:rPr>
              <w:t>ô</w:t>
            </w:r>
            <w:r w:rsidRPr="00152208">
              <w:rPr>
                <w:rFonts w:ascii="Arial" w:hAnsi="Arial" w:cs="Arial"/>
                <w:sz w:val="20"/>
                <w:szCs w:val="20"/>
              </w:rPr>
              <w:t>ng an</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Người làm </w:t>
            </w:r>
            <w:r w:rsidRPr="00152208">
              <w:rPr>
                <w:rFonts w:ascii="Arial" w:hAnsi="Arial" w:cs="Arial"/>
                <w:sz w:val="20"/>
                <w:szCs w:val="20"/>
                <w:lang w:val="en-US"/>
              </w:rPr>
              <w:t>công tác</w:t>
            </w:r>
            <w:r w:rsidRPr="00152208">
              <w:rPr>
                <w:rFonts w:ascii="Arial" w:hAnsi="Arial" w:cs="Arial"/>
                <w:sz w:val="20"/>
                <w:szCs w:val="20"/>
              </w:rPr>
              <w:t xml:space="preserve"> cơ y</w:t>
            </w:r>
            <w:r w:rsidRPr="00152208">
              <w:rPr>
                <w:rFonts w:ascii="Arial" w:hAnsi="Arial" w:cs="Arial"/>
                <w:sz w:val="20"/>
                <w:szCs w:val="20"/>
                <w:lang w:val="en-US"/>
              </w:rPr>
              <w:t>ế</w:t>
            </w:r>
            <w:r w:rsidRPr="00152208">
              <w:rPr>
                <w:rFonts w:ascii="Arial" w:hAnsi="Arial" w:cs="Arial"/>
                <w:sz w:val="20"/>
                <w:szCs w:val="20"/>
              </w:rPr>
              <w:t>u</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Thân nhân </w:t>
            </w:r>
            <w:r w:rsidRPr="00152208">
              <w:rPr>
                <w:rFonts w:ascii="Arial" w:hAnsi="Arial" w:cs="Arial"/>
                <w:sz w:val="20"/>
                <w:szCs w:val="20"/>
                <w:lang w:val="en-US"/>
              </w:rPr>
              <w:t>c</w:t>
            </w:r>
            <w:r w:rsidRPr="00152208">
              <w:rPr>
                <w:rFonts w:ascii="Arial" w:hAnsi="Arial" w:cs="Arial"/>
                <w:sz w:val="20"/>
                <w:szCs w:val="20"/>
              </w:rPr>
              <w:t>ơ yếu</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Lưu học sinh</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Khác ...</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IV</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Ngân sách NN hỗ trợ</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Học sinh, sinh viên</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Học s</w:t>
            </w:r>
            <w:r w:rsidRPr="00152208">
              <w:rPr>
                <w:rFonts w:ascii="Arial" w:hAnsi="Arial" w:cs="Arial"/>
                <w:sz w:val="20"/>
                <w:szCs w:val="20"/>
                <w:lang w:val="en-US"/>
              </w:rPr>
              <w:t>i</w:t>
            </w:r>
            <w:r w:rsidRPr="00152208">
              <w:rPr>
                <w:rFonts w:ascii="Arial" w:hAnsi="Arial" w:cs="Arial"/>
                <w:sz w:val="20"/>
                <w:szCs w:val="20"/>
              </w:rPr>
              <w:t>nh, sinh viên TW</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w:t>
            </w:r>
            <w:r w:rsidRPr="00152208">
              <w:rPr>
                <w:rFonts w:ascii="Arial" w:hAnsi="Arial" w:cs="Arial"/>
                <w:sz w:val="20"/>
                <w:szCs w:val="20"/>
                <w:lang w:val="en-US"/>
              </w:rPr>
              <w:t>i</w:t>
            </w:r>
            <w:r w:rsidRPr="00152208">
              <w:rPr>
                <w:rFonts w:ascii="Arial" w:hAnsi="Arial" w:cs="Arial"/>
                <w:sz w:val="20"/>
                <w:szCs w:val="20"/>
              </w:rPr>
              <w:t xml:space="preserve"> </w:t>
            </w:r>
            <w:r w:rsidRPr="00152208">
              <w:rPr>
                <w:rFonts w:ascii="Arial" w:hAnsi="Arial" w:cs="Arial"/>
                <w:sz w:val="20"/>
                <w:szCs w:val="20"/>
                <w:lang w:val="en-US"/>
              </w:rPr>
              <w:t>t</w:t>
            </w:r>
            <w:r w:rsidRPr="00152208">
              <w:rPr>
                <w:rFonts w:ascii="Arial" w:hAnsi="Arial" w:cs="Arial"/>
                <w:sz w:val="20"/>
                <w:szCs w:val="20"/>
              </w:rPr>
              <w:t>ượng đ</w:t>
            </w:r>
            <w:r w:rsidRPr="00152208">
              <w:rPr>
                <w:rFonts w:ascii="Arial" w:hAnsi="Arial" w:cs="Arial"/>
                <w:sz w:val="20"/>
                <w:szCs w:val="20"/>
                <w:lang w:val="en-US"/>
              </w:rPr>
              <w:t>ó</w:t>
            </w:r>
            <w:r w:rsidRPr="00152208">
              <w:rPr>
                <w:rFonts w:ascii="Arial" w:hAnsi="Arial" w:cs="Arial"/>
                <w:sz w:val="20"/>
                <w:szCs w:val="20"/>
              </w:rPr>
              <w:t>ng</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Học s</w:t>
            </w:r>
            <w:r w:rsidRPr="00152208">
              <w:rPr>
                <w:rFonts w:ascii="Arial" w:hAnsi="Arial" w:cs="Arial"/>
                <w:sz w:val="20"/>
                <w:szCs w:val="20"/>
                <w:lang w:val="en-US"/>
              </w:rPr>
              <w:t>i</w:t>
            </w:r>
            <w:r w:rsidRPr="00152208">
              <w:rPr>
                <w:rFonts w:ascii="Arial" w:hAnsi="Arial" w:cs="Arial"/>
                <w:sz w:val="20"/>
                <w:szCs w:val="20"/>
              </w:rPr>
              <w:t>nh, sinh viên địa phương</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0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Đối tượng </w:t>
            </w:r>
            <w:r w:rsidRPr="00152208">
              <w:rPr>
                <w:rFonts w:ascii="Arial" w:hAnsi="Arial" w:cs="Arial"/>
                <w:sz w:val="20"/>
                <w:szCs w:val="20"/>
                <w:lang w:val="en-US"/>
              </w:rPr>
              <w:t>đóng</w:t>
            </w:r>
          </w:p>
        </w:tc>
        <w:tc>
          <w:tcPr>
            <w:tcW w:w="16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w:t>
            </w:r>
            <w:r w:rsidRPr="00152208">
              <w:rPr>
                <w:rFonts w:ascii="Arial" w:hAnsi="Arial" w:cs="Arial"/>
                <w:sz w:val="20"/>
                <w:szCs w:val="20"/>
                <w:lang w:val="en-US"/>
              </w:rPr>
              <w:t>á</w:t>
            </w:r>
            <w:r w:rsidRPr="00152208">
              <w:rPr>
                <w:rFonts w:ascii="Arial" w:hAnsi="Arial" w:cs="Arial"/>
                <w:sz w:val="20"/>
                <w:szCs w:val="20"/>
              </w:rPr>
              <w:t>ch</w:t>
            </w:r>
            <w:r w:rsidRPr="00152208">
              <w:rPr>
                <w:rFonts w:ascii="Arial" w:hAnsi="Arial" w:cs="Arial"/>
                <w:sz w:val="20"/>
                <w:szCs w:val="20"/>
                <w:lang w:val="en-US"/>
              </w:rPr>
              <w:t xml:space="preserve"> </w:t>
            </w:r>
            <w:r w:rsidRPr="00152208">
              <w:rPr>
                <w:rFonts w:ascii="Arial" w:hAnsi="Arial" w:cs="Arial"/>
                <w:sz w:val="20"/>
                <w:szCs w:val="20"/>
              </w:rPr>
              <w:t>NN hỗ trợ</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cận ngh</w:t>
            </w:r>
            <w:r w:rsidRPr="00152208">
              <w:rPr>
                <w:rFonts w:ascii="Arial" w:hAnsi="Arial" w:cs="Arial"/>
                <w:sz w:val="20"/>
                <w:szCs w:val="20"/>
                <w:lang w:val="en-US"/>
              </w:rPr>
              <w:t>è</w:t>
            </w:r>
            <w:r w:rsidRPr="00152208">
              <w:rPr>
                <w:rFonts w:ascii="Arial" w:hAnsi="Arial" w:cs="Arial"/>
                <w:sz w:val="20"/>
                <w:szCs w:val="20"/>
              </w:rPr>
              <w:t>o</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w:t>
            </w:r>
            <w:r w:rsidRPr="00152208">
              <w:rPr>
                <w:rFonts w:ascii="Arial" w:hAnsi="Arial" w:cs="Arial"/>
                <w:sz w:val="20"/>
                <w:szCs w:val="20"/>
                <w:lang w:val="en-US"/>
              </w:rPr>
              <w:t>â</w:t>
            </w:r>
            <w:r w:rsidRPr="00152208">
              <w:rPr>
                <w:rFonts w:ascii="Arial" w:hAnsi="Arial" w:cs="Arial"/>
                <w:sz w:val="20"/>
                <w:szCs w:val="20"/>
              </w:rPr>
              <w:t>n sách NN hỗ trợ 100%</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w:t>
            </w:r>
            <w:r w:rsidRPr="00152208">
              <w:rPr>
                <w:rFonts w:ascii="Arial" w:hAnsi="Arial" w:cs="Arial"/>
                <w:sz w:val="20"/>
                <w:szCs w:val="20"/>
                <w:lang w:val="en-US"/>
              </w:rPr>
              <w:t>á</w:t>
            </w:r>
            <w:r w:rsidRPr="00152208">
              <w:rPr>
                <w:rFonts w:ascii="Arial" w:hAnsi="Arial" w:cs="Arial"/>
                <w:sz w:val="20"/>
                <w:szCs w:val="20"/>
              </w:rPr>
              <w:t>ch NN hỗ trợ một phần</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đóng</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Nông, lâm, ngư, diêm có MSTB</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w:t>
            </w:r>
            <w:r w:rsidRPr="00152208">
              <w:rPr>
                <w:rFonts w:ascii="Arial" w:hAnsi="Arial" w:cs="Arial"/>
                <w:sz w:val="20"/>
                <w:szCs w:val="20"/>
                <w:lang w:val="en-US"/>
              </w:rPr>
              <w:t>ó</w:t>
            </w:r>
            <w:r w:rsidRPr="00152208">
              <w:rPr>
                <w:rFonts w:ascii="Arial" w:hAnsi="Arial" w:cs="Arial"/>
                <w:sz w:val="20"/>
                <w:szCs w:val="20"/>
              </w:rPr>
              <w:t>ng</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3.2</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w:t>
            </w:r>
            <w:r w:rsidRPr="00152208">
              <w:rPr>
                <w:rFonts w:ascii="Arial" w:hAnsi="Arial" w:cs="Arial"/>
                <w:sz w:val="20"/>
                <w:szCs w:val="20"/>
                <w:lang w:val="en-US"/>
              </w:rPr>
              <w:t>â</w:t>
            </w:r>
            <w:r w:rsidRPr="00152208">
              <w:rPr>
                <w:rFonts w:ascii="Arial" w:hAnsi="Arial" w:cs="Arial"/>
                <w:sz w:val="20"/>
                <w:szCs w:val="20"/>
              </w:rPr>
              <w:t>n sách NN hỗ trợ</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Kh</w:t>
            </w:r>
            <w:r w:rsidRPr="00152208">
              <w:rPr>
                <w:rFonts w:ascii="Arial" w:hAnsi="Arial" w:cs="Arial"/>
                <w:sz w:val="20"/>
                <w:szCs w:val="20"/>
                <w:lang w:val="en-US"/>
              </w:rPr>
              <w:t>á</w:t>
            </w:r>
            <w:r w:rsidRPr="00152208">
              <w:rPr>
                <w:rFonts w:ascii="Arial" w:hAnsi="Arial" w:cs="Arial"/>
                <w:sz w:val="20"/>
                <w:szCs w:val="20"/>
              </w:rPr>
              <w:t>c</w:t>
            </w:r>
            <w:r w:rsidRPr="00152208">
              <w:rPr>
                <w:rFonts w:ascii="Arial" w:hAnsi="Arial" w:cs="Arial"/>
                <w:sz w:val="20"/>
                <w:szCs w:val="20"/>
                <w:lang w:val="en-US"/>
              </w:rPr>
              <w:t>…..</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đóng</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V</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Hộ gia đình</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Đại lý A</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Đại lý B</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C</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lang w:val="en-US"/>
              </w:rPr>
              <w:t>BẢO HIỂM THẤT NGHIỆP</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Nhà nước</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DN có v</w:t>
            </w:r>
            <w:r w:rsidRPr="00152208">
              <w:rPr>
                <w:rFonts w:ascii="Arial" w:hAnsi="Arial" w:cs="Arial"/>
                <w:sz w:val="20"/>
                <w:szCs w:val="20"/>
                <w:lang w:val="en-US"/>
              </w:rPr>
              <w:t>ố</w:t>
            </w:r>
            <w:r w:rsidRPr="00152208">
              <w:rPr>
                <w:rFonts w:ascii="Arial" w:hAnsi="Arial" w:cs="Arial"/>
                <w:sz w:val="20"/>
                <w:szCs w:val="20"/>
              </w:rPr>
              <w:t>n đ</w:t>
            </w:r>
            <w:r w:rsidRPr="00152208">
              <w:rPr>
                <w:rFonts w:ascii="Arial" w:hAnsi="Arial" w:cs="Arial"/>
                <w:sz w:val="20"/>
                <w:szCs w:val="20"/>
                <w:lang w:val="en-US"/>
              </w:rPr>
              <w:t>ầ</w:t>
            </w:r>
            <w:r w:rsidRPr="00152208">
              <w:rPr>
                <w:rFonts w:ascii="Arial" w:hAnsi="Arial" w:cs="Arial"/>
                <w:sz w:val="20"/>
                <w:szCs w:val="20"/>
              </w:rPr>
              <w:t>u tư nước ngoài</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w:t>
            </w:r>
            <w:r w:rsidRPr="00152208">
              <w:rPr>
                <w:rFonts w:ascii="Arial" w:hAnsi="Arial" w:cs="Arial"/>
                <w:sz w:val="20"/>
                <w:szCs w:val="20"/>
                <w:lang w:val="en-US"/>
              </w:rPr>
              <w:t>à</w:t>
            </w:r>
            <w:r w:rsidRPr="00152208">
              <w:rPr>
                <w:rFonts w:ascii="Arial" w:hAnsi="Arial" w:cs="Arial"/>
                <w:sz w:val="20"/>
                <w:szCs w:val="20"/>
              </w:rPr>
              <w:t>i qu</w:t>
            </w:r>
            <w:r w:rsidRPr="00152208">
              <w:rPr>
                <w:rFonts w:ascii="Arial" w:hAnsi="Arial" w:cs="Arial"/>
                <w:sz w:val="20"/>
                <w:szCs w:val="20"/>
                <w:lang w:val="en-US"/>
              </w:rPr>
              <w:t>ố</w:t>
            </w:r>
            <w:r w:rsidRPr="00152208">
              <w:rPr>
                <w:rFonts w:ascii="Arial" w:hAnsi="Arial" w:cs="Arial"/>
                <w:sz w:val="20"/>
                <w:szCs w:val="20"/>
              </w:rPr>
              <w:t>c doanh</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Hành chính, Đảng, đo</w:t>
            </w:r>
            <w:r w:rsidRPr="00152208">
              <w:rPr>
                <w:rFonts w:ascii="Arial" w:hAnsi="Arial" w:cs="Arial"/>
                <w:sz w:val="20"/>
                <w:szCs w:val="20"/>
                <w:lang w:val="en-US"/>
              </w:rPr>
              <w:t>à</w:t>
            </w:r>
            <w:r w:rsidRPr="00152208">
              <w:rPr>
                <w:rFonts w:ascii="Arial" w:hAnsi="Arial" w:cs="Arial"/>
                <w:sz w:val="20"/>
                <w:szCs w:val="20"/>
              </w:rPr>
              <w:t>n thể</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lập</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Xã, phường, thị tr</w:t>
            </w:r>
            <w:r w:rsidRPr="00152208">
              <w:rPr>
                <w:rFonts w:ascii="Arial" w:hAnsi="Arial" w:cs="Arial"/>
                <w:sz w:val="20"/>
                <w:szCs w:val="20"/>
                <w:lang w:val="en-US"/>
              </w:rPr>
              <w:t>ấ</w:t>
            </w:r>
            <w:r w:rsidRPr="00152208">
              <w:rPr>
                <w:rFonts w:ascii="Arial" w:hAnsi="Arial" w:cs="Arial"/>
                <w:sz w:val="20"/>
                <w:szCs w:val="20"/>
              </w:rPr>
              <w:t>n</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Cán bộ kh</w:t>
            </w:r>
            <w:r w:rsidRPr="00152208">
              <w:rPr>
                <w:rFonts w:ascii="Arial" w:hAnsi="Arial" w:cs="Arial"/>
                <w:sz w:val="20"/>
                <w:szCs w:val="20"/>
                <w:lang w:val="en-US"/>
              </w:rPr>
              <w:t>ô</w:t>
            </w:r>
            <w:r w:rsidRPr="00152208">
              <w:rPr>
                <w:rFonts w:ascii="Arial" w:hAnsi="Arial" w:cs="Arial"/>
                <w:sz w:val="20"/>
                <w:szCs w:val="20"/>
              </w:rPr>
              <w:t>ng chuyên trách cấp x</w:t>
            </w:r>
            <w:r w:rsidRPr="00152208">
              <w:rPr>
                <w:rFonts w:ascii="Arial" w:hAnsi="Arial" w:cs="Arial"/>
                <w:sz w:val="20"/>
                <w:szCs w:val="20"/>
                <w:lang w:val="en-US"/>
              </w:rPr>
              <w:t>ã</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Hợp tác x</w:t>
            </w:r>
            <w:r w:rsidRPr="00152208">
              <w:rPr>
                <w:rFonts w:ascii="Arial" w:hAnsi="Arial" w:cs="Arial"/>
                <w:sz w:val="20"/>
                <w:szCs w:val="20"/>
                <w:lang w:val="en-US"/>
              </w:rPr>
              <w:t>ã</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Ngoài công lập</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cá thể</w:t>
            </w:r>
            <w:r w:rsidRPr="00152208">
              <w:rPr>
                <w:rFonts w:ascii="Arial" w:hAnsi="Arial" w:cs="Arial"/>
                <w:sz w:val="20"/>
                <w:szCs w:val="20"/>
                <w:lang w:val="en-US"/>
              </w:rPr>
              <w:t>,</w:t>
            </w:r>
            <w:r w:rsidRPr="00152208">
              <w:rPr>
                <w:rFonts w:ascii="Arial" w:hAnsi="Arial" w:cs="Arial"/>
                <w:sz w:val="20"/>
                <w:szCs w:val="20"/>
              </w:rPr>
              <w:t xml:space="preserve"> tổ hợp tác, CN</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Khác</w:t>
            </w:r>
            <w:r w:rsidRPr="00152208">
              <w:rPr>
                <w:rFonts w:ascii="Arial" w:hAnsi="Arial" w:cs="Arial"/>
                <w:sz w:val="20"/>
                <w:szCs w:val="20"/>
                <w:lang w:val="en-US"/>
              </w:rPr>
              <w:t>………..</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lastRenderedPageBreak/>
              <w:t>D</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lang w:val="en-US"/>
              </w:rPr>
              <w:t>BẢO HIỂM TNLĐ, BNN</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Nhà nước</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A</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B</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DN có vốn đầu tư nước ngoài</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quốc doanh</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H</w:t>
            </w:r>
            <w:r w:rsidRPr="00152208">
              <w:rPr>
                <w:rFonts w:ascii="Arial" w:hAnsi="Arial" w:cs="Arial"/>
                <w:sz w:val="20"/>
                <w:szCs w:val="20"/>
                <w:lang w:val="en-US"/>
              </w:rPr>
              <w:t>à</w:t>
            </w:r>
            <w:r w:rsidRPr="00152208">
              <w:rPr>
                <w:rFonts w:ascii="Arial" w:hAnsi="Arial" w:cs="Arial"/>
                <w:sz w:val="20"/>
                <w:szCs w:val="20"/>
              </w:rPr>
              <w:t>nh ch</w:t>
            </w:r>
            <w:r w:rsidRPr="00152208">
              <w:rPr>
                <w:rFonts w:ascii="Arial" w:hAnsi="Arial" w:cs="Arial"/>
                <w:sz w:val="20"/>
                <w:szCs w:val="20"/>
                <w:lang w:val="en-US"/>
              </w:rPr>
              <w:t>í</w:t>
            </w:r>
            <w:r w:rsidRPr="00152208">
              <w:rPr>
                <w:rFonts w:ascii="Arial" w:hAnsi="Arial" w:cs="Arial"/>
                <w:sz w:val="20"/>
                <w:szCs w:val="20"/>
              </w:rPr>
              <w:t>nh, Đ</w:t>
            </w:r>
            <w:r w:rsidRPr="00152208">
              <w:rPr>
                <w:rFonts w:ascii="Arial" w:hAnsi="Arial" w:cs="Arial"/>
                <w:sz w:val="20"/>
                <w:szCs w:val="20"/>
                <w:lang w:val="en-US"/>
              </w:rPr>
              <w:t>ả</w:t>
            </w:r>
            <w:r w:rsidRPr="00152208">
              <w:rPr>
                <w:rFonts w:ascii="Arial" w:hAnsi="Arial" w:cs="Arial"/>
                <w:sz w:val="20"/>
                <w:szCs w:val="20"/>
              </w:rPr>
              <w:t xml:space="preserve">ng, </w:t>
            </w:r>
            <w:r w:rsidRPr="00152208">
              <w:rPr>
                <w:rFonts w:ascii="Arial" w:hAnsi="Arial" w:cs="Arial"/>
                <w:sz w:val="20"/>
                <w:szCs w:val="20"/>
                <w:lang w:val="en-US"/>
              </w:rPr>
              <w:t>đoàn thể</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lập</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Xã</w:t>
            </w:r>
            <w:r w:rsidRPr="00152208">
              <w:rPr>
                <w:rFonts w:ascii="Arial" w:hAnsi="Arial" w:cs="Arial"/>
                <w:sz w:val="20"/>
                <w:szCs w:val="20"/>
              </w:rPr>
              <w:t xml:space="preserve">, phường, </w:t>
            </w:r>
            <w:r w:rsidRPr="00152208">
              <w:rPr>
                <w:rFonts w:ascii="Arial" w:hAnsi="Arial" w:cs="Arial"/>
                <w:sz w:val="20"/>
                <w:szCs w:val="20"/>
                <w:lang w:val="en-US"/>
              </w:rPr>
              <w:t>thị trấn</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Cán bộ không chuyên trách cấp x</w:t>
            </w:r>
            <w:r w:rsidRPr="00152208">
              <w:rPr>
                <w:rFonts w:ascii="Arial" w:hAnsi="Arial" w:cs="Arial"/>
                <w:sz w:val="20"/>
                <w:szCs w:val="20"/>
                <w:lang w:val="en-US"/>
              </w:rPr>
              <w:t>ã</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Hợp </w:t>
            </w:r>
            <w:r w:rsidRPr="00152208">
              <w:rPr>
                <w:rFonts w:ascii="Arial" w:hAnsi="Arial" w:cs="Arial"/>
                <w:sz w:val="20"/>
                <w:szCs w:val="20"/>
                <w:lang w:val="en-US"/>
              </w:rPr>
              <w:t>t</w:t>
            </w:r>
            <w:r w:rsidRPr="00152208">
              <w:rPr>
                <w:rFonts w:ascii="Arial" w:hAnsi="Arial" w:cs="Arial"/>
                <w:sz w:val="20"/>
                <w:szCs w:val="20"/>
              </w:rPr>
              <w:t>ác xã</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Ngoài công lập</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cá th</w:t>
            </w:r>
            <w:r w:rsidRPr="00152208">
              <w:rPr>
                <w:rFonts w:ascii="Arial" w:hAnsi="Arial" w:cs="Arial"/>
                <w:sz w:val="20"/>
                <w:szCs w:val="20"/>
                <w:lang w:val="en-US"/>
              </w:rPr>
              <w:t>ể</w:t>
            </w:r>
            <w:r w:rsidRPr="00152208">
              <w:rPr>
                <w:rFonts w:ascii="Arial" w:hAnsi="Arial" w:cs="Arial"/>
                <w:sz w:val="20"/>
                <w:szCs w:val="20"/>
              </w:rPr>
              <w:t>, t</w:t>
            </w:r>
            <w:r w:rsidRPr="00152208">
              <w:rPr>
                <w:rFonts w:ascii="Arial" w:hAnsi="Arial" w:cs="Arial"/>
                <w:sz w:val="20"/>
                <w:szCs w:val="20"/>
                <w:lang w:val="en-US"/>
              </w:rPr>
              <w:t>ổ</w:t>
            </w:r>
            <w:r w:rsidRPr="00152208">
              <w:rPr>
                <w:rFonts w:ascii="Arial" w:hAnsi="Arial" w:cs="Arial"/>
                <w:sz w:val="20"/>
                <w:szCs w:val="20"/>
              </w:rPr>
              <w:t xml:space="preserve"> hợp t</w:t>
            </w:r>
            <w:r w:rsidRPr="00152208">
              <w:rPr>
                <w:rFonts w:ascii="Arial" w:hAnsi="Arial" w:cs="Arial"/>
                <w:sz w:val="20"/>
                <w:szCs w:val="20"/>
                <w:lang w:val="en-US"/>
              </w:rPr>
              <w:t>á</w:t>
            </w:r>
            <w:r w:rsidRPr="00152208">
              <w:rPr>
                <w:rFonts w:ascii="Arial" w:hAnsi="Arial" w:cs="Arial"/>
                <w:sz w:val="20"/>
                <w:szCs w:val="20"/>
              </w:rPr>
              <w:t>c, CN</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270" w:type="pct"/>
            <w:gridSpan w:val="2"/>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Tổng cộng (A+B+C+D)</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E</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rPr>
              <w:t>TH</w:t>
            </w:r>
            <w:r w:rsidRPr="00152208">
              <w:rPr>
                <w:rFonts w:ascii="Arial" w:hAnsi="Arial" w:cs="Arial"/>
                <w:b/>
                <w:sz w:val="20"/>
                <w:szCs w:val="20"/>
                <w:lang w:val="en-US"/>
              </w:rPr>
              <w:t xml:space="preserve">U </w:t>
            </w:r>
            <w:r w:rsidRPr="00152208">
              <w:rPr>
                <w:rFonts w:ascii="Arial" w:hAnsi="Arial" w:cs="Arial"/>
                <w:b/>
                <w:sz w:val="20"/>
                <w:szCs w:val="20"/>
              </w:rPr>
              <w:t>THỪA CHƯA PHÂN B</w:t>
            </w:r>
            <w:r w:rsidRPr="00152208">
              <w:rPr>
                <w:rFonts w:ascii="Arial" w:hAnsi="Arial" w:cs="Arial"/>
                <w:b/>
                <w:sz w:val="20"/>
                <w:szCs w:val="20"/>
                <w:lang w:val="en-US"/>
              </w:rPr>
              <w:t>Ổ</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w:t>
            </w:r>
            <w:r w:rsidRPr="00152208">
              <w:rPr>
                <w:rFonts w:ascii="Arial" w:hAnsi="Arial" w:cs="Arial"/>
                <w:b/>
                <w:sz w:val="20"/>
                <w:szCs w:val="20"/>
                <w:lang w:val="en-US"/>
              </w:rPr>
              <w:t>ã</w:t>
            </w:r>
            <w:r w:rsidRPr="00152208">
              <w:rPr>
                <w:rFonts w:ascii="Arial" w:hAnsi="Arial" w:cs="Arial"/>
                <w:b/>
                <w:sz w:val="20"/>
                <w:szCs w:val="20"/>
              </w:rPr>
              <w:t xml:space="preserve"> đơn vị</w:t>
            </w:r>
          </w:p>
        </w:tc>
        <w:tc>
          <w:tcPr>
            <w:tcW w:w="609" w:type="pct"/>
            <w:gridSpan w:val="2"/>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lang w:val="en-US"/>
              </w:rPr>
              <w:t>Kỳ trước chuyển sang</w:t>
            </w:r>
          </w:p>
        </w:tc>
        <w:tc>
          <w:tcPr>
            <w:tcW w:w="462" w:type="pct"/>
            <w:gridSpan w:val="2"/>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Chuyển kỳ sau</w:t>
            </w: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w:t>
            </w:r>
            <w:r w:rsidRPr="00152208">
              <w:rPr>
                <w:rFonts w:ascii="Arial" w:hAnsi="Arial" w:cs="Arial"/>
                <w:sz w:val="20"/>
                <w:szCs w:val="20"/>
                <w:lang w:val="en-US"/>
              </w:rPr>
              <w:t>à</w:t>
            </w:r>
            <w:r w:rsidRPr="00152208">
              <w:rPr>
                <w:rFonts w:ascii="Arial" w:hAnsi="Arial" w:cs="Arial"/>
                <w:sz w:val="20"/>
                <w:szCs w:val="20"/>
              </w:rPr>
              <w:t xml:space="preserve"> nước</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DN có vốn đầu tư </w:t>
            </w:r>
            <w:r w:rsidRPr="00152208">
              <w:rPr>
                <w:rFonts w:ascii="Arial" w:hAnsi="Arial" w:cs="Arial"/>
                <w:sz w:val="20"/>
                <w:szCs w:val="20"/>
              </w:rPr>
              <w:lastRenderedPageBreak/>
              <w:t>nước ngoài</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3</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quốc doanh</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Cộng</w:t>
            </w:r>
          </w:p>
        </w:tc>
        <w:tc>
          <w:tcPr>
            <w:tcW w:w="1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5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2050"/>
        <w:gridCol w:w="3849"/>
        <w:gridCol w:w="3235"/>
        <w:gridCol w:w="3826"/>
      </w:tblGrid>
      <w:tr w:rsidR="00C44D77" w:rsidRPr="0011507F" w:rsidTr="00133622">
        <w:tc>
          <w:tcPr>
            <w:tcW w:w="791"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sz w:val="20"/>
                <w:szCs w:val="20"/>
                <w:lang w:val="en-US"/>
              </w:rPr>
              <w:br/>
            </w:r>
            <w:r w:rsidRPr="0011507F">
              <w:rPr>
                <w:rFonts w:ascii="Arial" w:hAnsi="Arial" w:cs="Arial"/>
                <w:b/>
                <w:sz w:val="20"/>
                <w:szCs w:val="20"/>
                <w:lang w:val="en-US"/>
              </w:rPr>
              <w:t>Người lập biểu</w:t>
            </w:r>
            <w:r w:rsidRPr="0011507F">
              <w:rPr>
                <w:rFonts w:ascii="Arial" w:hAnsi="Arial" w:cs="Arial"/>
                <w:b/>
                <w:sz w:val="20"/>
                <w:szCs w:val="20"/>
                <w:lang w:val="en-US"/>
              </w:rPr>
              <w:br/>
            </w:r>
            <w:r w:rsidRPr="0011507F">
              <w:rPr>
                <w:rFonts w:ascii="Arial" w:hAnsi="Arial" w:cs="Arial"/>
                <w:i/>
                <w:sz w:val="20"/>
                <w:szCs w:val="20"/>
                <w:lang w:val="en-US"/>
              </w:rPr>
              <w:t>(Ký, ghi rõ họ tên)</w:t>
            </w:r>
          </w:p>
        </w:tc>
        <w:tc>
          <w:tcPr>
            <w:tcW w:w="1485" w:type="pct"/>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sz w:val="20"/>
                <w:szCs w:val="20"/>
                <w:lang w:val="en-US"/>
              </w:rPr>
              <w:br/>
            </w:r>
            <w:r w:rsidRPr="0011507F">
              <w:rPr>
                <w:rFonts w:ascii="Arial" w:hAnsi="Arial" w:cs="Arial"/>
                <w:b/>
                <w:sz w:val="20"/>
                <w:szCs w:val="20"/>
                <w:lang w:val="en-US"/>
              </w:rPr>
              <w:t>Trưởng phòng (Tổ) Quản lý thu</w:t>
            </w:r>
            <w:r w:rsidRPr="0011507F">
              <w:rPr>
                <w:rFonts w:ascii="Arial" w:hAnsi="Arial" w:cs="Arial"/>
                <w:b/>
                <w:sz w:val="20"/>
                <w:szCs w:val="20"/>
                <w:lang w:val="en-US"/>
              </w:rPr>
              <w:br/>
            </w:r>
            <w:r w:rsidRPr="0011507F">
              <w:rPr>
                <w:rFonts w:ascii="Arial" w:hAnsi="Arial" w:cs="Arial"/>
                <w:i/>
                <w:sz w:val="20"/>
                <w:szCs w:val="20"/>
                <w:lang w:val="en-US"/>
              </w:rPr>
              <w:t>(Ký, ghi rõ họ tên)</w:t>
            </w:r>
          </w:p>
        </w:tc>
        <w:tc>
          <w:tcPr>
            <w:tcW w:w="1248"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br/>
            </w:r>
            <w:r w:rsidRPr="0011507F">
              <w:rPr>
                <w:rFonts w:ascii="Arial" w:hAnsi="Arial" w:cs="Arial"/>
                <w:b/>
                <w:sz w:val="20"/>
                <w:szCs w:val="20"/>
                <w:lang w:val="en-US"/>
              </w:rPr>
              <w:t>Trưởng phòng (Tổ) KH-TC</w:t>
            </w:r>
            <w:r w:rsidRPr="0011507F">
              <w:rPr>
                <w:rFonts w:ascii="Arial" w:hAnsi="Arial" w:cs="Arial"/>
                <w:b/>
                <w:sz w:val="20"/>
                <w:szCs w:val="20"/>
                <w:lang w:val="en-US"/>
              </w:rPr>
              <w:br/>
            </w:r>
            <w:r w:rsidRPr="0011507F">
              <w:rPr>
                <w:rFonts w:ascii="Arial" w:hAnsi="Arial" w:cs="Arial"/>
                <w:i/>
                <w:sz w:val="20"/>
                <w:szCs w:val="20"/>
                <w:lang w:val="en-US"/>
              </w:rPr>
              <w:t>(Ký, ghi rõ họ tên)</w:t>
            </w:r>
          </w:p>
        </w:tc>
        <w:tc>
          <w:tcPr>
            <w:tcW w:w="1476"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Giám đốc BHXH</w:t>
            </w:r>
            <w:r w:rsidRPr="0011507F">
              <w:rPr>
                <w:rFonts w:ascii="Arial" w:hAnsi="Arial" w:cs="Arial"/>
                <w:b/>
                <w:iCs/>
                <w:sz w:val="20"/>
                <w:szCs w:val="20"/>
                <w:lang w:val="en-US"/>
              </w:rPr>
              <w:br/>
            </w:r>
            <w:r w:rsidRPr="0011507F">
              <w:rPr>
                <w:rFonts w:ascii="Arial" w:hAnsi="Arial" w:cs="Arial"/>
                <w:i/>
                <w:sz w:val="20"/>
                <w:szCs w:val="20"/>
                <w:lang w:val="en-US"/>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5D31FF">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Báo cáo tình hình thu BHXH, BHYT, BHTN, BHTNLĐ, BNN</w:t>
      </w:r>
      <w:r w:rsidRPr="00152208">
        <w:rPr>
          <w:rFonts w:ascii="Arial" w:hAnsi="Arial" w:cs="Arial"/>
          <w:b/>
          <w:sz w:val="20"/>
          <w:szCs w:val="20"/>
          <w:lang w:val="en-US"/>
        </w:rPr>
        <w:t xml:space="preserve"> </w:t>
      </w:r>
      <w:r w:rsidRPr="00152208">
        <w:rPr>
          <w:rFonts w:ascii="Arial" w:hAnsi="Arial" w:cs="Arial"/>
          <w:b/>
          <w:sz w:val="20"/>
          <w:szCs w:val="20"/>
        </w:rPr>
        <w:t>(Mẫu B02a-TS)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báo cáo kết quả thực hiện thu BHXH, BHYT, BHTN, BHTNLĐ, BNN trên địa bàn huyện và Phòng Quản lý thu BHXH tỉnh để phân tích, đ</w:t>
      </w:r>
      <w:r w:rsidRPr="00152208">
        <w:rPr>
          <w:rFonts w:ascii="Arial" w:hAnsi="Arial" w:cs="Arial"/>
          <w:sz w:val="20"/>
          <w:szCs w:val="20"/>
          <w:lang w:val="en-US"/>
        </w:rPr>
        <w:t>á</w:t>
      </w:r>
      <w:r w:rsidRPr="00152208">
        <w:rPr>
          <w:rFonts w:ascii="Arial" w:hAnsi="Arial" w:cs="Arial"/>
          <w:sz w:val="20"/>
          <w:szCs w:val="20"/>
        </w:rPr>
        <w:t xml:space="preserve">nh giá việc thực hiện kế hoạch thu theo từng quý, năm và </w:t>
      </w:r>
      <w:r w:rsidRPr="00152208">
        <w:rPr>
          <w:rFonts w:ascii="Arial" w:hAnsi="Arial" w:cs="Arial"/>
          <w:sz w:val="20"/>
          <w:szCs w:val="20"/>
          <w:lang w:val="en-US"/>
        </w:rPr>
        <w:t>l</w:t>
      </w:r>
      <w:r w:rsidRPr="00152208">
        <w:rPr>
          <w:rFonts w:ascii="Arial" w:hAnsi="Arial" w:cs="Arial"/>
          <w:sz w:val="20"/>
          <w:szCs w:val="20"/>
        </w:rPr>
        <w:t>à cơ sở để xây dựng kế hoạch v</w:t>
      </w:r>
      <w:r w:rsidRPr="00152208">
        <w:rPr>
          <w:rFonts w:ascii="Arial" w:hAnsi="Arial" w:cs="Arial"/>
          <w:sz w:val="20"/>
          <w:szCs w:val="20"/>
          <w:lang w:val="en-US"/>
        </w:rPr>
        <w:t>ề</w:t>
      </w:r>
      <w:r w:rsidRPr="00152208">
        <w:rPr>
          <w:rFonts w:ascii="Arial" w:hAnsi="Arial" w:cs="Arial"/>
          <w:sz w:val="20"/>
          <w:szCs w:val="20"/>
        </w:rPr>
        <w:t xml:space="preserve"> thu BHXH, BHYT, BHTN, BHTNL</w:t>
      </w:r>
      <w:r w:rsidRPr="00152208">
        <w:rPr>
          <w:rFonts w:ascii="Arial" w:hAnsi="Arial" w:cs="Arial"/>
          <w:sz w:val="20"/>
          <w:szCs w:val="20"/>
          <w:lang w:val="en-US"/>
        </w:rPr>
        <w:t>Đ</w:t>
      </w:r>
      <w:r w:rsidRPr="00152208">
        <w:rPr>
          <w:rFonts w:ascii="Arial" w:hAnsi="Arial" w:cs="Arial"/>
          <w:sz w:val="20"/>
          <w:szCs w:val="20"/>
        </w:rPr>
        <w:t>, BNN.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Căn cứ lập: Mẫu D02-TS, D02a-TS, D03-TS, D03a-TS, D05-TS, D05a- TS, C12-TS và mẫu B01-TS.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Trách nhiệm lập: BHXH huyện và Phòng Quản lý thu BHXH tỉnh.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Thời gian lập: quý, 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e)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Căn cứ danh Mẫu D02-TS, D02a-TS, D03-TS, D03a-TS, D05-TS, D05a- TS, C12-TS, B01-TS và cơ sở dữ liệu phần mềm quản lý thu đang quản lý của từng đơn vị để ghi vào các cột theo t</w:t>
      </w:r>
      <w:r w:rsidRPr="00152208">
        <w:rPr>
          <w:rFonts w:ascii="Arial" w:hAnsi="Arial" w:cs="Arial"/>
          <w:sz w:val="20"/>
          <w:szCs w:val="20"/>
          <w:lang w:val="en-US"/>
        </w:rPr>
        <w:t>ừ</w:t>
      </w:r>
      <w:r w:rsidRPr="00152208">
        <w:rPr>
          <w:rFonts w:ascii="Arial" w:hAnsi="Arial" w:cs="Arial"/>
          <w:sz w:val="20"/>
          <w:szCs w:val="20"/>
        </w:rPr>
        <w:t>ng tiêu thức tương 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dòng: ghi đầy đủ chỉ tiêu đến thời điểm chốt số liệu.</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Chỉ tiêu theo cột: ghi đầy đủ số liệu tương ứng theo chỉ tiêu dòng đến thời điểm chốt số liệu.</w:t>
      </w:r>
    </w:p>
    <w:p w:rsidR="00C44D77" w:rsidRPr="00152208" w:rsidRDefault="00C44D77" w:rsidP="00C44D77">
      <w:pPr>
        <w:spacing w:before="120"/>
        <w:rPr>
          <w:rFonts w:ascii="Arial" w:hAnsi="Arial" w:cs="Arial"/>
          <w:sz w:val="20"/>
          <w:szCs w:val="20"/>
          <w:lang w:val="en-US"/>
        </w:rPr>
        <w:sectPr w:rsidR="00C44D77" w:rsidRPr="00152208" w:rsidSect="00A26F99">
          <w:pgSz w:w="12240" w:h="15840"/>
          <w:pgMar w:top="1440" w:right="1797" w:bottom="1440" w:left="1797" w:header="0" w:footer="0" w:gutter="0"/>
          <w:cols w:space="720"/>
          <w:noEndnote/>
          <w:docGrid w:linePitch="360"/>
        </w:sectPr>
      </w:pPr>
    </w:p>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9158"/>
        <w:gridCol w:w="3802"/>
      </w:tblGrid>
      <w:tr w:rsidR="00C44D77" w:rsidRPr="0011507F" w:rsidTr="00133622">
        <w:tc>
          <w:tcPr>
            <w:tcW w:w="3533"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BHXH VIỆT NAM</w:t>
            </w:r>
          </w:p>
          <w:p w:rsidR="00C44D77" w:rsidRPr="0011507F" w:rsidRDefault="00C44D77" w:rsidP="00133622">
            <w:pPr>
              <w:spacing w:before="120"/>
              <w:rPr>
                <w:rFonts w:ascii="Arial" w:hAnsi="Arial" w:cs="Arial"/>
                <w:b/>
                <w:sz w:val="20"/>
                <w:szCs w:val="20"/>
                <w:lang w:val="en-US"/>
              </w:rPr>
            </w:pPr>
            <w:r w:rsidRPr="0011507F">
              <w:rPr>
                <w:rFonts w:ascii="Arial" w:hAnsi="Arial" w:cs="Arial"/>
                <w:sz w:val="20"/>
                <w:szCs w:val="20"/>
                <w:lang w:val="en-US"/>
              </w:rPr>
              <w:t>BHXH TỈNH, TP…..</w:t>
            </w:r>
          </w:p>
        </w:tc>
        <w:tc>
          <w:tcPr>
            <w:tcW w:w="1467"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Mẫu số: B02b-TS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lang w:val="en-US"/>
        </w:rPr>
        <w:t>BÁO CÁO TỔNG HỢP TÌNH HÌNH THU BHXH, BHYT, BHTN, BHTNLĐ, BNN</w:t>
      </w:r>
    </w:p>
    <w:p w:rsidR="00C44D77" w:rsidRPr="00152208" w:rsidRDefault="00C44D77" w:rsidP="00C44D77">
      <w:pPr>
        <w:spacing w:before="120"/>
        <w:jc w:val="center"/>
        <w:rPr>
          <w:rFonts w:ascii="Arial" w:hAnsi="Arial" w:cs="Arial"/>
          <w:sz w:val="20"/>
          <w:szCs w:val="20"/>
          <w:lang w:val="en-US"/>
        </w:rPr>
      </w:pPr>
      <w:r w:rsidRPr="00152208">
        <w:rPr>
          <w:rFonts w:ascii="Arial" w:hAnsi="Arial" w:cs="Arial"/>
          <w:b/>
          <w:sz w:val="20"/>
          <w:szCs w:val="20"/>
          <w:lang w:val="en-US"/>
        </w:rPr>
        <w:t>Quý ….. năm …………..</w:t>
      </w:r>
    </w:p>
    <w:tbl>
      <w:tblPr>
        <w:tblW w:w="5000" w:type="pct"/>
        <w:tblCellMar>
          <w:left w:w="0" w:type="dxa"/>
          <w:right w:w="0" w:type="dxa"/>
        </w:tblCellMar>
        <w:tblLook w:val="0000" w:firstRow="0" w:lastRow="0" w:firstColumn="0" w:lastColumn="0" w:noHBand="0" w:noVBand="0"/>
      </w:tblPr>
      <w:tblGrid>
        <w:gridCol w:w="398"/>
        <w:gridCol w:w="1694"/>
        <w:gridCol w:w="549"/>
        <w:gridCol w:w="702"/>
        <w:gridCol w:w="837"/>
        <w:gridCol w:w="816"/>
        <w:gridCol w:w="699"/>
        <w:gridCol w:w="800"/>
        <w:gridCol w:w="689"/>
        <w:gridCol w:w="728"/>
        <w:gridCol w:w="697"/>
        <w:gridCol w:w="759"/>
        <w:gridCol w:w="541"/>
        <w:gridCol w:w="580"/>
        <w:gridCol w:w="723"/>
        <w:gridCol w:w="433"/>
        <w:gridCol w:w="663"/>
        <w:gridCol w:w="642"/>
      </w:tblGrid>
      <w:tr w:rsidR="00C44D77" w:rsidRPr="00152208" w:rsidTr="00133622">
        <w:tblPrEx>
          <w:tblCellMar>
            <w:top w:w="0" w:type="dxa"/>
            <w:left w:w="0" w:type="dxa"/>
            <w:bottom w:w="0" w:type="dxa"/>
            <w:right w:w="0" w:type="dxa"/>
          </w:tblCellMar>
        </w:tblPrEx>
        <w:tc>
          <w:tcPr>
            <w:tcW w:w="15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TT</w:t>
            </w:r>
          </w:p>
        </w:tc>
        <w:tc>
          <w:tcPr>
            <w:tcW w:w="65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Tên đơn vị</w:t>
            </w:r>
          </w:p>
        </w:tc>
        <w:tc>
          <w:tcPr>
            <w:tcW w:w="21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w:t>
            </w:r>
            <w:r w:rsidRPr="00152208">
              <w:rPr>
                <w:rFonts w:ascii="Arial" w:hAnsi="Arial" w:cs="Arial"/>
                <w:b/>
                <w:sz w:val="20"/>
                <w:szCs w:val="20"/>
                <w:lang w:val="en-US"/>
              </w:rPr>
              <w:t>ố</w:t>
            </w:r>
            <w:r w:rsidRPr="00152208">
              <w:rPr>
                <w:rFonts w:ascii="Arial" w:hAnsi="Arial" w:cs="Arial"/>
                <w:b/>
                <w:sz w:val="20"/>
                <w:szCs w:val="20"/>
              </w:rPr>
              <w:t xml:space="preserve"> đơn vị</w:t>
            </w:r>
          </w:p>
        </w:tc>
        <w:tc>
          <w:tcPr>
            <w:tcW w:w="27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Số ng</w:t>
            </w:r>
            <w:r w:rsidRPr="00152208">
              <w:rPr>
                <w:rFonts w:ascii="Arial" w:hAnsi="Arial" w:cs="Arial"/>
                <w:b/>
                <w:sz w:val="20"/>
                <w:szCs w:val="20"/>
                <w:lang w:val="en-US"/>
              </w:rPr>
              <w:t>ười</w:t>
            </w:r>
          </w:p>
        </w:tc>
        <w:tc>
          <w:tcPr>
            <w:tcW w:w="32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Quỹ lương</w:t>
            </w:r>
          </w:p>
        </w:tc>
        <w:tc>
          <w:tcPr>
            <w:tcW w:w="585" w:type="pct"/>
            <w:gridSpan w:val="2"/>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 xml:space="preserve">Kỳ </w:t>
            </w:r>
            <w:r w:rsidRPr="00152208">
              <w:rPr>
                <w:rFonts w:ascii="Arial" w:hAnsi="Arial" w:cs="Arial"/>
                <w:b/>
                <w:sz w:val="20"/>
                <w:szCs w:val="20"/>
                <w:lang w:val="en-US"/>
              </w:rPr>
              <w:t>trước chuyển sang</w:t>
            </w:r>
          </w:p>
        </w:tc>
        <w:tc>
          <w:tcPr>
            <w:tcW w:w="1851" w:type="pct"/>
            <w:gridSpan w:val="7"/>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Phát sinh trong kỳ</w:t>
            </w:r>
          </w:p>
        </w:tc>
        <w:tc>
          <w:tcPr>
            <w:tcW w:w="446"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lang w:val="en-US"/>
              </w:rPr>
              <w:t>Đ</w:t>
            </w:r>
            <w:r w:rsidRPr="00152208">
              <w:rPr>
                <w:rFonts w:ascii="Arial" w:hAnsi="Arial" w:cs="Arial"/>
                <w:b/>
                <w:sz w:val="20"/>
                <w:szCs w:val="20"/>
              </w:rPr>
              <w:t>ã thu</w:t>
            </w:r>
          </w:p>
        </w:tc>
        <w:tc>
          <w:tcPr>
            <w:tcW w:w="504" w:type="pct"/>
            <w:gridSpan w:val="2"/>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Chuy</w:t>
            </w:r>
            <w:r w:rsidRPr="00152208">
              <w:rPr>
                <w:rFonts w:ascii="Arial" w:hAnsi="Arial" w:cs="Arial"/>
                <w:b/>
                <w:sz w:val="20"/>
                <w:szCs w:val="20"/>
                <w:lang w:val="en-US"/>
              </w:rPr>
              <w:t>ể</w:t>
            </w:r>
            <w:r w:rsidRPr="00152208">
              <w:rPr>
                <w:rFonts w:ascii="Arial" w:hAnsi="Arial" w:cs="Arial"/>
                <w:b/>
                <w:sz w:val="20"/>
                <w:szCs w:val="20"/>
              </w:rPr>
              <w:t>n kỳ sau</w:t>
            </w:r>
          </w:p>
        </w:tc>
      </w:tr>
      <w:tr w:rsidR="00C44D77" w:rsidRPr="00152208" w:rsidTr="00133622">
        <w:tblPrEx>
          <w:tblCellMar>
            <w:top w:w="0" w:type="dxa"/>
            <w:left w:w="0" w:type="dxa"/>
            <w:bottom w:w="0" w:type="dxa"/>
            <w:right w:w="0" w:type="dxa"/>
          </w:tblCellMar>
        </w:tblPrEx>
        <w:tc>
          <w:tcPr>
            <w:tcW w:w="15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5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85" w:type="pct"/>
            <w:gridSpan w:val="2"/>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phải thu phát sinh trong kỳ</w:t>
            </w:r>
          </w:p>
        </w:tc>
        <w:tc>
          <w:tcPr>
            <w:tcW w:w="1109" w:type="pct"/>
            <w:gridSpan w:val="4"/>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Điều chỉnh trong kỳ</w:t>
            </w:r>
          </w:p>
        </w:tc>
        <w:tc>
          <w:tcPr>
            <w:tcW w:w="433"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Lãi</w:t>
            </w:r>
          </w:p>
        </w:tc>
        <w:tc>
          <w:tcPr>
            <w:tcW w:w="27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Phải đóng</w:t>
            </w:r>
          </w:p>
        </w:tc>
        <w:tc>
          <w:tcPr>
            <w:tcW w:w="16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Lãi</w:t>
            </w:r>
          </w:p>
        </w:tc>
        <w:tc>
          <w:tcPr>
            <w:tcW w:w="25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Thiếu phải đóng</w:t>
            </w:r>
          </w:p>
        </w:tc>
        <w:tc>
          <w:tcPr>
            <w:tcW w:w="248"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Thiếu Lãi</w:t>
            </w:r>
          </w:p>
        </w:tc>
      </w:tr>
      <w:tr w:rsidR="00C44D77" w:rsidRPr="00152208" w:rsidTr="00133622">
        <w:tblPrEx>
          <w:tblCellMar>
            <w:top w:w="0" w:type="dxa"/>
            <w:left w:w="0" w:type="dxa"/>
            <w:bottom w:w="0" w:type="dxa"/>
            <w:right w:w="0" w:type="dxa"/>
          </w:tblCellMar>
        </w:tblPrEx>
        <w:tc>
          <w:tcPr>
            <w:tcW w:w="15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5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Thi</w:t>
            </w:r>
            <w:r w:rsidRPr="00152208">
              <w:rPr>
                <w:rFonts w:ascii="Arial" w:hAnsi="Arial" w:cs="Arial"/>
                <w:sz w:val="20"/>
                <w:szCs w:val="20"/>
                <w:lang w:val="en-US"/>
              </w:rPr>
              <w:t>ế</w:t>
            </w:r>
            <w:r w:rsidRPr="00152208">
              <w:rPr>
                <w:rFonts w:ascii="Arial" w:hAnsi="Arial" w:cs="Arial"/>
                <w:sz w:val="20"/>
                <w:szCs w:val="20"/>
              </w:rPr>
              <w:t>u phải đóng</w:t>
            </w:r>
          </w:p>
        </w:tc>
        <w:tc>
          <w:tcPr>
            <w:tcW w:w="27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Thiếu lãi</w:t>
            </w:r>
          </w:p>
        </w:tc>
        <w:tc>
          <w:tcPr>
            <w:tcW w:w="30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47"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ă</w:t>
            </w:r>
            <w:r w:rsidRPr="00152208">
              <w:rPr>
                <w:rFonts w:ascii="Arial" w:hAnsi="Arial" w:cs="Arial"/>
                <w:sz w:val="20"/>
                <w:szCs w:val="20"/>
              </w:rPr>
              <w:t>ng</w:t>
            </w:r>
          </w:p>
        </w:tc>
        <w:tc>
          <w:tcPr>
            <w:tcW w:w="562"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Gi</w:t>
            </w:r>
            <w:r w:rsidRPr="00152208">
              <w:rPr>
                <w:rFonts w:ascii="Arial" w:hAnsi="Arial" w:cs="Arial"/>
                <w:sz w:val="20"/>
                <w:szCs w:val="20"/>
                <w:lang w:val="en-US"/>
              </w:rPr>
              <w:t>ả</w:t>
            </w:r>
            <w:r w:rsidRPr="00152208">
              <w:rPr>
                <w:rFonts w:ascii="Arial" w:hAnsi="Arial" w:cs="Arial"/>
                <w:sz w:val="20"/>
                <w:szCs w:val="20"/>
              </w:rPr>
              <w:t>m</w:t>
            </w:r>
          </w:p>
        </w:tc>
        <w:tc>
          <w:tcPr>
            <w:tcW w:w="20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Tăng</w:t>
            </w:r>
          </w:p>
        </w:tc>
        <w:tc>
          <w:tcPr>
            <w:tcW w:w="224"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Giảm</w:t>
            </w:r>
          </w:p>
        </w:tc>
        <w:tc>
          <w:tcPr>
            <w:tcW w:w="27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5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1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số</w:t>
            </w: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Tr. Đ</w:t>
            </w:r>
            <w:r w:rsidRPr="00152208">
              <w:rPr>
                <w:rFonts w:ascii="Arial" w:hAnsi="Arial" w:cs="Arial"/>
                <w:sz w:val="20"/>
                <w:szCs w:val="20"/>
                <w:lang w:val="en-US"/>
              </w:rPr>
              <w:t>ó</w:t>
            </w:r>
            <w:r w:rsidRPr="00152208">
              <w:rPr>
                <w:rFonts w:ascii="Arial" w:hAnsi="Arial" w:cs="Arial"/>
                <w:sz w:val="20"/>
                <w:szCs w:val="20"/>
              </w:rPr>
              <w:t xml:space="preserve">: năm </w:t>
            </w:r>
            <w:r w:rsidRPr="00152208">
              <w:rPr>
                <w:rFonts w:ascii="Arial" w:hAnsi="Arial" w:cs="Arial"/>
                <w:sz w:val="20"/>
                <w:szCs w:val="20"/>
                <w:lang w:val="en-US"/>
              </w:rPr>
              <w:t>trước</w:t>
            </w: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w:t>
            </w:r>
            <w:r w:rsidRPr="00152208">
              <w:rPr>
                <w:rFonts w:ascii="Arial" w:hAnsi="Arial" w:cs="Arial"/>
                <w:sz w:val="20"/>
                <w:szCs w:val="20"/>
                <w:lang w:val="en-US"/>
              </w:rPr>
              <w:t>ố</w:t>
            </w: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 Đ</w:t>
            </w:r>
            <w:r w:rsidRPr="00152208">
              <w:rPr>
                <w:rFonts w:ascii="Arial" w:hAnsi="Arial" w:cs="Arial"/>
                <w:sz w:val="20"/>
                <w:szCs w:val="20"/>
                <w:lang w:val="en-US"/>
              </w:rPr>
              <w:t>ó</w:t>
            </w:r>
            <w:r w:rsidRPr="00152208">
              <w:rPr>
                <w:rFonts w:ascii="Arial" w:hAnsi="Arial" w:cs="Arial"/>
                <w:sz w:val="20"/>
                <w:szCs w:val="20"/>
              </w:rPr>
              <w:t>: năm trư</w:t>
            </w:r>
            <w:r w:rsidRPr="00152208">
              <w:rPr>
                <w:rFonts w:ascii="Arial" w:hAnsi="Arial" w:cs="Arial"/>
                <w:sz w:val="20"/>
                <w:szCs w:val="20"/>
                <w:lang w:val="en-US"/>
              </w:rPr>
              <w:t>ớ</w:t>
            </w:r>
            <w:r w:rsidRPr="00152208">
              <w:rPr>
                <w:rFonts w:ascii="Arial" w:hAnsi="Arial" w:cs="Arial"/>
                <w:sz w:val="20"/>
                <w:szCs w:val="20"/>
              </w:rPr>
              <w:t>c</w:t>
            </w:r>
          </w:p>
        </w:tc>
        <w:tc>
          <w:tcPr>
            <w:tcW w:w="20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A</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w:t>
            </w:r>
            <w:r w:rsidRPr="00152208">
              <w:rPr>
                <w:rFonts w:ascii="Arial" w:hAnsi="Arial" w:cs="Arial"/>
                <w:b/>
                <w:sz w:val="20"/>
                <w:szCs w:val="20"/>
                <w:lang w:val="en-US"/>
              </w:rPr>
              <w:t>Ả</w:t>
            </w:r>
            <w:r w:rsidRPr="00152208">
              <w:rPr>
                <w:rFonts w:ascii="Arial" w:hAnsi="Arial" w:cs="Arial"/>
                <w:b/>
                <w:sz w:val="20"/>
                <w:szCs w:val="20"/>
              </w:rPr>
              <w:t>O HI</w:t>
            </w:r>
            <w:r w:rsidRPr="00152208">
              <w:rPr>
                <w:rFonts w:ascii="Arial" w:hAnsi="Arial" w:cs="Arial"/>
                <w:b/>
                <w:sz w:val="20"/>
                <w:szCs w:val="20"/>
                <w:lang w:val="en-US"/>
              </w:rPr>
              <w:t>Ể</w:t>
            </w:r>
            <w:r w:rsidRPr="00152208">
              <w:rPr>
                <w:rFonts w:ascii="Arial" w:hAnsi="Arial" w:cs="Arial"/>
                <w:b/>
                <w:sz w:val="20"/>
                <w:szCs w:val="20"/>
              </w:rPr>
              <w:t>M XÃ HỘI</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hiểm xã hội bắt buộc</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NN</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DN có vốn đầu tư nước ngo</w:t>
            </w:r>
            <w:r w:rsidRPr="00152208">
              <w:rPr>
                <w:rFonts w:ascii="Arial" w:hAnsi="Arial" w:cs="Arial"/>
                <w:sz w:val="20"/>
                <w:szCs w:val="20"/>
                <w:lang w:val="en-US"/>
              </w:rPr>
              <w:t>à</w:t>
            </w:r>
            <w:r w:rsidRPr="00152208">
              <w:rPr>
                <w:rFonts w:ascii="Arial" w:hAnsi="Arial" w:cs="Arial"/>
                <w:sz w:val="20"/>
                <w:szCs w:val="20"/>
              </w:rPr>
              <w:t>i</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nhà nước</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Hành chính, Đảng, đoàn th</w:t>
            </w:r>
            <w:r w:rsidRPr="00152208">
              <w:rPr>
                <w:rFonts w:ascii="Arial" w:hAnsi="Arial" w:cs="Arial"/>
                <w:sz w:val="20"/>
                <w:szCs w:val="20"/>
                <w:lang w:val="en-US"/>
              </w:rPr>
              <w:t>ể</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w:t>
            </w:r>
            <w:r w:rsidRPr="00152208">
              <w:rPr>
                <w:rFonts w:ascii="Arial" w:hAnsi="Arial" w:cs="Arial"/>
                <w:sz w:val="20"/>
                <w:szCs w:val="20"/>
                <w:lang w:val="en-US"/>
              </w:rPr>
              <w:t>ậ</w:t>
            </w:r>
            <w:r w:rsidRPr="00152208">
              <w:rPr>
                <w:rFonts w:ascii="Arial" w:hAnsi="Arial" w:cs="Arial"/>
                <w:sz w:val="20"/>
                <w:szCs w:val="20"/>
              </w:rPr>
              <w:t>p</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6</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Xã, phường, thị tr</w:t>
            </w:r>
            <w:r w:rsidRPr="00152208">
              <w:rPr>
                <w:rFonts w:ascii="Arial" w:hAnsi="Arial" w:cs="Arial"/>
                <w:sz w:val="20"/>
                <w:szCs w:val="20"/>
                <w:lang w:val="en-US"/>
              </w:rPr>
              <w:t>ấ</w:t>
            </w:r>
            <w:r w:rsidRPr="00152208">
              <w:rPr>
                <w:rFonts w:ascii="Arial" w:hAnsi="Arial" w:cs="Arial"/>
                <w:sz w:val="20"/>
                <w:szCs w:val="20"/>
              </w:rPr>
              <w:t>n</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không chuyên trách cấp xã</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Hợp tác xã</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Ngoài công lập</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cá thể, tổ hợp tác, cá nhân</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Lao động có thời hạn ở NN</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tự đóng</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w:t>
            </w:r>
            <w:r w:rsidRPr="00152208">
              <w:rPr>
                <w:rFonts w:ascii="Arial" w:hAnsi="Arial" w:cs="Arial"/>
                <w:b/>
                <w:sz w:val="20"/>
                <w:szCs w:val="20"/>
                <w:lang w:val="en-US"/>
              </w:rPr>
              <w:t>ả</w:t>
            </w:r>
            <w:r w:rsidRPr="00152208">
              <w:rPr>
                <w:rFonts w:ascii="Arial" w:hAnsi="Arial" w:cs="Arial"/>
                <w:b/>
                <w:sz w:val="20"/>
                <w:szCs w:val="20"/>
              </w:rPr>
              <w:t>o hi</w:t>
            </w:r>
            <w:r w:rsidRPr="00152208">
              <w:rPr>
                <w:rFonts w:ascii="Arial" w:hAnsi="Arial" w:cs="Arial"/>
                <w:b/>
                <w:sz w:val="20"/>
                <w:szCs w:val="20"/>
                <w:lang w:val="en-US"/>
              </w:rPr>
              <w:t>ể</w:t>
            </w:r>
            <w:r w:rsidRPr="00152208">
              <w:rPr>
                <w:rFonts w:ascii="Arial" w:hAnsi="Arial" w:cs="Arial"/>
                <w:b/>
                <w:sz w:val="20"/>
                <w:szCs w:val="20"/>
              </w:rPr>
              <w:t>m xã hộ</w:t>
            </w:r>
            <w:r w:rsidRPr="00152208">
              <w:rPr>
                <w:rFonts w:ascii="Arial" w:hAnsi="Arial" w:cs="Arial"/>
                <w:b/>
                <w:sz w:val="20"/>
                <w:szCs w:val="20"/>
                <w:lang w:val="en-US"/>
              </w:rPr>
              <w:t>i</w:t>
            </w:r>
            <w:r w:rsidRPr="00152208">
              <w:rPr>
                <w:rFonts w:ascii="Arial" w:hAnsi="Arial" w:cs="Arial"/>
                <w:b/>
                <w:sz w:val="20"/>
                <w:szCs w:val="20"/>
              </w:rPr>
              <w:t xml:space="preserve"> tự nguyện</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B</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rPr>
              <w:t>BẢO HI</w:t>
            </w:r>
            <w:r w:rsidRPr="00152208">
              <w:rPr>
                <w:rFonts w:ascii="Arial" w:hAnsi="Arial" w:cs="Arial"/>
                <w:b/>
                <w:sz w:val="20"/>
                <w:szCs w:val="20"/>
                <w:lang w:val="en-US"/>
              </w:rPr>
              <w:t>Ể</w:t>
            </w:r>
            <w:r w:rsidRPr="00152208">
              <w:rPr>
                <w:rFonts w:ascii="Arial" w:hAnsi="Arial" w:cs="Arial"/>
                <w:b/>
                <w:sz w:val="20"/>
                <w:szCs w:val="20"/>
              </w:rPr>
              <w:t>M Y</w:t>
            </w:r>
            <w:r w:rsidRPr="00152208">
              <w:rPr>
                <w:rFonts w:ascii="Arial" w:hAnsi="Arial" w:cs="Arial"/>
                <w:b/>
                <w:sz w:val="20"/>
                <w:szCs w:val="20"/>
                <w:lang w:val="en-US"/>
              </w:rPr>
              <w:t xml:space="preserve"> </w:t>
            </w:r>
            <w:r w:rsidRPr="00152208">
              <w:rPr>
                <w:rFonts w:ascii="Arial" w:hAnsi="Arial" w:cs="Arial"/>
                <w:b/>
                <w:sz w:val="20"/>
                <w:szCs w:val="20"/>
              </w:rPr>
              <w:t>T</w:t>
            </w:r>
            <w:r w:rsidRPr="00152208">
              <w:rPr>
                <w:rFonts w:ascii="Arial" w:hAnsi="Arial" w:cs="Arial"/>
                <w:b/>
                <w:sz w:val="20"/>
                <w:szCs w:val="20"/>
                <w:lang w:val="en-US"/>
              </w:rPr>
              <w:t>Ế</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Đơn v</w:t>
            </w:r>
            <w:r w:rsidRPr="00152208">
              <w:rPr>
                <w:rFonts w:ascii="Arial" w:hAnsi="Arial" w:cs="Arial"/>
                <w:b/>
                <w:sz w:val="20"/>
                <w:szCs w:val="20"/>
                <w:lang w:val="en-US"/>
              </w:rPr>
              <w:t>ị</w:t>
            </w:r>
            <w:r w:rsidRPr="00152208">
              <w:rPr>
                <w:rFonts w:ascii="Arial" w:hAnsi="Arial" w:cs="Arial"/>
                <w:b/>
                <w:sz w:val="20"/>
                <w:szCs w:val="20"/>
              </w:rPr>
              <w:t>, đ</w:t>
            </w:r>
            <w:r w:rsidRPr="00152208">
              <w:rPr>
                <w:rFonts w:ascii="Arial" w:hAnsi="Arial" w:cs="Arial"/>
                <w:b/>
                <w:sz w:val="20"/>
                <w:szCs w:val="20"/>
                <w:lang w:val="en-US"/>
              </w:rPr>
              <w:t>ố</w:t>
            </w:r>
            <w:r w:rsidRPr="00152208">
              <w:rPr>
                <w:rFonts w:ascii="Arial" w:hAnsi="Arial" w:cs="Arial"/>
                <w:b/>
                <w:sz w:val="20"/>
                <w:szCs w:val="20"/>
              </w:rPr>
              <w:t>i tượ</w:t>
            </w:r>
            <w:r w:rsidRPr="00152208">
              <w:rPr>
                <w:rFonts w:ascii="Arial" w:hAnsi="Arial" w:cs="Arial"/>
                <w:b/>
                <w:sz w:val="20"/>
                <w:szCs w:val="20"/>
                <w:lang w:val="en-US"/>
              </w:rPr>
              <w:t>n</w:t>
            </w:r>
            <w:r w:rsidRPr="00152208">
              <w:rPr>
                <w:rFonts w:ascii="Arial" w:hAnsi="Arial" w:cs="Arial"/>
                <w:b/>
                <w:sz w:val="20"/>
                <w:szCs w:val="20"/>
              </w:rPr>
              <w:t>g đóng</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Nhà nước</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DN </w:t>
            </w:r>
            <w:r w:rsidRPr="00152208">
              <w:rPr>
                <w:rFonts w:ascii="Arial" w:hAnsi="Arial" w:cs="Arial"/>
                <w:sz w:val="20"/>
                <w:szCs w:val="20"/>
                <w:lang w:val="en-US"/>
              </w:rPr>
              <w:t>có vốn</w:t>
            </w:r>
            <w:r w:rsidRPr="00152208">
              <w:rPr>
                <w:rFonts w:ascii="Arial" w:hAnsi="Arial" w:cs="Arial"/>
                <w:sz w:val="20"/>
                <w:szCs w:val="20"/>
              </w:rPr>
              <w:t xml:space="preserve"> đầu tư </w:t>
            </w:r>
            <w:r w:rsidRPr="00152208">
              <w:rPr>
                <w:rFonts w:ascii="Arial" w:hAnsi="Arial" w:cs="Arial"/>
                <w:sz w:val="20"/>
                <w:szCs w:val="20"/>
                <w:lang w:val="en-US"/>
              </w:rPr>
              <w:t>nước</w:t>
            </w:r>
            <w:r w:rsidRPr="00152208">
              <w:rPr>
                <w:rFonts w:ascii="Arial" w:hAnsi="Arial" w:cs="Arial"/>
                <w:sz w:val="20"/>
                <w:szCs w:val="20"/>
              </w:rPr>
              <w:t xml:space="preserve"> ngo</w:t>
            </w:r>
            <w:r w:rsidRPr="00152208">
              <w:rPr>
                <w:rFonts w:ascii="Arial" w:hAnsi="Arial" w:cs="Arial"/>
                <w:sz w:val="20"/>
                <w:szCs w:val="20"/>
                <w:lang w:val="en-US"/>
              </w:rPr>
              <w:t>à</w:t>
            </w:r>
            <w:r w:rsidRPr="00152208">
              <w:rPr>
                <w:rFonts w:ascii="Arial" w:hAnsi="Arial" w:cs="Arial"/>
                <w:sz w:val="20"/>
                <w:szCs w:val="20"/>
              </w:rPr>
              <w:t>i</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quốc doanh</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Hành ch</w:t>
            </w:r>
            <w:r w:rsidRPr="00152208">
              <w:rPr>
                <w:rFonts w:ascii="Arial" w:hAnsi="Arial" w:cs="Arial"/>
                <w:sz w:val="20"/>
                <w:szCs w:val="20"/>
                <w:lang w:val="en-US"/>
              </w:rPr>
              <w:t>í</w:t>
            </w:r>
            <w:r w:rsidRPr="00152208">
              <w:rPr>
                <w:rFonts w:ascii="Arial" w:hAnsi="Arial" w:cs="Arial"/>
                <w:sz w:val="20"/>
                <w:szCs w:val="20"/>
              </w:rPr>
              <w:t>nh, Đảng, đoàn th</w:t>
            </w:r>
            <w:r w:rsidRPr="00152208">
              <w:rPr>
                <w:rFonts w:ascii="Arial" w:hAnsi="Arial" w:cs="Arial"/>
                <w:sz w:val="20"/>
                <w:szCs w:val="20"/>
                <w:lang w:val="en-US"/>
              </w:rPr>
              <w:t>ể</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5</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lập</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Xã, phường, </w:t>
            </w:r>
            <w:r w:rsidRPr="00152208">
              <w:rPr>
                <w:rFonts w:ascii="Arial" w:hAnsi="Arial" w:cs="Arial"/>
                <w:sz w:val="20"/>
                <w:szCs w:val="20"/>
                <w:lang w:val="en-US"/>
              </w:rPr>
              <w:t>thị trấn</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không chuyên trách cấp xã</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Hợp tác xã</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Ngoài công lập</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cá thể, tổ hợp t</w:t>
            </w:r>
            <w:r w:rsidRPr="00152208">
              <w:rPr>
                <w:rFonts w:ascii="Arial" w:hAnsi="Arial" w:cs="Arial"/>
                <w:sz w:val="20"/>
                <w:szCs w:val="20"/>
                <w:lang w:val="en-US"/>
              </w:rPr>
              <w:t>á</w:t>
            </w:r>
            <w:r w:rsidRPr="00152208">
              <w:rPr>
                <w:rFonts w:ascii="Arial" w:hAnsi="Arial" w:cs="Arial"/>
                <w:sz w:val="20"/>
                <w:szCs w:val="20"/>
              </w:rPr>
              <w:t>c, cá nhân</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LLVT, CN CA</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Tổ chức BHXH đ</w:t>
            </w:r>
            <w:r w:rsidRPr="00152208">
              <w:rPr>
                <w:rFonts w:ascii="Arial" w:hAnsi="Arial" w:cs="Arial"/>
                <w:b/>
                <w:sz w:val="20"/>
                <w:szCs w:val="20"/>
                <w:lang w:val="en-US"/>
              </w:rPr>
              <w:t>ó</w:t>
            </w:r>
            <w:r w:rsidRPr="00152208">
              <w:rPr>
                <w:rFonts w:ascii="Arial" w:hAnsi="Arial" w:cs="Arial"/>
                <w:b/>
                <w:sz w:val="20"/>
                <w:szCs w:val="20"/>
              </w:rPr>
              <w:t>ng</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Hưu trí, trợ cấp MSLĐ</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65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Trợ cấp TNLĐ - BNN</w:t>
            </w:r>
          </w:p>
        </w:tc>
        <w:tc>
          <w:tcPr>
            <w:tcW w:w="2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xã hưởng Tr/cấp BHXH</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Ốm</w:t>
            </w:r>
            <w:r w:rsidRPr="00152208">
              <w:rPr>
                <w:rFonts w:ascii="Arial" w:hAnsi="Arial" w:cs="Arial"/>
                <w:sz w:val="20"/>
                <w:szCs w:val="20"/>
                <w:lang w:val="en-US"/>
              </w:rPr>
              <w:t xml:space="preserve"> đau</w:t>
            </w:r>
            <w:r w:rsidRPr="00152208">
              <w:rPr>
                <w:rFonts w:ascii="Arial" w:hAnsi="Arial" w:cs="Arial"/>
                <w:sz w:val="20"/>
                <w:szCs w:val="20"/>
              </w:rPr>
              <w:t xml:space="preserve"> </w:t>
            </w:r>
            <w:r w:rsidRPr="00152208">
              <w:rPr>
                <w:rFonts w:ascii="Arial" w:hAnsi="Arial" w:cs="Arial"/>
                <w:sz w:val="20"/>
                <w:szCs w:val="20"/>
                <w:lang w:val="en-US"/>
              </w:rPr>
              <w:t>d</w:t>
            </w:r>
            <w:r w:rsidRPr="00152208">
              <w:rPr>
                <w:rFonts w:ascii="Arial" w:hAnsi="Arial" w:cs="Arial"/>
                <w:sz w:val="20"/>
                <w:szCs w:val="20"/>
              </w:rPr>
              <w:t>ài ngày</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Trên </w:t>
            </w:r>
            <w:r w:rsidRPr="00152208">
              <w:rPr>
                <w:rFonts w:ascii="Arial" w:hAnsi="Arial" w:cs="Arial"/>
                <w:sz w:val="20"/>
                <w:szCs w:val="20"/>
                <w:lang w:val="en-US"/>
              </w:rPr>
              <w:t>80</w:t>
            </w:r>
            <w:r w:rsidRPr="00152208">
              <w:rPr>
                <w:rFonts w:ascii="Arial" w:hAnsi="Arial" w:cs="Arial"/>
                <w:sz w:val="20"/>
                <w:szCs w:val="20"/>
              </w:rPr>
              <w:t xml:space="preserve"> tu</w:t>
            </w:r>
            <w:r w:rsidRPr="00152208">
              <w:rPr>
                <w:rFonts w:ascii="Arial" w:hAnsi="Arial" w:cs="Arial"/>
                <w:sz w:val="20"/>
                <w:szCs w:val="20"/>
                <w:lang w:val="en-US"/>
              </w:rPr>
              <w:t>ổ</w:t>
            </w:r>
            <w:r w:rsidRPr="00152208">
              <w:rPr>
                <w:rFonts w:ascii="Arial" w:hAnsi="Arial" w:cs="Arial"/>
                <w:sz w:val="20"/>
                <w:szCs w:val="20"/>
              </w:rPr>
              <w:t>i hưởng TC tu</w:t>
            </w:r>
            <w:r w:rsidRPr="00152208">
              <w:rPr>
                <w:rFonts w:ascii="Arial" w:hAnsi="Arial" w:cs="Arial"/>
                <w:sz w:val="20"/>
                <w:szCs w:val="20"/>
                <w:lang w:val="en-US"/>
              </w:rPr>
              <w:t>ấ</w:t>
            </w:r>
            <w:r w:rsidRPr="00152208">
              <w:rPr>
                <w:rFonts w:ascii="Arial" w:hAnsi="Arial" w:cs="Arial"/>
                <w:sz w:val="20"/>
                <w:szCs w:val="20"/>
              </w:rPr>
              <w:t>t</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Công nhân cao su</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Ngh</w:t>
            </w:r>
            <w:r w:rsidRPr="00152208">
              <w:rPr>
                <w:rFonts w:ascii="Arial" w:hAnsi="Arial" w:cs="Arial"/>
                <w:sz w:val="20"/>
                <w:szCs w:val="20"/>
                <w:lang w:val="en-US"/>
              </w:rPr>
              <w:t>ỉ</w:t>
            </w:r>
            <w:r w:rsidRPr="00152208">
              <w:rPr>
                <w:rFonts w:ascii="Arial" w:hAnsi="Arial" w:cs="Arial"/>
                <w:sz w:val="20"/>
                <w:szCs w:val="20"/>
              </w:rPr>
              <w:t xml:space="preserve"> chế độ thai </w:t>
            </w:r>
            <w:r w:rsidRPr="00152208">
              <w:rPr>
                <w:rFonts w:ascii="Arial" w:hAnsi="Arial" w:cs="Arial"/>
                <w:sz w:val="20"/>
                <w:szCs w:val="20"/>
              </w:rPr>
              <w:lastRenderedPageBreak/>
              <w:t>sản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8</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Trợ cấp th</w:t>
            </w:r>
            <w:r w:rsidRPr="00152208">
              <w:rPr>
                <w:rFonts w:ascii="Arial" w:hAnsi="Arial" w:cs="Arial"/>
                <w:sz w:val="20"/>
                <w:szCs w:val="20"/>
                <w:lang w:val="en-US"/>
              </w:rPr>
              <w:t>ấ</w:t>
            </w:r>
            <w:r w:rsidRPr="00152208">
              <w:rPr>
                <w:rFonts w:ascii="Arial" w:hAnsi="Arial" w:cs="Arial"/>
                <w:sz w:val="20"/>
                <w:szCs w:val="20"/>
              </w:rPr>
              <w:t>t nghiệp</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III</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Ngân sách NN 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w:t>
            </w:r>
            <w:r w:rsidRPr="00152208">
              <w:rPr>
                <w:rFonts w:ascii="Arial" w:hAnsi="Arial" w:cs="Arial"/>
                <w:sz w:val="20"/>
                <w:szCs w:val="20"/>
                <w:lang w:val="en-US"/>
              </w:rPr>
              <w:t>ô</w:t>
            </w:r>
            <w:r w:rsidRPr="00152208">
              <w:rPr>
                <w:rFonts w:ascii="Arial" w:hAnsi="Arial" w:cs="Arial"/>
                <w:sz w:val="20"/>
                <w:szCs w:val="20"/>
              </w:rPr>
              <w:t>i hưởng trợ cấp MSLĐ</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xã hưởng Tr/cấp NSNN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có công v</w:t>
            </w:r>
            <w:r w:rsidRPr="00152208">
              <w:rPr>
                <w:rFonts w:ascii="Arial" w:hAnsi="Arial" w:cs="Arial"/>
                <w:sz w:val="20"/>
                <w:szCs w:val="20"/>
                <w:lang w:val="en-US"/>
              </w:rPr>
              <w:t>ớ</w:t>
            </w:r>
            <w:r w:rsidRPr="00152208">
              <w:rPr>
                <w:rFonts w:ascii="Arial" w:hAnsi="Arial" w:cs="Arial"/>
                <w:sz w:val="20"/>
                <w:szCs w:val="20"/>
              </w:rPr>
              <w:t>i cách mạng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người có công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Phục vụ người có công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Cựu chiến b</w:t>
            </w:r>
            <w:r w:rsidRPr="00152208">
              <w:rPr>
                <w:rFonts w:ascii="Arial" w:hAnsi="Arial" w:cs="Arial"/>
                <w:sz w:val="20"/>
                <w:szCs w:val="20"/>
                <w:lang w:val="en-US"/>
              </w:rPr>
              <w:t>i</w:t>
            </w:r>
            <w:r w:rsidRPr="00152208">
              <w:rPr>
                <w:rFonts w:ascii="Arial" w:hAnsi="Arial" w:cs="Arial"/>
                <w:sz w:val="20"/>
                <w:szCs w:val="20"/>
              </w:rPr>
              <w:t>nh</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Đại biểu Quốc hội</w:t>
            </w:r>
            <w:r w:rsidRPr="00152208">
              <w:rPr>
                <w:rFonts w:ascii="Arial" w:hAnsi="Arial" w:cs="Arial"/>
                <w:sz w:val="20"/>
                <w:szCs w:val="20"/>
                <w:lang w:val="en-US"/>
              </w:rPr>
              <w:t>,</w:t>
            </w:r>
            <w:r w:rsidRPr="00152208">
              <w:rPr>
                <w:rFonts w:ascii="Arial" w:hAnsi="Arial" w:cs="Arial"/>
                <w:sz w:val="20"/>
                <w:szCs w:val="20"/>
              </w:rPr>
              <w:t xml:space="preserve"> HĐND</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tham gia kháng chiến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Trẻ</w:t>
            </w:r>
            <w:r w:rsidRPr="00152208">
              <w:rPr>
                <w:rFonts w:ascii="Arial" w:hAnsi="Arial" w:cs="Arial"/>
                <w:sz w:val="20"/>
                <w:szCs w:val="20"/>
                <w:lang w:val="en-US"/>
              </w:rPr>
              <w:t xml:space="preserve"> em </w:t>
            </w:r>
            <w:r w:rsidRPr="00152208">
              <w:rPr>
                <w:rFonts w:ascii="Arial" w:hAnsi="Arial" w:cs="Arial"/>
                <w:sz w:val="20"/>
                <w:szCs w:val="20"/>
              </w:rPr>
              <w:t>dưới 6 tuổi</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1</w:t>
            </w:r>
            <w:r w:rsidRPr="00152208">
              <w:rPr>
                <w:rFonts w:ascii="Arial" w:hAnsi="Arial" w:cs="Arial"/>
                <w:sz w:val="20"/>
                <w:szCs w:val="20"/>
                <w:lang w:val="en-US"/>
              </w:rPr>
              <w:t>0</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w:t>
            </w:r>
            <w:r w:rsidRPr="00152208">
              <w:rPr>
                <w:rFonts w:ascii="Arial" w:hAnsi="Arial" w:cs="Arial"/>
                <w:sz w:val="20"/>
                <w:szCs w:val="20"/>
                <w:lang w:val="en-US"/>
              </w:rPr>
              <w:t>ả</w:t>
            </w:r>
            <w:r w:rsidRPr="00152208">
              <w:rPr>
                <w:rFonts w:ascii="Arial" w:hAnsi="Arial" w:cs="Arial"/>
                <w:sz w:val="20"/>
                <w:szCs w:val="20"/>
              </w:rPr>
              <w:t>o trợ xã hội</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w:t>
            </w:r>
            <w:r w:rsidRPr="00152208">
              <w:rPr>
                <w:rFonts w:ascii="Arial" w:hAnsi="Arial" w:cs="Arial"/>
                <w:sz w:val="20"/>
                <w:szCs w:val="20"/>
                <w:lang w:val="en-US"/>
              </w:rPr>
              <w:t xml:space="preserve"> </w:t>
            </w:r>
            <w:r w:rsidRPr="00152208">
              <w:rPr>
                <w:rFonts w:ascii="Arial" w:hAnsi="Arial" w:cs="Arial"/>
                <w:sz w:val="20"/>
                <w:szCs w:val="20"/>
              </w:rPr>
              <w:t>đã hiến bộ phận cơ thể</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thuộc GĐ nghèo</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DTTS s</w:t>
            </w:r>
            <w:r w:rsidRPr="00152208">
              <w:rPr>
                <w:rFonts w:ascii="Arial" w:hAnsi="Arial" w:cs="Arial"/>
                <w:sz w:val="20"/>
                <w:szCs w:val="20"/>
                <w:lang w:val="en-US"/>
              </w:rPr>
              <w:t>ố</w:t>
            </w:r>
            <w:r w:rsidRPr="00152208">
              <w:rPr>
                <w:rFonts w:ascii="Arial" w:hAnsi="Arial" w:cs="Arial"/>
                <w:sz w:val="20"/>
                <w:szCs w:val="20"/>
              </w:rPr>
              <w:t>ng vùng KK, ĐBKK</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14</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Người s</w:t>
            </w:r>
            <w:r w:rsidRPr="00152208">
              <w:rPr>
                <w:rFonts w:ascii="Arial" w:hAnsi="Arial" w:cs="Arial"/>
                <w:sz w:val="20"/>
                <w:szCs w:val="20"/>
                <w:lang w:val="en-US"/>
              </w:rPr>
              <w:t>ố</w:t>
            </w:r>
            <w:r w:rsidRPr="00152208">
              <w:rPr>
                <w:rFonts w:ascii="Arial" w:hAnsi="Arial" w:cs="Arial"/>
                <w:sz w:val="20"/>
                <w:szCs w:val="20"/>
              </w:rPr>
              <w:t>ng ở vùng ĐBK</w:t>
            </w:r>
            <w:r w:rsidRPr="00152208">
              <w:rPr>
                <w:rFonts w:ascii="Arial" w:hAnsi="Arial" w:cs="Arial"/>
                <w:sz w:val="20"/>
                <w:szCs w:val="20"/>
                <w:lang w:val="en-US"/>
              </w:rPr>
              <w:t>K</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sống ở xã đảo, huyện đảo</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Công an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làm công t</w:t>
            </w:r>
            <w:r w:rsidRPr="00152208">
              <w:rPr>
                <w:rFonts w:ascii="Arial" w:hAnsi="Arial" w:cs="Arial"/>
                <w:sz w:val="20"/>
                <w:szCs w:val="20"/>
                <w:lang w:val="en-US"/>
              </w:rPr>
              <w:t>á</w:t>
            </w:r>
            <w:r w:rsidRPr="00152208">
              <w:rPr>
                <w:rFonts w:ascii="Arial" w:hAnsi="Arial" w:cs="Arial"/>
                <w:sz w:val="20"/>
                <w:szCs w:val="20"/>
              </w:rPr>
              <w:t>c cơ yếu</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18</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Cơ yếu</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Lưu học sinh</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Khác...</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IV</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Ngân sách NN hỗ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Học sinh, sinh viên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Học sinh, sinh viên TW</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Đối tượng </w:t>
            </w:r>
            <w:r w:rsidRPr="00152208">
              <w:rPr>
                <w:rFonts w:ascii="Arial" w:hAnsi="Arial" w:cs="Arial"/>
                <w:sz w:val="20"/>
                <w:szCs w:val="20"/>
                <w:lang w:val="en-US"/>
              </w:rPr>
              <w:t>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r w:rsidRPr="00152208">
              <w:rPr>
                <w:rFonts w:ascii="Arial" w:hAnsi="Arial" w:cs="Arial"/>
                <w:sz w:val="20"/>
                <w:szCs w:val="20"/>
                <w:lang w:val="en-US"/>
              </w:rPr>
              <w:t>.</w:t>
            </w:r>
            <w:r w:rsidRPr="00152208">
              <w:rPr>
                <w:rFonts w:ascii="Arial" w:hAnsi="Arial" w:cs="Arial"/>
                <w:sz w:val="20"/>
                <w:szCs w:val="20"/>
              </w:rPr>
              <w:t>2</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Học sinh, sinh vi</w:t>
            </w:r>
            <w:r w:rsidRPr="00152208">
              <w:rPr>
                <w:rFonts w:ascii="Arial" w:hAnsi="Arial" w:cs="Arial"/>
                <w:sz w:val="20"/>
                <w:szCs w:val="20"/>
                <w:lang w:val="en-US"/>
              </w:rPr>
              <w:t>ê</w:t>
            </w:r>
            <w:r w:rsidRPr="00152208">
              <w:rPr>
                <w:rFonts w:ascii="Arial" w:hAnsi="Arial" w:cs="Arial"/>
                <w:sz w:val="20"/>
                <w:szCs w:val="20"/>
              </w:rPr>
              <w:t>n địa phương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Đối tượng 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cận ngh</w:t>
            </w:r>
            <w:r w:rsidRPr="00152208">
              <w:rPr>
                <w:rFonts w:ascii="Arial" w:hAnsi="Arial" w:cs="Arial"/>
                <w:sz w:val="20"/>
                <w:szCs w:val="20"/>
                <w:lang w:val="en-US"/>
              </w:rPr>
              <w:t>è</w:t>
            </w:r>
            <w:r w:rsidRPr="00152208">
              <w:rPr>
                <w:rFonts w:ascii="Arial" w:hAnsi="Arial" w:cs="Arial"/>
                <w:sz w:val="20"/>
                <w:szCs w:val="20"/>
              </w:rPr>
              <w:t>o</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 100%</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9 2</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 một phần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Đối </w:t>
            </w:r>
            <w:r w:rsidRPr="00152208">
              <w:rPr>
                <w:rFonts w:ascii="Arial" w:hAnsi="Arial" w:cs="Arial"/>
                <w:sz w:val="20"/>
                <w:szCs w:val="20"/>
                <w:lang w:val="en-US"/>
              </w:rPr>
              <w:t>t</w:t>
            </w:r>
            <w:r w:rsidRPr="00152208">
              <w:rPr>
                <w:rFonts w:ascii="Arial" w:hAnsi="Arial" w:cs="Arial"/>
                <w:sz w:val="20"/>
                <w:szCs w:val="20"/>
              </w:rPr>
              <w:t xml:space="preserve">ượng </w:t>
            </w:r>
            <w:r w:rsidRPr="00152208">
              <w:rPr>
                <w:rFonts w:ascii="Arial" w:hAnsi="Arial" w:cs="Arial"/>
                <w:sz w:val="20"/>
                <w:szCs w:val="20"/>
                <w:lang w:val="en-US"/>
              </w:rPr>
              <w:t>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w:t>
            </w:r>
            <w:r w:rsidRPr="00152208">
              <w:rPr>
                <w:rFonts w:ascii="Arial" w:hAnsi="Arial" w:cs="Arial"/>
                <w:sz w:val="20"/>
                <w:szCs w:val="20"/>
                <w:lang w:val="en-US"/>
              </w:rPr>
              <w:t>â</w:t>
            </w:r>
            <w:r w:rsidRPr="00152208">
              <w:rPr>
                <w:rFonts w:ascii="Arial" w:hAnsi="Arial" w:cs="Arial"/>
                <w:sz w:val="20"/>
                <w:szCs w:val="20"/>
              </w:rPr>
              <w:t xml:space="preserve">n sách NN </w:t>
            </w:r>
            <w:r w:rsidRPr="00152208">
              <w:rPr>
                <w:rFonts w:ascii="Arial" w:hAnsi="Arial" w:cs="Arial"/>
                <w:sz w:val="20"/>
                <w:szCs w:val="20"/>
                <w:lang w:val="en-US"/>
              </w:rPr>
              <w:t>hỗ</w:t>
            </w:r>
            <w:r w:rsidRPr="00152208">
              <w:rPr>
                <w:rFonts w:ascii="Arial" w:hAnsi="Arial" w:cs="Arial"/>
                <w:sz w:val="20"/>
                <w:szCs w:val="20"/>
              </w:rPr>
              <w:t xml:space="preserve">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Nông, lâm, ngư, diêm có MSTB</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Đối tượng </w:t>
            </w:r>
            <w:r w:rsidRPr="00152208">
              <w:rPr>
                <w:rFonts w:ascii="Arial" w:hAnsi="Arial" w:cs="Arial"/>
                <w:sz w:val="20"/>
                <w:szCs w:val="20"/>
                <w:lang w:val="en-US"/>
              </w:rPr>
              <w:t>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w:t>
            </w:r>
            <w:r w:rsidRPr="00152208">
              <w:rPr>
                <w:rFonts w:ascii="Arial" w:hAnsi="Arial" w:cs="Arial"/>
                <w:sz w:val="20"/>
                <w:szCs w:val="20"/>
                <w:lang w:val="en-US"/>
              </w:rPr>
              <w:t>á</w:t>
            </w:r>
            <w:r w:rsidRPr="00152208">
              <w:rPr>
                <w:rFonts w:ascii="Arial" w:hAnsi="Arial" w:cs="Arial"/>
                <w:sz w:val="20"/>
                <w:szCs w:val="20"/>
              </w:rPr>
              <w:t>ch NN hỗ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Khác </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đóng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V</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rPr>
              <w:t>Hộ g</w:t>
            </w:r>
            <w:r w:rsidRPr="00152208">
              <w:rPr>
                <w:rFonts w:ascii="Arial" w:hAnsi="Arial" w:cs="Arial"/>
                <w:b/>
                <w:sz w:val="20"/>
                <w:szCs w:val="20"/>
                <w:lang w:val="en-US"/>
              </w:rPr>
              <w:t>ia</w:t>
            </w:r>
            <w:r w:rsidRPr="00152208">
              <w:rPr>
                <w:rFonts w:ascii="Arial" w:hAnsi="Arial" w:cs="Arial"/>
                <w:b/>
                <w:sz w:val="20"/>
                <w:szCs w:val="20"/>
              </w:rPr>
              <w:t xml:space="preserve"> </w:t>
            </w:r>
            <w:r w:rsidRPr="00152208">
              <w:rPr>
                <w:rFonts w:ascii="Arial" w:hAnsi="Arial" w:cs="Arial"/>
                <w:b/>
                <w:sz w:val="20"/>
                <w:szCs w:val="20"/>
                <w:lang w:val="en-US"/>
              </w:rPr>
              <w:t>đình</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C</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lang w:val="en-US"/>
              </w:rPr>
              <w:t>BẢO HIỂM THẤT NGHIỆP</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w:t>
            </w:r>
            <w:r w:rsidRPr="00152208">
              <w:rPr>
                <w:rFonts w:ascii="Arial" w:hAnsi="Arial" w:cs="Arial"/>
                <w:sz w:val="20"/>
                <w:szCs w:val="20"/>
                <w:lang w:val="en-US"/>
              </w:rPr>
              <w:t>à</w:t>
            </w:r>
            <w:r w:rsidRPr="00152208">
              <w:rPr>
                <w:rFonts w:ascii="Arial" w:hAnsi="Arial" w:cs="Arial"/>
                <w:sz w:val="20"/>
                <w:szCs w:val="20"/>
              </w:rPr>
              <w:t xml:space="preserve"> nước</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DN có vốn đầu tư </w:t>
            </w:r>
            <w:r w:rsidRPr="00152208">
              <w:rPr>
                <w:rFonts w:ascii="Arial" w:hAnsi="Arial" w:cs="Arial"/>
                <w:sz w:val="20"/>
                <w:szCs w:val="20"/>
                <w:lang w:val="en-US"/>
              </w:rPr>
              <w:t>nước</w:t>
            </w:r>
            <w:r w:rsidRPr="00152208">
              <w:rPr>
                <w:rFonts w:ascii="Arial" w:hAnsi="Arial" w:cs="Arial"/>
                <w:sz w:val="20"/>
                <w:szCs w:val="20"/>
              </w:rPr>
              <w:t xml:space="preserve"> ngo</w:t>
            </w:r>
            <w:r w:rsidRPr="00152208">
              <w:rPr>
                <w:rFonts w:ascii="Arial" w:hAnsi="Arial" w:cs="Arial"/>
                <w:sz w:val="20"/>
                <w:szCs w:val="20"/>
                <w:lang w:val="en-US"/>
              </w:rPr>
              <w:t>à</w:t>
            </w:r>
            <w:r w:rsidRPr="00152208">
              <w:rPr>
                <w:rFonts w:ascii="Arial" w:hAnsi="Arial" w:cs="Arial"/>
                <w:sz w:val="20"/>
                <w:szCs w:val="20"/>
              </w:rPr>
              <w:t>i</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quốc doanh</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Hành chính, Đ</w:t>
            </w:r>
            <w:r w:rsidRPr="00152208">
              <w:rPr>
                <w:rFonts w:ascii="Arial" w:hAnsi="Arial" w:cs="Arial"/>
                <w:sz w:val="20"/>
                <w:szCs w:val="20"/>
                <w:lang w:val="en-US"/>
              </w:rPr>
              <w:t>ả</w:t>
            </w:r>
            <w:r w:rsidRPr="00152208">
              <w:rPr>
                <w:rFonts w:ascii="Arial" w:hAnsi="Arial" w:cs="Arial"/>
                <w:sz w:val="20"/>
                <w:szCs w:val="20"/>
              </w:rPr>
              <w:t xml:space="preserve">ng, </w:t>
            </w:r>
            <w:r w:rsidRPr="00152208">
              <w:rPr>
                <w:rFonts w:ascii="Arial" w:hAnsi="Arial" w:cs="Arial"/>
                <w:sz w:val="20"/>
                <w:szCs w:val="20"/>
              </w:rPr>
              <w:lastRenderedPageBreak/>
              <w:t>đoàn thể</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5</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lập</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Xã, phường, thị tr</w:t>
            </w:r>
            <w:r w:rsidRPr="00152208">
              <w:rPr>
                <w:rFonts w:ascii="Arial" w:hAnsi="Arial" w:cs="Arial"/>
                <w:sz w:val="20"/>
                <w:szCs w:val="20"/>
                <w:lang w:val="en-US"/>
              </w:rPr>
              <w:t>ấ</w:t>
            </w:r>
            <w:r w:rsidRPr="00152208">
              <w:rPr>
                <w:rFonts w:ascii="Arial" w:hAnsi="Arial" w:cs="Arial"/>
                <w:sz w:val="20"/>
                <w:szCs w:val="20"/>
              </w:rPr>
              <w:t>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không chuyên trách cấp xã</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Hợp tác x</w:t>
            </w:r>
            <w:r w:rsidRPr="00152208">
              <w:rPr>
                <w:rFonts w:ascii="Arial" w:hAnsi="Arial" w:cs="Arial"/>
                <w:sz w:val="20"/>
                <w:szCs w:val="20"/>
                <w:lang w:val="en-US"/>
              </w:rPr>
              <w:t>ã</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w:t>
            </w:r>
            <w:r w:rsidRPr="00152208">
              <w:rPr>
                <w:rFonts w:ascii="Arial" w:hAnsi="Arial" w:cs="Arial"/>
                <w:sz w:val="20"/>
                <w:szCs w:val="20"/>
                <w:lang w:val="en-US"/>
              </w:rPr>
              <w:t>g</w:t>
            </w:r>
            <w:r w:rsidRPr="00152208">
              <w:rPr>
                <w:rFonts w:ascii="Arial" w:hAnsi="Arial" w:cs="Arial"/>
                <w:sz w:val="20"/>
                <w:szCs w:val="20"/>
              </w:rPr>
              <w:t>oài công lập</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w:t>
            </w:r>
            <w:r w:rsidRPr="00152208">
              <w:rPr>
                <w:rFonts w:ascii="Arial" w:hAnsi="Arial" w:cs="Arial"/>
                <w:sz w:val="20"/>
                <w:szCs w:val="20"/>
                <w:lang w:val="en-US"/>
              </w:rPr>
              <w:t>á</w:t>
            </w:r>
            <w:r w:rsidRPr="00152208">
              <w:rPr>
                <w:rFonts w:ascii="Arial" w:hAnsi="Arial" w:cs="Arial"/>
                <w:sz w:val="20"/>
                <w:szCs w:val="20"/>
              </w:rPr>
              <w:t xml:space="preserve"> thể, t</w:t>
            </w:r>
            <w:r w:rsidRPr="00152208">
              <w:rPr>
                <w:rFonts w:ascii="Arial" w:hAnsi="Arial" w:cs="Arial"/>
                <w:sz w:val="20"/>
                <w:szCs w:val="20"/>
                <w:lang w:val="en-US"/>
              </w:rPr>
              <w:t>ổ</w:t>
            </w:r>
            <w:r w:rsidRPr="00152208">
              <w:rPr>
                <w:rFonts w:ascii="Arial" w:hAnsi="Arial" w:cs="Arial"/>
                <w:sz w:val="20"/>
                <w:szCs w:val="20"/>
              </w:rPr>
              <w:t xml:space="preserve"> hợp tác, cá nhân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Khác </w:t>
            </w:r>
            <w:r w:rsidRPr="00152208">
              <w:rPr>
                <w:rFonts w:ascii="Arial" w:hAnsi="Arial" w:cs="Arial"/>
                <w:sz w:val="20"/>
                <w:szCs w:val="20"/>
                <w:lang w:val="en-US"/>
              </w:rPr>
              <w:t>….</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w:t>
            </w:r>
            <w:r w:rsidRPr="00152208">
              <w:rPr>
                <w:rFonts w:ascii="Arial" w:hAnsi="Arial" w:cs="Arial"/>
                <w:sz w:val="20"/>
                <w:szCs w:val="20"/>
                <w:lang w:val="en-US"/>
              </w:rPr>
              <w:t>Ả</w:t>
            </w:r>
            <w:r w:rsidRPr="00152208">
              <w:rPr>
                <w:rFonts w:ascii="Arial" w:hAnsi="Arial" w:cs="Arial"/>
                <w:sz w:val="20"/>
                <w:szCs w:val="20"/>
              </w:rPr>
              <w:t>O HI</w:t>
            </w:r>
            <w:r w:rsidRPr="00152208">
              <w:rPr>
                <w:rFonts w:ascii="Arial" w:hAnsi="Arial" w:cs="Arial"/>
                <w:sz w:val="20"/>
                <w:szCs w:val="20"/>
                <w:lang w:val="en-US"/>
              </w:rPr>
              <w:t>Ể</w:t>
            </w:r>
            <w:r w:rsidRPr="00152208">
              <w:rPr>
                <w:rFonts w:ascii="Arial" w:hAnsi="Arial" w:cs="Arial"/>
                <w:sz w:val="20"/>
                <w:szCs w:val="20"/>
              </w:rPr>
              <w:t>M TNLĐ, BNN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w:t>
            </w:r>
            <w:r w:rsidRPr="00152208">
              <w:rPr>
                <w:rFonts w:ascii="Arial" w:hAnsi="Arial" w:cs="Arial"/>
                <w:sz w:val="20"/>
                <w:szCs w:val="20"/>
                <w:lang w:val="en-US"/>
              </w:rPr>
              <w:t>g</w:t>
            </w:r>
            <w:r w:rsidRPr="00152208">
              <w:rPr>
                <w:rFonts w:ascii="Arial" w:hAnsi="Arial" w:cs="Arial"/>
                <w:sz w:val="20"/>
                <w:szCs w:val="20"/>
              </w:rPr>
              <w:t>hiệp NN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DN có vốn đầu tư nước ngoài</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nhà nước</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color w:val="auto"/>
                <w:sz w:val="20"/>
                <w:szCs w:val="20"/>
                <w:lang w:val="en-US"/>
              </w:rPr>
            </w:pPr>
            <w:r w:rsidRPr="00152208">
              <w:rPr>
                <w:rFonts w:ascii="Arial" w:hAnsi="Arial" w:cs="Arial"/>
                <w:color w:val="auto"/>
                <w:sz w:val="20"/>
                <w:szCs w:val="20"/>
              </w:rPr>
              <w:t>Hành chính, Đ</w:t>
            </w:r>
            <w:r w:rsidRPr="00152208">
              <w:rPr>
                <w:rFonts w:ascii="Arial" w:hAnsi="Arial" w:cs="Arial"/>
                <w:color w:val="auto"/>
                <w:sz w:val="20"/>
                <w:szCs w:val="20"/>
                <w:lang w:val="en-US"/>
              </w:rPr>
              <w:t>ả</w:t>
            </w:r>
            <w:r w:rsidRPr="00152208">
              <w:rPr>
                <w:rFonts w:ascii="Arial" w:hAnsi="Arial" w:cs="Arial"/>
                <w:color w:val="auto"/>
                <w:sz w:val="20"/>
                <w:szCs w:val="20"/>
              </w:rPr>
              <w:t xml:space="preserve">ng, </w:t>
            </w:r>
            <w:r w:rsidRPr="00152208">
              <w:rPr>
                <w:rFonts w:ascii="Arial" w:hAnsi="Arial" w:cs="Arial"/>
                <w:color w:val="auto"/>
                <w:sz w:val="20"/>
                <w:szCs w:val="20"/>
                <w:lang w:val="en-US"/>
              </w:rPr>
              <w:t>đ</w:t>
            </w:r>
            <w:r w:rsidRPr="00152208">
              <w:rPr>
                <w:rFonts w:ascii="Arial" w:hAnsi="Arial" w:cs="Arial"/>
                <w:color w:val="auto"/>
                <w:sz w:val="20"/>
                <w:szCs w:val="20"/>
              </w:rPr>
              <w:t>oàn th</w:t>
            </w:r>
            <w:r w:rsidRPr="00152208">
              <w:rPr>
                <w:rFonts w:ascii="Arial" w:hAnsi="Arial" w:cs="Arial"/>
                <w:color w:val="auto"/>
                <w:sz w:val="20"/>
                <w:szCs w:val="20"/>
                <w:lang w:val="en-US"/>
              </w:rPr>
              <w:t>ể</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lập</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Xã, phường, thị tr</w:t>
            </w:r>
            <w:r w:rsidRPr="00152208">
              <w:rPr>
                <w:rFonts w:ascii="Arial" w:hAnsi="Arial" w:cs="Arial"/>
                <w:sz w:val="20"/>
                <w:szCs w:val="20"/>
                <w:lang w:val="en-US"/>
              </w:rPr>
              <w:t>ấ</w:t>
            </w:r>
            <w:r w:rsidRPr="00152208">
              <w:rPr>
                <w:rFonts w:ascii="Arial" w:hAnsi="Arial" w:cs="Arial"/>
                <w:sz w:val="20"/>
                <w:szCs w:val="20"/>
              </w:rPr>
              <w:t>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không chuyên trách c</w:t>
            </w:r>
            <w:r w:rsidRPr="00152208">
              <w:rPr>
                <w:rFonts w:ascii="Arial" w:hAnsi="Arial" w:cs="Arial"/>
                <w:sz w:val="20"/>
                <w:szCs w:val="20"/>
                <w:lang w:val="en-US"/>
              </w:rPr>
              <w:t>ấ</w:t>
            </w:r>
            <w:r w:rsidRPr="00152208">
              <w:rPr>
                <w:rFonts w:ascii="Arial" w:hAnsi="Arial" w:cs="Arial"/>
                <w:sz w:val="20"/>
                <w:szCs w:val="20"/>
              </w:rPr>
              <w:t xml:space="preserve">p </w:t>
            </w:r>
            <w:r w:rsidRPr="00152208">
              <w:rPr>
                <w:rFonts w:ascii="Arial" w:hAnsi="Arial" w:cs="Arial"/>
                <w:sz w:val="20"/>
                <w:szCs w:val="20"/>
              </w:rPr>
              <w:lastRenderedPageBreak/>
              <w:t>xã</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8</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Hợp tác x</w:t>
            </w:r>
            <w:r w:rsidRPr="00152208">
              <w:rPr>
                <w:rFonts w:ascii="Arial" w:hAnsi="Arial" w:cs="Arial"/>
                <w:sz w:val="20"/>
                <w:szCs w:val="20"/>
                <w:lang w:val="en-US"/>
              </w:rPr>
              <w:t>ã</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6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Ngoài công lập</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cá thể, tổ hợp tác, cá nhân</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808" w:type="pct"/>
            <w:gridSpan w:val="2"/>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Tổng cộng (A+B+C+D)</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E</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rPr>
              <w:t>THU THỪA CHƯA PHÂN B</w:t>
            </w:r>
            <w:r w:rsidRPr="00152208">
              <w:rPr>
                <w:rFonts w:ascii="Arial" w:hAnsi="Arial" w:cs="Arial"/>
                <w:b/>
                <w:sz w:val="20"/>
                <w:szCs w:val="20"/>
                <w:lang w:val="en-US"/>
              </w:rPr>
              <w:t>Ổ</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đơn vị</w:t>
            </w:r>
          </w:p>
        </w:tc>
        <w:tc>
          <w:tcPr>
            <w:tcW w:w="594" w:type="pct"/>
            <w:gridSpan w:val="2"/>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 xml:space="preserve">Kỳ </w:t>
            </w:r>
            <w:r w:rsidRPr="00152208">
              <w:rPr>
                <w:rFonts w:ascii="Arial" w:hAnsi="Arial" w:cs="Arial"/>
                <w:b/>
                <w:sz w:val="20"/>
                <w:szCs w:val="20"/>
                <w:lang w:val="en-US"/>
              </w:rPr>
              <w:t>trước</w:t>
            </w:r>
            <w:r w:rsidRPr="00152208">
              <w:rPr>
                <w:rFonts w:ascii="Arial" w:hAnsi="Arial" w:cs="Arial"/>
                <w:b/>
                <w:sz w:val="20"/>
                <w:szCs w:val="20"/>
              </w:rPr>
              <w:t xml:space="preserve"> mang sang</w:t>
            </w:r>
          </w:p>
        </w:tc>
        <w:tc>
          <w:tcPr>
            <w:tcW w:w="585" w:type="pct"/>
            <w:gridSpan w:val="2"/>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Chuyển kỳ sau</w:t>
            </w: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bottom"/>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w:t>
            </w:r>
            <w:r w:rsidRPr="00152208">
              <w:rPr>
                <w:rFonts w:ascii="Arial" w:hAnsi="Arial" w:cs="Arial"/>
                <w:sz w:val="20"/>
                <w:szCs w:val="20"/>
                <w:lang w:val="en-US"/>
              </w:rPr>
              <w:t xml:space="preserve">à </w:t>
            </w:r>
            <w:r w:rsidRPr="00152208">
              <w:rPr>
                <w:rFonts w:ascii="Arial" w:hAnsi="Arial" w:cs="Arial"/>
                <w:sz w:val="20"/>
                <w:szCs w:val="20"/>
              </w:rPr>
              <w:t>nước</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65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DN có v</w:t>
            </w:r>
            <w:r w:rsidRPr="00152208">
              <w:rPr>
                <w:rFonts w:ascii="Arial" w:hAnsi="Arial" w:cs="Arial"/>
                <w:sz w:val="20"/>
                <w:szCs w:val="20"/>
                <w:lang w:val="en-US"/>
              </w:rPr>
              <w:t>ố</w:t>
            </w:r>
            <w:r w:rsidRPr="00152208">
              <w:rPr>
                <w:rFonts w:ascii="Arial" w:hAnsi="Arial" w:cs="Arial"/>
                <w:sz w:val="20"/>
                <w:szCs w:val="20"/>
              </w:rPr>
              <w:t>n đầu tư nước ngo</w:t>
            </w:r>
            <w:r w:rsidRPr="00152208">
              <w:rPr>
                <w:rFonts w:ascii="Arial" w:hAnsi="Arial" w:cs="Arial"/>
                <w:sz w:val="20"/>
                <w:szCs w:val="20"/>
                <w:lang w:val="en-US"/>
              </w:rPr>
              <w:t>à</w:t>
            </w:r>
            <w:r w:rsidRPr="00152208">
              <w:rPr>
                <w:rFonts w:ascii="Arial" w:hAnsi="Arial" w:cs="Arial"/>
                <w:sz w:val="20"/>
                <w:szCs w:val="20"/>
              </w:rPr>
              <w:t>i</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3</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q</w:t>
            </w:r>
            <w:r w:rsidRPr="00152208">
              <w:rPr>
                <w:rFonts w:ascii="Arial" w:hAnsi="Arial" w:cs="Arial"/>
                <w:sz w:val="20"/>
                <w:szCs w:val="20"/>
                <w:lang w:val="en-US"/>
              </w:rPr>
              <w:t>u</w:t>
            </w:r>
            <w:r w:rsidRPr="00152208">
              <w:rPr>
                <w:rFonts w:ascii="Arial" w:hAnsi="Arial" w:cs="Arial"/>
                <w:sz w:val="20"/>
                <w:szCs w:val="20"/>
              </w:rPr>
              <w:t>ốc doanh</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lang w:val="en-US"/>
              </w:rPr>
            </w:pPr>
          </w:p>
        </w:tc>
        <w:tc>
          <w:tcPr>
            <w:tcW w:w="65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lang w:val="en-US"/>
              </w:rPr>
              <w:t>Cộng</w:t>
            </w:r>
          </w:p>
        </w:tc>
        <w:tc>
          <w:tcPr>
            <w:tcW w:w="2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6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5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2050"/>
        <w:gridCol w:w="3849"/>
        <w:gridCol w:w="3235"/>
        <w:gridCol w:w="3826"/>
      </w:tblGrid>
      <w:tr w:rsidR="00C44D77" w:rsidRPr="0011507F" w:rsidTr="00133622">
        <w:tc>
          <w:tcPr>
            <w:tcW w:w="791"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sz w:val="20"/>
                <w:szCs w:val="20"/>
                <w:lang w:val="en-US"/>
              </w:rPr>
              <w:br/>
            </w:r>
            <w:r w:rsidRPr="0011507F">
              <w:rPr>
                <w:rFonts w:ascii="Arial" w:hAnsi="Arial" w:cs="Arial"/>
                <w:b/>
                <w:sz w:val="20"/>
                <w:szCs w:val="20"/>
                <w:lang w:val="en-US"/>
              </w:rPr>
              <w:t>Người lập biểu</w:t>
            </w:r>
            <w:r w:rsidRPr="0011507F">
              <w:rPr>
                <w:rFonts w:ascii="Arial" w:hAnsi="Arial" w:cs="Arial"/>
                <w:b/>
                <w:sz w:val="20"/>
                <w:szCs w:val="20"/>
                <w:lang w:val="en-US"/>
              </w:rPr>
              <w:br/>
            </w:r>
            <w:r w:rsidRPr="0011507F">
              <w:rPr>
                <w:rFonts w:ascii="Arial" w:hAnsi="Arial" w:cs="Arial"/>
                <w:i/>
                <w:sz w:val="20"/>
                <w:szCs w:val="20"/>
                <w:lang w:val="en-US"/>
              </w:rPr>
              <w:t>(Ký, ghi rõ họ tên)</w:t>
            </w:r>
          </w:p>
        </w:tc>
        <w:tc>
          <w:tcPr>
            <w:tcW w:w="1485" w:type="pct"/>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sz w:val="20"/>
                <w:szCs w:val="20"/>
                <w:lang w:val="en-US"/>
              </w:rPr>
              <w:br/>
            </w:r>
            <w:r w:rsidRPr="0011507F">
              <w:rPr>
                <w:rFonts w:ascii="Arial" w:hAnsi="Arial" w:cs="Arial"/>
                <w:b/>
                <w:sz w:val="20"/>
                <w:szCs w:val="20"/>
                <w:lang w:val="en-US"/>
              </w:rPr>
              <w:t>Trưởng phòng (Tổ) Quản lý thu</w:t>
            </w:r>
            <w:r w:rsidRPr="0011507F">
              <w:rPr>
                <w:rFonts w:ascii="Arial" w:hAnsi="Arial" w:cs="Arial"/>
                <w:b/>
                <w:sz w:val="20"/>
                <w:szCs w:val="20"/>
                <w:lang w:val="en-US"/>
              </w:rPr>
              <w:br/>
            </w:r>
            <w:r w:rsidRPr="0011507F">
              <w:rPr>
                <w:rFonts w:ascii="Arial" w:hAnsi="Arial" w:cs="Arial"/>
                <w:i/>
                <w:sz w:val="20"/>
                <w:szCs w:val="20"/>
                <w:lang w:val="en-US"/>
              </w:rPr>
              <w:t>(Ký, ghi rõ họ tên)</w:t>
            </w:r>
          </w:p>
        </w:tc>
        <w:tc>
          <w:tcPr>
            <w:tcW w:w="1248"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br/>
            </w:r>
            <w:r w:rsidRPr="0011507F">
              <w:rPr>
                <w:rFonts w:ascii="Arial" w:hAnsi="Arial" w:cs="Arial"/>
                <w:b/>
                <w:sz w:val="20"/>
                <w:szCs w:val="20"/>
                <w:lang w:val="en-US"/>
              </w:rPr>
              <w:t>Trưởng phòng (Tổ) KH-TC</w:t>
            </w:r>
            <w:r w:rsidRPr="0011507F">
              <w:rPr>
                <w:rFonts w:ascii="Arial" w:hAnsi="Arial" w:cs="Arial"/>
                <w:b/>
                <w:sz w:val="20"/>
                <w:szCs w:val="20"/>
                <w:lang w:val="en-US"/>
              </w:rPr>
              <w:br/>
            </w:r>
            <w:r w:rsidRPr="0011507F">
              <w:rPr>
                <w:rFonts w:ascii="Arial" w:hAnsi="Arial" w:cs="Arial"/>
                <w:i/>
                <w:sz w:val="20"/>
                <w:szCs w:val="20"/>
                <w:lang w:val="en-US"/>
              </w:rPr>
              <w:t>(Ký, ghi rõ họ tên)</w:t>
            </w:r>
          </w:p>
        </w:tc>
        <w:tc>
          <w:tcPr>
            <w:tcW w:w="1476" w:type="pct"/>
          </w:tcPr>
          <w:p w:rsidR="00C44D77" w:rsidRPr="0011507F" w:rsidRDefault="00C44D77" w:rsidP="00133622">
            <w:pPr>
              <w:spacing w:before="120"/>
              <w:jc w:val="center"/>
              <w:rPr>
                <w:rFonts w:ascii="Arial" w:hAnsi="Arial" w:cs="Arial"/>
                <w:i/>
                <w:sz w:val="20"/>
                <w:szCs w:val="20"/>
                <w:lang w:val="en-US"/>
              </w:rPr>
            </w:pPr>
            <w:r w:rsidRPr="0011507F">
              <w:rPr>
                <w:rFonts w:ascii="Arial" w:hAnsi="Arial" w:cs="Arial"/>
                <w:i/>
                <w:iCs/>
                <w:sz w:val="20"/>
                <w:szCs w:val="20"/>
                <w:lang w:val="en-US"/>
              </w:rPr>
              <w:t>……., ngày … tháng … năm ……</w:t>
            </w:r>
            <w:r w:rsidRPr="0011507F">
              <w:rPr>
                <w:rFonts w:ascii="Arial" w:hAnsi="Arial" w:cs="Arial"/>
                <w:i/>
                <w:iCs/>
                <w:sz w:val="20"/>
                <w:szCs w:val="20"/>
                <w:lang w:val="en-US"/>
              </w:rPr>
              <w:br/>
            </w:r>
            <w:r w:rsidRPr="0011507F">
              <w:rPr>
                <w:rFonts w:ascii="Arial" w:hAnsi="Arial" w:cs="Arial"/>
                <w:b/>
                <w:iCs/>
                <w:sz w:val="20"/>
                <w:szCs w:val="20"/>
                <w:lang w:val="en-US"/>
              </w:rPr>
              <w:t>Giám đốc BHXH</w:t>
            </w:r>
            <w:r w:rsidRPr="0011507F">
              <w:rPr>
                <w:rFonts w:ascii="Arial" w:hAnsi="Arial" w:cs="Arial"/>
                <w:b/>
                <w:iCs/>
                <w:sz w:val="20"/>
                <w:szCs w:val="20"/>
                <w:lang w:val="en-US"/>
              </w:rPr>
              <w:br/>
            </w:r>
            <w:r w:rsidRPr="0011507F">
              <w:rPr>
                <w:rFonts w:ascii="Arial" w:hAnsi="Arial" w:cs="Arial"/>
                <w:i/>
                <w:sz w:val="20"/>
                <w:szCs w:val="20"/>
                <w:lang w:val="en-US"/>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DC2063">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w:t>
      </w:r>
      <w:r w:rsidRPr="00152208">
        <w:rPr>
          <w:rFonts w:ascii="Arial" w:hAnsi="Arial" w:cs="Arial"/>
          <w:b/>
          <w:sz w:val="20"/>
          <w:szCs w:val="20"/>
          <w:lang w:val="en-US"/>
        </w:rPr>
        <w:t>Ẫ</w:t>
      </w:r>
      <w:r w:rsidRPr="00152208">
        <w:rPr>
          <w:rFonts w:ascii="Arial" w:hAnsi="Arial" w:cs="Arial"/>
          <w:b/>
          <w:sz w:val="20"/>
          <w:szCs w:val="20"/>
        </w:rPr>
        <w:t>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Báo cáo tổng hợp tình hình thu BHXH, BHYT, BHTN, BHTNLĐ, BNN</w:t>
      </w:r>
      <w:r w:rsidRPr="00152208">
        <w:rPr>
          <w:rFonts w:ascii="Arial" w:hAnsi="Arial" w:cs="Arial"/>
          <w:b/>
          <w:sz w:val="20"/>
          <w:szCs w:val="20"/>
          <w:lang w:val="en-US"/>
        </w:rPr>
        <w:t xml:space="preserve"> </w:t>
      </w:r>
      <w:r w:rsidRPr="00152208">
        <w:rPr>
          <w:rFonts w:ascii="Arial" w:hAnsi="Arial" w:cs="Arial"/>
          <w:b/>
          <w:sz w:val="20"/>
          <w:szCs w:val="20"/>
        </w:rPr>
        <w:t>(Mẫu B02b-TS)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báo cáo kết quả thực hiện thu BHXH, BHYT, BHTN, BHTNLĐ, BNN của BHXH tỉnh để phân tích, đánh giá kết quả thực hiện kế hoạch thu trên địa bàn tỉnh theo từng quý, năm và là cơ sở để xây dựng kế hoạch thu BHXH, BHYT, BHTN, BHTNLĐ, BNN.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Căn cứ lập: báo cáo tình hình thu BHXH, BHYT, BHTN (Mẫu B02a-TS).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Trách nhiệm lập: BHXH tỉnh.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Thời gian lập: quý, 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e)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từng khối loại hình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Các cột từ cột 2 đến cột 17: Ghi tổng hợp các cột t</w:t>
      </w:r>
      <w:r w:rsidRPr="00152208">
        <w:rPr>
          <w:rFonts w:ascii="Arial" w:hAnsi="Arial" w:cs="Arial"/>
          <w:sz w:val="20"/>
          <w:szCs w:val="20"/>
          <w:lang w:val="en-US"/>
        </w:rPr>
        <w:t>ừ</w:t>
      </w:r>
      <w:r w:rsidRPr="00152208">
        <w:rPr>
          <w:rFonts w:ascii="Arial" w:hAnsi="Arial" w:cs="Arial"/>
          <w:sz w:val="20"/>
          <w:szCs w:val="20"/>
        </w:rPr>
        <w:t xml:space="preserve"> cột 2 đến cột 16 của mẫu B02a-TS của từng khối loại hình.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dòng: ghi đầy đủ chỉ tiêu đến thời điểm chốt số liệu.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cột: ghi đầy đủ số liệu tương ứng theo chỉ tiêu dòng đến thời điểm chốt số liệu.</w:t>
      </w:r>
    </w:p>
    <w:p w:rsidR="00C44D77" w:rsidRPr="00152208" w:rsidRDefault="00C44D77" w:rsidP="00C44D77">
      <w:pPr>
        <w:spacing w:before="120"/>
        <w:rPr>
          <w:rFonts w:ascii="Arial" w:hAnsi="Arial" w:cs="Arial"/>
          <w:sz w:val="20"/>
          <w:szCs w:val="20"/>
        </w:rPr>
        <w:sectPr w:rsidR="00C44D77" w:rsidRPr="00152208" w:rsidSect="00CB5F47">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9204"/>
        <w:gridCol w:w="3756"/>
      </w:tblGrid>
      <w:tr w:rsidR="00C44D77" w:rsidRPr="0011507F" w:rsidTr="00133622">
        <w:tc>
          <w:tcPr>
            <w:tcW w:w="3551"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BHXH ………..</w:t>
            </w:r>
          </w:p>
          <w:p w:rsidR="00C44D77" w:rsidRPr="0011507F" w:rsidRDefault="00C44D77" w:rsidP="00133622">
            <w:pPr>
              <w:spacing w:before="120"/>
              <w:rPr>
                <w:rFonts w:ascii="Arial" w:hAnsi="Arial" w:cs="Arial"/>
                <w:b/>
                <w:sz w:val="20"/>
                <w:szCs w:val="20"/>
                <w:lang w:val="en-US"/>
              </w:rPr>
            </w:pPr>
            <w:r w:rsidRPr="0011507F">
              <w:rPr>
                <w:rFonts w:ascii="Arial" w:hAnsi="Arial" w:cs="Arial"/>
                <w:sz w:val="20"/>
                <w:szCs w:val="20"/>
                <w:lang w:val="en-US"/>
              </w:rPr>
              <w:t>BHXH ………..</w:t>
            </w:r>
          </w:p>
        </w:tc>
        <w:tc>
          <w:tcPr>
            <w:tcW w:w="1449"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Mẫu số: B03-TS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lang w:val="en-US"/>
        </w:rPr>
        <w:t>BÁO CÁO CHI TIẾT ĐƠN VỊ NỢ BHXH, BHYT, BHTN, BHTNLĐ, BNN</w:t>
      </w:r>
    </w:p>
    <w:p w:rsidR="00C44D77" w:rsidRPr="00152208" w:rsidRDefault="00C44D77" w:rsidP="00C44D77">
      <w:pPr>
        <w:spacing w:before="120"/>
        <w:jc w:val="center"/>
        <w:rPr>
          <w:rFonts w:ascii="Arial" w:hAnsi="Arial" w:cs="Arial"/>
          <w:sz w:val="20"/>
          <w:szCs w:val="20"/>
          <w:lang w:val="en-US"/>
        </w:rPr>
      </w:pPr>
      <w:r w:rsidRPr="00152208">
        <w:rPr>
          <w:rFonts w:ascii="Arial" w:hAnsi="Arial" w:cs="Arial"/>
          <w:b/>
          <w:sz w:val="20"/>
          <w:szCs w:val="20"/>
          <w:lang w:val="en-US"/>
        </w:rPr>
        <w:t>Tháng ….. năm …………..</w:t>
      </w:r>
    </w:p>
    <w:tbl>
      <w:tblPr>
        <w:tblW w:w="5000" w:type="pct"/>
        <w:tblCellMar>
          <w:left w:w="0" w:type="dxa"/>
          <w:right w:w="0" w:type="dxa"/>
        </w:tblCellMar>
        <w:tblLook w:val="0000" w:firstRow="0" w:lastRow="0" w:firstColumn="0" w:lastColumn="0" w:noHBand="0" w:noVBand="0"/>
      </w:tblPr>
      <w:tblGrid>
        <w:gridCol w:w="494"/>
        <w:gridCol w:w="1365"/>
        <w:gridCol w:w="593"/>
        <w:gridCol w:w="624"/>
        <w:gridCol w:w="1013"/>
        <w:gridCol w:w="707"/>
        <w:gridCol w:w="1528"/>
        <w:gridCol w:w="805"/>
        <w:gridCol w:w="793"/>
        <w:gridCol w:w="787"/>
        <w:gridCol w:w="1031"/>
        <w:gridCol w:w="746"/>
        <w:gridCol w:w="811"/>
        <w:gridCol w:w="1119"/>
        <w:gridCol w:w="534"/>
      </w:tblGrid>
      <w:tr w:rsidR="00C44D77" w:rsidRPr="00152208" w:rsidTr="00133622">
        <w:tblPrEx>
          <w:tblCellMar>
            <w:top w:w="0" w:type="dxa"/>
            <w:left w:w="0" w:type="dxa"/>
            <w:bottom w:w="0" w:type="dxa"/>
            <w:right w:w="0" w:type="dxa"/>
          </w:tblCellMar>
        </w:tblPrEx>
        <w:tc>
          <w:tcPr>
            <w:tcW w:w="19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STT</w:t>
            </w:r>
          </w:p>
        </w:tc>
        <w:tc>
          <w:tcPr>
            <w:tcW w:w="52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Tên đơn vị</w:t>
            </w:r>
          </w:p>
        </w:tc>
        <w:tc>
          <w:tcPr>
            <w:tcW w:w="22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M</w:t>
            </w:r>
            <w:r w:rsidRPr="00152208">
              <w:rPr>
                <w:rFonts w:ascii="Arial" w:hAnsi="Arial" w:cs="Arial"/>
                <w:sz w:val="20"/>
                <w:szCs w:val="20"/>
                <w:lang w:val="en-US"/>
              </w:rPr>
              <w:t>ã</w:t>
            </w:r>
            <w:r w:rsidRPr="00152208">
              <w:rPr>
                <w:rFonts w:ascii="Arial" w:hAnsi="Arial" w:cs="Arial"/>
                <w:sz w:val="20"/>
                <w:szCs w:val="20"/>
              </w:rPr>
              <w:t xml:space="preserve"> đơn vị</w:t>
            </w:r>
          </w:p>
        </w:tc>
        <w:tc>
          <w:tcPr>
            <w:tcW w:w="24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lao động</w:t>
            </w:r>
          </w:p>
        </w:tc>
        <w:tc>
          <w:tcPr>
            <w:tcW w:w="39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Địa ch</w:t>
            </w:r>
            <w:r w:rsidRPr="00152208">
              <w:rPr>
                <w:rFonts w:ascii="Arial" w:hAnsi="Arial" w:cs="Arial"/>
                <w:sz w:val="20"/>
                <w:szCs w:val="20"/>
                <w:lang w:val="en-US"/>
              </w:rPr>
              <w:t>ỉ</w:t>
            </w:r>
            <w:r w:rsidRPr="00152208">
              <w:rPr>
                <w:rFonts w:ascii="Arial" w:hAnsi="Arial" w:cs="Arial"/>
                <w:sz w:val="20"/>
                <w:szCs w:val="20"/>
              </w:rPr>
              <w:t xml:space="preserve"> liên hệ</w:t>
            </w:r>
          </w:p>
        </w:tc>
        <w:tc>
          <w:tcPr>
            <w:tcW w:w="27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w:t>
            </w:r>
            <w:r w:rsidRPr="00152208">
              <w:rPr>
                <w:rFonts w:ascii="Arial" w:hAnsi="Arial" w:cs="Arial"/>
                <w:sz w:val="20"/>
                <w:szCs w:val="20"/>
                <w:lang w:val="en-US"/>
              </w:rPr>
              <w:t xml:space="preserve"> t</w:t>
            </w:r>
            <w:r w:rsidRPr="00152208">
              <w:rPr>
                <w:rFonts w:ascii="Arial" w:hAnsi="Arial" w:cs="Arial"/>
                <w:sz w:val="20"/>
                <w:szCs w:val="20"/>
              </w:rPr>
              <w:t>háng</w:t>
            </w:r>
            <w:r w:rsidRPr="00152208">
              <w:rPr>
                <w:rFonts w:ascii="Arial" w:hAnsi="Arial" w:cs="Arial"/>
                <w:sz w:val="20"/>
                <w:szCs w:val="20"/>
                <w:lang w:val="en-US"/>
              </w:rPr>
              <w:t xml:space="preserve"> </w:t>
            </w:r>
            <w:r w:rsidRPr="00152208">
              <w:rPr>
                <w:rFonts w:ascii="Arial" w:hAnsi="Arial" w:cs="Arial"/>
                <w:sz w:val="20"/>
                <w:szCs w:val="20"/>
              </w:rPr>
              <w:t>nợ</w:t>
            </w:r>
            <w:r w:rsidRPr="00152208">
              <w:rPr>
                <w:rFonts w:ascii="Arial" w:hAnsi="Arial" w:cs="Arial"/>
                <w:sz w:val="20"/>
                <w:szCs w:val="20"/>
                <w:lang w:val="en-US"/>
              </w:rPr>
              <w:t xml:space="preserve"> </w:t>
            </w:r>
            <w:r w:rsidRPr="00152208">
              <w:rPr>
                <w:rFonts w:ascii="Arial" w:hAnsi="Arial" w:cs="Arial"/>
                <w:sz w:val="20"/>
                <w:szCs w:val="20"/>
              </w:rPr>
              <w:t>BHXH</w:t>
            </w:r>
          </w:p>
        </w:tc>
        <w:tc>
          <w:tcPr>
            <w:tcW w:w="2197" w:type="pct"/>
            <w:gridSpan w:val="6"/>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tiền nợ</w:t>
            </w:r>
          </w:p>
        </w:tc>
        <w:tc>
          <w:tcPr>
            <w:tcW w:w="745"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 xml:space="preserve">Biện </w:t>
            </w:r>
            <w:r w:rsidRPr="00152208">
              <w:rPr>
                <w:rFonts w:ascii="Arial" w:hAnsi="Arial" w:cs="Arial"/>
                <w:sz w:val="20"/>
                <w:szCs w:val="20"/>
                <w:lang w:val="en-US"/>
              </w:rPr>
              <w:t>pháp thu</w:t>
            </w:r>
            <w:r w:rsidRPr="00152208">
              <w:rPr>
                <w:rFonts w:ascii="Arial" w:hAnsi="Arial" w:cs="Arial"/>
                <w:sz w:val="20"/>
                <w:szCs w:val="20"/>
              </w:rPr>
              <w:t xml:space="preserve"> nợ</w:t>
            </w:r>
          </w:p>
        </w:tc>
        <w:tc>
          <w:tcPr>
            <w:tcW w:w="206"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Ghi</w:t>
            </w:r>
            <w:r w:rsidRPr="00152208">
              <w:rPr>
                <w:rFonts w:ascii="Arial" w:hAnsi="Arial" w:cs="Arial"/>
                <w:sz w:val="20"/>
                <w:szCs w:val="20"/>
                <w:lang w:val="en-US"/>
              </w:rPr>
              <w:t xml:space="preserve"> </w:t>
            </w:r>
            <w:r w:rsidRPr="00152208">
              <w:rPr>
                <w:rFonts w:ascii="Arial" w:hAnsi="Arial" w:cs="Arial"/>
                <w:sz w:val="20"/>
                <w:szCs w:val="20"/>
              </w:rPr>
              <w:t>chú</w:t>
            </w:r>
          </w:p>
        </w:tc>
      </w:tr>
      <w:tr w:rsidR="00C44D77" w:rsidRPr="00152208" w:rsidTr="00133622">
        <w:tblPrEx>
          <w:tblCellMar>
            <w:top w:w="0" w:type="dxa"/>
            <w:left w:w="0" w:type="dxa"/>
            <w:bottom w:w="0" w:type="dxa"/>
            <w:right w:w="0" w:type="dxa"/>
          </w:tblCellMar>
        </w:tblPrEx>
        <w:tc>
          <w:tcPr>
            <w:tcW w:w="19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Tổng số</w:t>
            </w: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w:t>
            </w: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BHYT</w:t>
            </w: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BHTN</w:t>
            </w: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BHTNLĐ,</w:t>
            </w:r>
            <w:r w:rsidRPr="00152208">
              <w:rPr>
                <w:rFonts w:ascii="Arial" w:hAnsi="Arial" w:cs="Arial"/>
                <w:sz w:val="20"/>
                <w:szCs w:val="20"/>
                <w:lang w:val="en-US"/>
              </w:rPr>
              <w:t xml:space="preserve"> </w:t>
            </w:r>
            <w:r w:rsidRPr="00152208">
              <w:rPr>
                <w:rFonts w:ascii="Arial" w:hAnsi="Arial" w:cs="Arial"/>
                <w:sz w:val="20"/>
                <w:szCs w:val="20"/>
              </w:rPr>
              <w:t>BNN</w:t>
            </w: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L</w:t>
            </w:r>
            <w:r w:rsidRPr="00152208">
              <w:rPr>
                <w:rFonts w:ascii="Arial" w:hAnsi="Arial" w:cs="Arial"/>
                <w:sz w:val="20"/>
                <w:szCs w:val="20"/>
                <w:lang w:val="en-US"/>
              </w:rPr>
              <w:t>ã</w:t>
            </w:r>
            <w:r w:rsidRPr="00152208">
              <w:rPr>
                <w:rFonts w:ascii="Arial" w:hAnsi="Arial" w:cs="Arial"/>
                <w:sz w:val="20"/>
                <w:szCs w:val="20"/>
              </w:rPr>
              <w:t>i chậm đóng</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 xml:space="preserve">Biện pháp </w:t>
            </w:r>
            <w:r w:rsidRPr="00152208">
              <w:rPr>
                <w:rFonts w:ascii="Arial" w:hAnsi="Arial" w:cs="Arial"/>
                <w:sz w:val="20"/>
                <w:szCs w:val="20"/>
                <w:lang w:val="en-US"/>
              </w:rPr>
              <w:t>đ</w:t>
            </w:r>
            <w:r w:rsidRPr="00152208">
              <w:rPr>
                <w:rFonts w:ascii="Arial" w:hAnsi="Arial" w:cs="Arial"/>
                <w:sz w:val="20"/>
                <w:szCs w:val="20"/>
              </w:rPr>
              <w:t>ã áp dụng</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ngày tháng văn b</w:t>
            </w:r>
            <w:r w:rsidRPr="00152208">
              <w:rPr>
                <w:rFonts w:ascii="Arial" w:hAnsi="Arial" w:cs="Arial"/>
                <w:sz w:val="20"/>
                <w:szCs w:val="20"/>
                <w:lang w:val="en-US"/>
              </w:rPr>
              <w:t>ả</w:t>
            </w:r>
            <w:r w:rsidRPr="00152208">
              <w:rPr>
                <w:rFonts w:ascii="Arial" w:hAnsi="Arial" w:cs="Arial"/>
                <w:sz w:val="20"/>
                <w:szCs w:val="20"/>
              </w:rPr>
              <w:t xml:space="preserve">n của </w:t>
            </w:r>
            <w:r w:rsidRPr="00152208">
              <w:rPr>
                <w:rFonts w:ascii="Arial" w:hAnsi="Arial" w:cs="Arial"/>
                <w:sz w:val="20"/>
                <w:szCs w:val="20"/>
                <w:lang w:val="en-US"/>
              </w:rPr>
              <w:t>cơ</w:t>
            </w:r>
            <w:r w:rsidRPr="00152208">
              <w:rPr>
                <w:rFonts w:ascii="Arial" w:hAnsi="Arial" w:cs="Arial"/>
                <w:sz w:val="20"/>
                <w:szCs w:val="20"/>
              </w:rPr>
              <w:t xml:space="preserve"> quan c</w:t>
            </w:r>
            <w:r w:rsidRPr="00152208">
              <w:rPr>
                <w:rFonts w:ascii="Arial" w:hAnsi="Arial" w:cs="Arial"/>
                <w:sz w:val="20"/>
                <w:szCs w:val="20"/>
                <w:lang w:val="en-US"/>
              </w:rPr>
              <w:t xml:space="preserve">ó </w:t>
            </w:r>
            <w:r w:rsidRPr="00152208">
              <w:rPr>
                <w:rFonts w:ascii="Arial" w:hAnsi="Arial" w:cs="Arial"/>
                <w:sz w:val="20"/>
                <w:szCs w:val="20"/>
              </w:rPr>
              <w:t>thẩm quyền</w:t>
            </w:r>
          </w:p>
        </w:tc>
        <w:tc>
          <w:tcPr>
            <w:tcW w:w="206"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w:t>
            </w: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4=5+6+7+</w:t>
            </w:r>
            <w:r w:rsidRPr="00152208">
              <w:rPr>
                <w:rFonts w:ascii="Arial" w:hAnsi="Arial" w:cs="Arial"/>
                <w:sz w:val="20"/>
                <w:szCs w:val="20"/>
                <w:lang w:val="en-US"/>
              </w:rPr>
              <w:t>8</w:t>
            </w:r>
            <w:r w:rsidRPr="00152208">
              <w:rPr>
                <w:rFonts w:ascii="Arial" w:hAnsi="Arial" w:cs="Arial"/>
                <w:sz w:val="20"/>
                <w:szCs w:val="20"/>
              </w:rPr>
              <w:t>+9</w:t>
            </w: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6</w:t>
            </w: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Nợ chậm đóng</w:t>
            </w: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n/a</w:t>
            </w: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n/a</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n/a</w:t>
            </w: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n/a</w:t>
            </w: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n/a</w:t>
            </w: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Nợ đọng</w:t>
            </w: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Cty A</w:t>
            </w: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III</w:t>
            </w:r>
          </w:p>
        </w:tc>
        <w:tc>
          <w:tcPr>
            <w:tcW w:w="1388" w:type="pct"/>
            <w:gridSpan w:val="4"/>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w:t>
            </w:r>
            <w:r w:rsidRPr="00152208">
              <w:rPr>
                <w:rFonts w:ascii="Arial" w:hAnsi="Arial" w:cs="Arial"/>
                <w:b/>
                <w:sz w:val="20"/>
                <w:szCs w:val="20"/>
                <w:lang w:val="en-US"/>
              </w:rPr>
              <w:t xml:space="preserve">ợ </w:t>
            </w:r>
            <w:r w:rsidRPr="00152208">
              <w:rPr>
                <w:rFonts w:ascii="Arial" w:hAnsi="Arial" w:cs="Arial"/>
                <w:b/>
                <w:sz w:val="20"/>
                <w:szCs w:val="20"/>
              </w:rPr>
              <w:t>kéo dài</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Cty B</w:t>
            </w: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IV</w:t>
            </w:r>
          </w:p>
        </w:tc>
        <w:tc>
          <w:tcPr>
            <w:tcW w:w="1388" w:type="pct"/>
            <w:gridSpan w:val="4"/>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lang w:val="en-US"/>
              </w:rPr>
              <w:t>Nợ khó thu</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IV.1</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Mất tích</w:t>
            </w: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B</w:t>
            </w: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nil"/>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IV.2</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 xml:space="preserve">Đang phá </w:t>
            </w:r>
            <w:r w:rsidRPr="00152208">
              <w:rPr>
                <w:rFonts w:ascii="Arial" w:hAnsi="Arial" w:cs="Arial"/>
                <w:b/>
                <w:sz w:val="20"/>
                <w:szCs w:val="20"/>
              </w:rPr>
              <w:lastRenderedPageBreak/>
              <w:t>sản, gi</w:t>
            </w:r>
            <w:r w:rsidRPr="00152208">
              <w:rPr>
                <w:rFonts w:ascii="Arial" w:hAnsi="Arial" w:cs="Arial"/>
                <w:b/>
                <w:sz w:val="20"/>
                <w:szCs w:val="20"/>
                <w:lang w:val="en-US"/>
              </w:rPr>
              <w:t>ả</w:t>
            </w:r>
            <w:r w:rsidRPr="00152208">
              <w:rPr>
                <w:rFonts w:ascii="Arial" w:hAnsi="Arial" w:cs="Arial"/>
                <w:b/>
                <w:sz w:val="20"/>
                <w:szCs w:val="20"/>
              </w:rPr>
              <w:t>i thể</w:t>
            </w: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1</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IV.3</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Đã gi</w:t>
            </w:r>
            <w:r w:rsidRPr="00152208">
              <w:rPr>
                <w:rFonts w:ascii="Arial" w:hAnsi="Arial" w:cs="Arial"/>
                <w:b/>
                <w:sz w:val="20"/>
                <w:szCs w:val="20"/>
                <w:lang w:val="en-US"/>
              </w:rPr>
              <w:t>ả</w:t>
            </w:r>
            <w:r w:rsidRPr="00152208">
              <w:rPr>
                <w:rFonts w:ascii="Arial" w:hAnsi="Arial" w:cs="Arial"/>
                <w:b/>
                <w:sz w:val="20"/>
                <w:szCs w:val="20"/>
              </w:rPr>
              <w:t>i thể, phá s</w:t>
            </w:r>
            <w:r w:rsidRPr="00152208">
              <w:rPr>
                <w:rFonts w:ascii="Arial" w:hAnsi="Arial" w:cs="Arial"/>
                <w:b/>
                <w:sz w:val="20"/>
                <w:szCs w:val="20"/>
                <w:lang w:val="en-US"/>
              </w:rPr>
              <w:t>ả</w:t>
            </w:r>
            <w:r w:rsidRPr="00152208">
              <w:rPr>
                <w:rFonts w:ascii="Arial" w:hAnsi="Arial" w:cs="Arial"/>
                <w:b/>
                <w:sz w:val="20"/>
                <w:szCs w:val="20"/>
              </w:rPr>
              <w:t>n</w:t>
            </w: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IV.4</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w:t>
            </w:r>
            <w:r w:rsidRPr="00152208">
              <w:rPr>
                <w:rFonts w:ascii="Arial" w:hAnsi="Arial" w:cs="Arial"/>
                <w:b/>
                <w:sz w:val="20"/>
                <w:szCs w:val="20"/>
                <w:lang w:val="en-US"/>
              </w:rPr>
              <w:t>ợ</w:t>
            </w:r>
            <w:r w:rsidRPr="00152208">
              <w:rPr>
                <w:rFonts w:ascii="Arial" w:hAnsi="Arial" w:cs="Arial"/>
                <w:b/>
                <w:sz w:val="20"/>
                <w:szCs w:val="20"/>
              </w:rPr>
              <w:t xml:space="preserve"> khác</w:t>
            </w: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79" w:type="pct"/>
            <w:gridSpan w:val="5"/>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w:t>
            </w:r>
            <w:r w:rsidRPr="00152208">
              <w:rPr>
                <w:rFonts w:ascii="Arial" w:hAnsi="Arial" w:cs="Arial"/>
                <w:b/>
                <w:sz w:val="20"/>
                <w:szCs w:val="20"/>
                <w:lang w:val="en-US"/>
              </w:rPr>
              <w:t>ổ</w:t>
            </w:r>
            <w:r w:rsidRPr="00152208">
              <w:rPr>
                <w:rFonts w:ascii="Arial" w:hAnsi="Arial" w:cs="Arial"/>
                <w:b/>
                <w:sz w:val="20"/>
                <w:szCs w:val="20"/>
              </w:rPr>
              <w:t>ng số</w:t>
            </w:r>
          </w:p>
        </w:tc>
        <w:tc>
          <w:tcPr>
            <w:tcW w:w="2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18"/>
        <w:gridCol w:w="4321"/>
        <w:gridCol w:w="4321"/>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rPr>
            </w:pPr>
            <w:r w:rsidRPr="0011507F">
              <w:rPr>
                <w:rFonts w:ascii="Arial" w:hAnsi="Arial" w:cs="Arial"/>
                <w:iCs/>
                <w:sz w:val="20"/>
                <w:szCs w:val="20"/>
              </w:rPr>
              <w:br/>
            </w:r>
            <w:r w:rsidRPr="0011507F">
              <w:rPr>
                <w:rFonts w:ascii="Arial" w:hAnsi="Arial" w:cs="Arial"/>
                <w:b/>
                <w:iCs/>
                <w:sz w:val="20"/>
                <w:szCs w:val="20"/>
              </w:rPr>
              <w:t>Người lập biểu</w:t>
            </w:r>
            <w:r w:rsidRPr="0011507F">
              <w:rPr>
                <w:rFonts w:ascii="Arial" w:hAnsi="Arial" w:cs="Arial"/>
                <w:iCs/>
                <w:sz w:val="20"/>
                <w:szCs w:val="20"/>
              </w:rPr>
              <w:br/>
            </w:r>
            <w:r w:rsidRPr="0011507F">
              <w:rPr>
                <w:rFonts w:ascii="Arial" w:hAnsi="Arial" w:cs="Arial"/>
                <w:i/>
                <w:iCs/>
                <w:sz w:val="20"/>
                <w:szCs w:val="20"/>
              </w:rPr>
              <w:t>(ký, ghi rõ họ tên)</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Cs/>
                <w:sz w:val="20"/>
                <w:szCs w:val="20"/>
              </w:rPr>
              <w:br/>
            </w:r>
            <w:r w:rsidRPr="0011507F">
              <w:rPr>
                <w:rFonts w:ascii="Arial" w:hAnsi="Arial" w:cs="Arial"/>
                <w:b/>
                <w:iCs/>
                <w:sz w:val="20"/>
                <w:szCs w:val="20"/>
              </w:rPr>
              <w:t xml:space="preserve">Trưởng phòng (Tổ) </w:t>
            </w:r>
            <w:r w:rsidRPr="0011507F">
              <w:rPr>
                <w:rFonts w:ascii="Arial" w:hAnsi="Arial" w:cs="Arial"/>
                <w:b/>
                <w:iCs/>
                <w:sz w:val="20"/>
                <w:szCs w:val="20"/>
                <w:lang w:val="en-US"/>
              </w:rPr>
              <w:t>T</w:t>
            </w:r>
            <w:r w:rsidRPr="0011507F">
              <w:rPr>
                <w:rFonts w:ascii="Arial" w:hAnsi="Arial" w:cs="Arial"/>
                <w:b/>
                <w:iCs/>
                <w:sz w:val="20"/>
                <w:szCs w:val="20"/>
              </w:rPr>
              <w:t>hu</w:t>
            </w:r>
            <w:r w:rsidRPr="0011507F">
              <w:rPr>
                <w:rFonts w:ascii="Arial" w:hAnsi="Arial" w:cs="Arial"/>
                <w:iCs/>
                <w:sz w:val="20"/>
                <w:szCs w:val="20"/>
              </w:rPr>
              <w:br/>
            </w:r>
            <w:r w:rsidRPr="0011507F">
              <w:rPr>
                <w:rFonts w:ascii="Arial" w:hAnsi="Arial" w:cs="Arial"/>
                <w:i/>
                <w:iCs/>
                <w:sz w:val="20"/>
                <w:szCs w:val="20"/>
              </w:rPr>
              <w:t>(ký, ghi rõ họ tên)</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
                <w:iCs/>
                <w:sz w:val="20"/>
                <w:szCs w:val="20"/>
              </w:rPr>
              <w:t>….., ngày …. tháng … năm ………..</w:t>
            </w:r>
            <w:r w:rsidRPr="0011507F">
              <w:rPr>
                <w:rFonts w:ascii="Arial" w:hAnsi="Arial" w:cs="Arial"/>
                <w:i/>
                <w:iCs/>
                <w:sz w:val="20"/>
                <w:szCs w:val="20"/>
              </w:rPr>
              <w:br/>
            </w:r>
            <w:r w:rsidRPr="0011507F">
              <w:rPr>
                <w:rFonts w:ascii="Arial" w:hAnsi="Arial" w:cs="Arial"/>
                <w:b/>
                <w:iCs/>
                <w:sz w:val="20"/>
                <w:szCs w:val="20"/>
              </w:rPr>
              <w:t xml:space="preserve">Giám đốc </w:t>
            </w:r>
            <w:r w:rsidRPr="0011507F">
              <w:rPr>
                <w:rFonts w:ascii="Arial" w:hAnsi="Arial" w:cs="Arial"/>
                <w:iCs/>
                <w:sz w:val="20"/>
                <w:szCs w:val="20"/>
              </w:rPr>
              <w:br/>
            </w:r>
            <w:r w:rsidRPr="0011507F">
              <w:rPr>
                <w:rFonts w:ascii="Arial" w:hAnsi="Arial" w:cs="Arial"/>
                <w:i/>
                <w:iCs/>
                <w:sz w:val="20"/>
                <w:szCs w:val="20"/>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882C9A">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Báo cáo chi tiết đơn vị n</w:t>
      </w:r>
      <w:r w:rsidRPr="00152208">
        <w:rPr>
          <w:rFonts w:ascii="Arial" w:hAnsi="Arial" w:cs="Arial"/>
          <w:b/>
          <w:sz w:val="20"/>
          <w:szCs w:val="20"/>
          <w:lang w:val="en-US"/>
        </w:rPr>
        <w:t xml:space="preserve">ợ </w:t>
      </w:r>
      <w:r w:rsidRPr="00152208">
        <w:rPr>
          <w:rFonts w:ascii="Arial" w:hAnsi="Arial" w:cs="Arial"/>
          <w:b/>
          <w:sz w:val="20"/>
          <w:szCs w:val="20"/>
        </w:rPr>
        <w:t>BHXH, BHYT, B</w:t>
      </w:r>
      <w:r w:rsidRPr="00152208">
        <w:rPr>
          <w:rFonts w:ascii="Arial" w:hAnsi="Arial" w:cs="Arial"/>
          <w:b/>
          <w:sz w:val="20"/>
          <w:szCs w:val="20"/>
          <w:lang w:val="en-US"/>
        </w:rPr>
        <w:t>H</w:t>
      </w:r>
      <w:r w:rsidRPr="00152208">
        <w:rPr>
          <w:rFonts w:ascii="Arial" w:hAnsi="Arial" w:cs="Arial"/>
          <w:b/>
          <w:sz w:val="20"/>
          <w:szCs w:val="20"/>
        </w:rPr>
        <w:t>TN, BHTNLĐ, BNN</w:t>
      </w:r>
      <w:r w:rsidRPr="00152208">
        <w:rPr>
          <w:rFonts w:ascii="Arial" w:hAnsi="Arial" w:cs="Arial"/>
          <w:b/>
          <w:sz w:val="20"/>
          <w:szCs w:val="20"/>
          <w:lang w:val="en-US"/>
        </w:rPr>
        <w:t xml:space="preserve"> </w:t>
      </w:r>
      <w:r w:rsidRPr="00152208">
        <w:rPr>
          <w:rFonts w:ascii="Arial" w:hAnsi="Arial" w:cs="Arial"/>
          <w:b/>
          <w:sz w:val="20"/>
          <w:szCs w:val="20"/>
        </w:rPr>
        <w:t>(Mẫu B03-TS)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số đơn vị nợ tiền đóng BHXH, BHYT, BHTN, BHTNLĐ, BNN để theo dõi; đôn đốc thu hồi nợ.</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Căn cứ lập: thông báo kết quả đóng BHXH, BHYT, BHTN, BHTNLĐ, BNN (Mẫu C12-TS) của từng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Trách nhiệm lập: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Phòng/Tổ Quản lý thu lập mẫu này, gửi Phòng/Tổ quản lý nợ BHXH huyện gửi dữ liệu mẫu B03-TS về BHXH tỉnh.</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d) Thời gian lập: hằng tháng</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tên các đơn vị nợ tiền đóng BHXH, BHYT, BHTN, BHTNLĐ, BNN theo t</w:t>
      </w:r>
      <w:r w:rsidRPr="00152208">
        <w:rPr>
          <w:rFonts w:ascii="Arial" w:hAnsi="Arial" w:cs="Arial"/>
          <w:sz w:val="20"/>
          <w:szCs w:val="20"/>
          <w:lang w:val="en-US"/>
        </w:rPr>
        <w:t>ừ</w:t>
      </w:r>
      <w:r w:rsidRPr="00152208">
        <w:rPr>
          <w:rFonts w:ascii="Arial" w:hAnsi="Arial" w:cs="Arial"/>
          <w:sz w:val="20"/>
          <w:szCs w:val="20"/>
        </w:rPr>
        <w:t>ng loại chỉ tiêu.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số định danh của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lao động của đơn vị đến thời điểm lập danh sách.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địa chỉ đóng trụ sở của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số tháng nợ BHXH của đơn vị theo mẫu C12-TS.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bằng cột 5 + cột 6 +cột 7 + cột 8 + cột 9.</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Cột 5, 6, 7, 8: lần lượt bằng cột </w:t>
      </w:r>
      <w:r w:rsidRPr="00152208">
        <w:rPr>
          <w:rFonts w:ascii="Arial" w:hAnsi="Arial" w:cs="Arial"/>
          <w:sz w:val="20"/>
          <w:szCs w:val="20"/>
          <w:lang w:val="en-US"/>
        </w:rPr>
        <w:t>1</w:t>
      </w:r>
      <w:r w:rsidRPr="00152208">
        <w:rPr>
          <w:rFonts w:ascii="Arial" w:hAnsi="Arial" w:cs="Arial"/>
          <w:sz w:val="20"/>
          <w:szCs w:val="20"/>
        </w:rPr>
        <w:t>, 2, 3, 4 Điểm 2.2 Mục 2 phần D Mẫu C12-TS.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9: bằng cột 4 mục 3 phần D Mẫu C12-TS.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10: ghi biện pháp đã áp dụng đối với đơn vị nợ: thanh tra, khởi kiện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11: ghi số, ngày tháng của văn bản của cơ quan có thẩm quyền thanh tra, xét xử...</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12: Ghi chú.</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hàng ngang: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Mục I; chỉ ghi tổng hợp những đơn vị nợ chậm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tổng số đơn vị nợ chậm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tổng số lao động của những đơn vị nợ chậm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3, 10, 11: không ghi số liệu.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bằng cột 5 + cột 6 +cột 7 + cột 8 + cột 9.</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w:t>
      </w:r>
      <w:r w:rsidRPr="00152208">
        <w:rPr>
          <w:rFonts w:ascii="Arial" w:hAnsi="Arial" w:cs="Arial"/>
          <w:sz w:val="20"/>
          <w:szCs w:val="20"/>
          <w:lang w:val="en-US"/>
        </w:rPr>
        <w:t xml:space="preserve"> </w:t>
      </w:r>
      <w:r w:rsidRPr="00152208">
        <w:rPr>
          <w:rFonts w:ascii="Arial" w:hAnsi="Arial" w:cs="Arial"/>
          <w:sz w:val="20"/>
          <w:szCs w:val="20"/>
        </w:rPr>
        <w:t>6,</w:t>
      </w:r>
      <w:r w:rsidRPr="00152208">
        <w:rPr>
          <w:rFonts w:ascii="Arial" w:hAnsi="Arial" w:cs="Arial"/>
          <w:sz w:val="20"/>
          <w:szCs w:val="20"/>
          <w:lang w:val="en-US"/>
        </w:rPr>
        <w:t xml:space="preserve"> </w:t>
      </w:r>
      <w:r w:rsidRPr="00152208">
        <w:rPr>
          <w:rFonts w:ascii="Arial" w:hAnsi="Arial" w:cs="Arial"/>
          <w:sz w:val="20"/>
          <w:szCs w:val="20"/>
        </w:rPr>
        <w:t>7, 8: lần lượt bằng tổng cột 1, 2, 3,</w:t>
      </w:r>
      <w:r w:rsidRPr="00152208">
        <w:rPr>
          <w:rFonts w:ascii="Arial" w:hAnsi="Arial" w:cs="Arial"/>
          <w:sz w:val="20"/>
          <w:szCs w:val="20"/>
          <w:lang w:val="en-US"/>
        </w:rPr>
        <w:t xml:space="preserve"> </w:t>
      </w:r>
      <w:r w:rsidRPr="00152208">
        <w:rPr>
          <w:rFonts w:ascii="Arial" w:hAnsi="Arial" w:cs="Arial"/>
          <w:sz w:val="20"/>
          <w:szCs w:val="20"/>
        </w:rPr>
        <w:t>4 điểm 2.2 Mục 2 phần D Mẫu C12-TS của các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9: bằng tổng cột 4 mục 3 phần D Mẫu C12-TS của các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Mục II, III, IV: ghi chi tiết đơn vị nợ theo các loại hình tương ứng.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b/>
          <w:sz w:val="20"/>
          <w:szCs w:val="20"/>
        </w:rPr>
        <w:t>* Lưu ý:</w:t>
      </w:r>
      <w:r w:rsidRPr="00152208">
        <w:rPr>
          <w:rFonts w:ascii="Arial" w:hAnsi="Arial" w:cs="Arial"/>
          <w:sz w:val="20"/>
          <w:szCs w:val="20"/>
        </w:rPr>
        <w:t xml:space="preserve"> đối với đơn vị đã áp dụng biện pháp ở cột 10 thì bắt buộc phải ghi số, ngày tháng năm văn bản của cơ quan có thẩm quyền ở cột 11.</w:t>
      </w:r>
    </w:p>
    <w:p w:rsidR="00C44D77" w:rsidRPr="00152208" w:rsidRDefault="00C44D77" w:rsidP="00C44D77">
      <w:pPr>
        <w:spacing w:after="120"/>
        <w:ind w:firstLine="720"/>
        <w:jc w:val="both"/>
        <w:rPr>
          <w:rFonts w:ascii="Arial" w:hAnsi="Arial" w:cs="Arial"/>
          <w:sz w:val="20"/>
          <w:szCs w:val="20"/>
          <w:lang w:val="en-US"/>
        </w:rPr>
      </w:pPr>
    </w:p>
    <w:p w:rsidR="00C44D77" w:rsidRPr="00152208" w:rsidRDefault="00C44D77" w:rsidP="00C44D77">
      <w:pPr>
        <w:spacing w:before="120"/>
        <w:rPr>
          <w:rFonts w:ascii="Arial" w:hAnsi="Arial" w:cs="Arial"/>
          <w:sz w:val="20"/>
          <w:szCs w:val="20"/>
          <w:lang w:val="en-US"/>
        </w:rPr>
        <w:sectPr w:rsidR="00C44D77" w:rsidRPr="00152208" w:rsidSect="000B7276">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9225"/>
        <w:gridCol w:w="3735"/>
      </w:tblGrid>
      <w:tr w:rsidR="00C44D77" w:rsidRPr="0011507F" w:rsidTr="00133622">
        <w:tc>
          <w:tcPr>
            <w:tcW w:w="3559"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BHXH VIỆT NAM</w:t>
            </w:r>
          </w:p>
          <w:p w:rsidR="00C44D77" w:rsidRPr="0011507F" w:rsidRDefault="00C44D77" w:rsidP="00133622">
            <w:pPr>
              <w:spacing w:before="120"/>
              <w:rPr>
                <w:rFonts w:ascii="Arial" w:hAnsi="Arial" w:cs="Arial"/>
                <w:b/>
                <w:sz w:val="20"/>
                <w:szCs w:val="20"/>
                <w:lang w:val="en-US"/>
              </w:rPr>
            </w:pPr>
            <w:r w:rsidRPr="0011507F">
              <w:rPr>
                <w:rFonts w:ascii="Arial" w:hAnsi="Arial" w:cs="Arial"/>
                <w:sz w:val="20"/>
                <w:szCs w:val="20"/>
                <w:lang w:val="en-US"/>
              </w:rPr>
              <w:t>BHXH TỈNH…..</w:t>
            </w:r>
          </w:p>
        </w:tc>
        <w:tc>
          <w:tcPr>
            <w:tcW w:w="1441"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Mẫu số: B03a-TS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lang w:val="en-US"/>
        </w:rPr>
        <w:t xml:space="preserve">BÁO CÁO </w:t>
      </w:r>
      <w:r w:rsidRPr="00152208">
        <w:rPr>
          <w:rFonts w:ascii="Arial" w:hAnsi="Arial" w:cs="Arial"/>
          <w:b/>
          <w:sz w:val="20"/>
          <w:szCs w:val="20"/>
          <w:lang w:val="en-US"/>
        </w:rPr>
        <w:br/>
        <w:t>Tình hình nợ của các đơn vị cùng tham gia BHXH, BHYT, BHTN, BHTNLĐ, BNN</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lang w:val="en-US"/>
        </w:rPr>
        <w:t>Quý ….. năm …………..</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 Thuận l</w:t>
      </w:r>
      <w:r w:rsidRPr="00152208">
        <w:rPr>
          <w:rFonts w:ascii="Arial" w:hAnsi="Arial" w:cs="Arial"/>
          <w:b/>
          <w:sz w:val="20"/>
          <w:szCs w:val="20"/>
          <w:lang w:val="en-US"/>
        </w:rPr>
        <w:t>ợi</w:t>
      </w:r>
      <w:r w:rsidRPr="00152208">
        <w:rPr>
          <w:rFonts w:ascii="Arial" w:hAnsi="Arial" w:cs="Arial"/>
          <w:b/>
          <w:sz w:val="20"/>
          <w:szCs w:val="20"/>
        </w:rPr>
        <w:t>, khó khăn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 Tình hình kinh tế-xã hội trên địa bàn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2. Tình hình các doanh nghiệp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3. Cơ quan BHXH và các cơ quan nhà nước liên quan</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lang w:val="en-US"/>
        </w:rPr>
        <w:t>II</w:t>
      </w:r>
      <w:r w:rsidRPr="00152208">
        <w:rPr>
          <w:rFonts w:ascii="Arial" w:hAnsi="Arial" w:cs="Arial"/>
          <w:b/>
          <w:sz w:val="20"/>
          <w:szCs w:val="20"/>
        </w:rPr>
        <w:t>. Kết quả</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I. Các biện pháp thu nợ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2. Kết quả thu nợ</w:t>
      </w:r>
    </w:p>
    <w:tbl>
      <w:tblPr>
        <w:tblW w:w="5000" w:type="pct"/>
        <w:tblCellMar>
          <w:left w:w="0" w:type="dxa"/>
          <w:right w:w="0" w:type="dxa"/>
        </w:tblCellMar>
        <w:tblLook w:val="0000" w:firstRow="0" w:lastRow="0" w:firstColumn="0" w:lastColumn="0" w:noHBand="0" w:noVBand="0"/>
      </w:tblPr>
      <w:tblGrid>
        <w:gridCol w:w="408"/>
        <w:gridCol w:w="2157"/>
        <w:gridCol w:w="738"/>
        <w:gridCol w:w="1031"/>
        <w:gridCol w:w="1277"/>
        <w:gridCol w:w="1277"/>
        <w:gridCol w:w="1279"/>
        <w:gridCol w:w="1287"/>
        <w:gridCol w:w="1365"/>
        <w:gridCol w:w="1287"/>
        <w:gridCol w:w="844"/>
      </w:tblGrid>
      <w:tr w:rsidR="00C44D77" w:rsidRPr="00152208" w:rsidTr="00133622">
        <w:tblPrEx>
          <w:tblCellMar>
            <w:top w:w="0" w:type="dxa"/>
            <w:left w:w="0" w:type="dxa"/>
            <w:bottom w:w="0" w:type="dxa"/>
            <w:right w:w="0" w:type="dxa"/>
          </w:tblCellMar>
        </w:tblPrEx>
        <w:tc>
          <w:tcPr>
            <w:tcW w:w="15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TT</w:t>
            </w:r>
          </w:p>
        </w:tc>
        <w:tc>
          <w:tcPr>
            <w:tcW w:w="83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Loại n</w:t>
            </w:r>
            <w:r w:rsidRPr="00152208">
              <w:rPr>
                <w:rFonts w:ascii="Arial" w:hAnsi="Arial" w:cs="Arial"/>
                <w:b/>
                <w:sz w:val="20"/>
                <w:szCs w:val="20"/>
                <w:lang w:val="en-US"/>
              </w:rPr>
              <w:t>ợ</w:t>
            </w:r>
          </w:p>
        </w:tc>
        <w:tc>
          <w:tcPr>
            <w:tcW w:w="28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đ</w:t>
            </w:r>
            <w:r w:rsidRPr="00152208">
              <w:rPr>
                <w:rFonts w:ascii="Arial" w:hAnsi="Arial" w:cs="Arial"/>
                <w:b/>
                <w:sz w:val="20"/>
                <w:szCs w:val="20"/>
                <w:lang w:val="en-US"/>
              </w:rPr>
              <w:t>ơ</w:t>
            </w:r>
            <w:r w:rsidRPr="00152208">
              <w:rPr>
                <w:rFonts w:ascii="Arial" w:hAnsi="Arial" w:cs="Arial"/>
                <w:b/>
                <w:sz w:val="20"/>
                <w:szCs w:val="20"/>
              </w:rPr>
              <w:t>n vị</w:t>
            </w:r>
          </w:p>
        </w:tc>
        <w:tc>
          <w:tcPr>
            <w:tcW w:w="39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lao động</w:t>
            </w:r>
          </w:p>
        </w:tc>
        <w:tc>
          <w:tcPr>
            <w:tcW w:w="3001" w:type="pct"/>
            <w:gridSpan w:val="6"/>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rPr>
              <w:t>Tiền n</w:t>
            </w:r>
            <w:r w:rsidRPr="00152208">
              <w:rPr>
                <w:rFonts w:ascii="Arial" w:hAnsi="Arial" w:cs="Arial"/>
                <w:b/>
                <w:sz w:val="20"/>
                <w:szCs w:val="20"/>
                <w:lang w:val="en-US"/>
              </w:rPr>
              <w:t>ợ</w:t>
            </w:r>
          </w:p>
        </w:tc>
        <w:tc>
          <w:tcPr>
            <w:tcW w:w="326"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15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3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28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Tổng số</w:t>
            </w: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BHXH</w:t>
            </w:r>
          </w:p>
        </w:tc>
        <w:tc>
          <w:tcPr>
            <w:tcW w:w="4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BHYT</w:t>
            </w: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BHTN</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BHTNLĐ-BNN</w:t>
            </w: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Lãi</w:t>
            </w:r>
          </w:p>
        </w:tc>
        <w:tc>
          <w:tcPr>
            <w:tcW w:w="326"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2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4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32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1</w:t>
            </w:r>
          </w:p>
        </w:tc>
        <w:tc>
          <w:tcPr>
            <w:tcW w:w="8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w:t>
            </w:r>
            <w:r w:rsidRPr="00152208">
              <w:rPr>
                <w:rFonts w:ascii="Arial" w:hAnsi="Arial" w:cs="Arial"/>
                <w:b/>
                <w:sz w:val="20"/>
                <w:szCs w:val="20"/>
                <w:lang w:val="en-US"/>
              </w:rPr>
              <w:t>ợ</w:t>
            </w:r>
            <w:r w:rsidRPr="00152208">
              <w:rPr>
                <w:rFonts w:ascii="Arial" w:hAnsi="Arial" w:cs="Arial"/>
                <w:b/>
                <w:sz w:val="20"/>
                <w:szCs w:val="20"/>
              </w:rPr>
              <w:t xml:space="preserve"> ch</w:t>
            </w:r>
            <w:r w:rsidRPr="00152208">
              <w:rPr>
                <w:rFonts w:ascii="Arial" w:hAnsi="Arial" w:cs="Arial"/>
                <w:b/>
                <w:sz w:val="20"/>
                <w:szCs w:val="20"/>
                <w:lang w:val="en-US"/>
              </w:rPr>
              <w:t>ậ</w:t>
            </w:r>
            <w:r w:rsidRPr="00152208">
              <w:rPr>
                <w:rFonts w:ascii="Arial" w:hAnsi="Arial" w:cs="Arial"/>
                <w:b/>
                <w:sz w:val="20"/>
                <w:szCs w:val="20"/>
              </w:rPr>
              <w:t>m đóng</w:t>
            </w:r>
          </w:p>
        </w:tc>
        <w:tc>
          <w:tcPr>
            <w:tcW w:w="2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2</w:t>
            </w:r>
          </w:p>
        </w:tc>
        <w:tc>
          <w:tcPr>
            <w:tcW w:w="8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w:t>
            </w:r>
            <w:r w:rsidRPr="00152208">
              <w:rPr>
                <w:rFonts w:ascii="Arial" w:hAnsi="Arial" w:cs="Arial"/>
                <w:b/>
                <w:sz w:val="20"/>
                <w:szCs w:val="20"/>
                <w:lang w:val="en-US"/>
              </w:rPr>
              <w:t>ợ</w:t>
            </w:r>
            <w:r w:rsidRPr="00152208">
              <w:rPr>
                <w:rFonts w:ascii="Arial" w:hAnsi="Arial" w:cs="Arial"/>
                <w:b/>
                <w:sz w:val="20"/>
                <w:szCs w:val="20"/>
              </w:rPr>
              <w:t xml:space="preserve"> đọng</w:t>
            </w:r>
          </w:p>
        </w:tc>
        <w:tc>
          <w:tcPr>
            <w:tcW w:w="2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3</w:t>
            </w:r>
          </w:p>
        </w:tc>
        <w:tc>
          <w:tcPr>
            <w:tcW w:w="8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w:t>
            </w:r>
            <w:r w:rsidRPr="00152208">
              <w:rPr>
                <w:rFonts w:ascii="Arial" w:hAnsi="Arial" w:cs="Arial"/>
                <w:b/>
                <w:sz w:val="20"/>
                <w:szCs w:val="20"/>
                <w:lang w:val="en-US"/>
              </w:rPr>
              <w:t>ợ</w:t>
            </w:r>
            <w:r w:rsidRPr="00152208">
              <w:rPr>
                <w:rFonts w:ascii="Arial" w:hAnsi="Arial" w:cs="Arial"/>
                <w:b/>
                <w:sz w:val="20"/>
                <w:szCs w:val="20"/>
              </w:rPr>
              <w:t xml:space="preserve"> kéo </w:t>
            </w:r>
            <w:r w:rsidRPr="00152208">
              <w:rPr>
                <w:rFonts w:ascii="Arial" w:hAnsi="Arial" w:cs="Arial"/>
                <w:b/>
                <w:sz w:val="20"/>
                <w:szCs w:val="20"/>
                <w:lang w:val="en-US"/>
              </w:rPr>
              <w:t>d</w:t>
            </w:r>
            <w:r w:rsidRPr="00152208">
              <w:rPr>
                <w:rFonts w:ascii="Arial" w:hAnsi="Arial" w:cs="Arial"/>
                <w:b/>
                <w:sz w:val="20"/>
                <w:szCs w:val="20"/>
              </w:rPr>
              <w:t>ài</w:t>
            </w:r>
          </w:p>
        </w:tc>
        <w:tc>
          <w:tcPr>
            <w:tcW w:w="2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8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Từ 3 tháng </w:t>
            </w:r>
            <w:r w:rsidRPr="00152208">
              <w:rPr>
                <w:rFonts w:ascii="Arial" w:hAnsi="Arial" w:cs="Arial"/>
                <w:sz w:val="20"/>
                <w:szCs w:val="20"/>
                <w:lang w:val="en-US"/>
              </w:rPr>
              <w:t>đ</w:t>
            </w:r>
            <w:r w:rsidRPr="00152208">
              <w:rPr>
                <w:rFonts w:ascii="Arial" w:hAnsi="Arial" w:cs="Arial"/>
                <w:sz w:val="20"/>
                <w:szCs w:val="20"/>
              </w:rPr>
              <w:t>ến dưới 6 tháng</w:t>
            </w:r>
          </w:p>
        </w:tc>
        <w:tc>
          <w:tcPr>
            <w:tcW w:w="2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8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Từ 6 tháng </w:t>
            </w:r>
            <w:r w:rsidRPr="00152208">
              <w:rPr>
                <w:rFonts w:ascii="Arial" w:hAnsi="Arial" w:cs="Arial"/>
                <w:sz w:val="20"/>
                <w:szCs w:val="20"/>
                <w:lang w:val="en-US"/>
              </w:rPr>
              <w:t>đ</w:t>
            </w:r>
            <w:r w:rsidRPr="00152208">
              <w:rPr>
                <w:rFonts w:ascii="Arial" w:hAnsi="Arial" w:cs="Arial"/>
                <w:sz w:val="20"/>
                <w:szCs w:val="20"/>
              </w:rPr>
              <w:t>ến dưới 12 tháng</w:t>
            </w:r>
          </w:p>
        </w:tc>
        <w:tc>
          <w:tcPr>
            <w:tcW w:w="2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8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Từ 12 tháng trở lên</w:t>
            </w:r>
          </w:p>
        </w:tc>
        <w:tc>
          <w:tcPr>
            <w:tcW w:w="2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4</w:t>
            </w:r>
          </w:p>
        </w:tc>
        <w:tc>
          <w:tcPr>
            <w:tcW w:w="8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w:t>
            </w:r>
            <w:r w:rsidRPr="00152208">
              <w:rPr>
                <w:rFonts w:ascii="Arial" w:hAnsi="Arial" w:cs="Arial"/>
                <w:b/>
                <w:sz w:val="20"/>
                <w:szCs w:val="20"/>
                <w:lang w:val="en-US"/>
              </w:rPr>
              <w:t>ợ</w:t>
            </w:r>
            <w:r w:rsidRPr="00152208">
              <w:rPr>
                <w:rFonts w:ascii="Arial" w:hAnsi="Arial" w:cs="Arial"/>
                <w:b/>
                <w:sz w:val="20"/>
                <w:szCs w:val="20"/>
              </w:rPr>
              <w:t xml:space="preserve"> kh</w:t>
            </w:r>
            <w:r w:rsidRPr="00152208">
              <w:rPr>
                <w:rFonts w:ascii="Arial" w:hAnsi="Arial" w:cs="Arial"/>
                <w:b/>
                <w:sz w:val="20"/>
                <w:szCs w:val="20"/>
                <w:lang w:val="en-US"/>
              </w:rPr>
              <w:t>ó</w:t>
            </w:r>
            <w:r w:rsidRPr="00152208">
              <w:rPr>
                <w:rFonts w:ascii="Arial" w:hAnsi="Arial" w:cs="Arial"/>
                <w:b/>
                <w:sz w:val="20"/>
                <w:szCs w:val="20"/>
              </w:rPr>
              <w:t xml:space="preserve"> thu</w:t>
            </w:r>
          </w:p>
        </w:tc>
        <w:tc>
          <w:tcPr>
            <w:tcW w:w="2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4.1</w:t>
            </w:r>
          </w:p>
        </w:tc>
        <w:tc>
          <w:tcPr>
            <w:tcW w:w="83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Đơn vị mất tích</w:t>
            </w:r>
          </w:p>
        </w:tc>
        <w:tc>
          <w:tcPr>
            <w:tcW w:w="28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4.2</w:t>
            </w:r>
          </w:p>
        </w:tc>
        <w:tc>
          <w:tcPr>
            <w:tcW w:w="8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Đang phá s</w:t>
            </w:r>
            <w:r w:rsidRPr="00152208">
              <w:rPr>
                <w:rFonts w:ascii="Arial" w:hAnsi="Arial" w:cs="Arial"/>
                <w:sz w:val="20"/>
                <w:szCs w:val="20"/>
                <w:lang w:val="en-US"/>
              </w:rPr>
              <w:t>ả</w:t>
            </w:r>
            <w:r w:rsidRPr="00152208">
              <w:rPr>
                <w:rFonts w:ascii="Arial" w:hAnsi="Arial" w:cs="Arial"/>
                <w:sz w:val="20"/>
                <w:szCs w:val="20"/>
              </w:rPr>
              <w:t>n, giải thể</w:t>
            </w:r>
          </w:p>
        </w:tc>
        <w:tc>
          <w:tcPr>
            <w:tcW w:w="28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9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4.3</w:t>
            </w:r>
          </w:p>
        </w:tc>
        <w:tc>
          <w:tcPr>
            <w:tcW w:w="8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Đã giải thể, phá s</w:t>
            </w:r>
            <w:r w:rsidRPr="00152208">
              <w:rPr>
                <w:rFonts w:ascii="Arial" w:hAnsi="Arial" w:cs="Arial"/>
                <w:sz w:val="20"/>
                <w:szCs w:val="20"/>
                <w:lang w:val="en-US"/>
              </w:rPr>
              <w:t>ả</w:t>
            </w:r>
            <w:r w:rsidRPr="00152208">
              <w:rPr>
                <w:rFonts w:ascii="Arial" w:hAnsi="Arial" w:cs="Arial"/>
                <w:sz w:val="20"/>
                <w:szCs w:val="20"/>
              </w:rPr>
              <w:t>n</w:t>
            </w:r>
          </w:p>
        </w:tc>
        <w:tc>
          <w:tcPr>
            <w:tcW w:w="28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9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5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4.4</w:t>
            </w:r>
          </w:p>
        </w:tc>
        <w:tc>
          <w:tcPr>
            <w:tcW w:w="8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Khác</w:t>
            </w:r>
          </w:p>
        </w:tc>
        <w:tc>
          <w:tcPr>
            <w:tcW w:w="28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9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5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5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jc w:val="center"/>
              <w:rPr>
                <w:rFonts w:ascii="Arial" w:hAnsi="Arial" w:cs="Arial"/>
                <w:b/>
                <w:sz w:val="20"/>
                <w:szCs w:val="20"/>
              </w:rPr>
            </w:pPr>
          </w:p>
        </w:tc>
        <w:tc>
          <w:tcPr>
            <w:tcW w:w="83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Cộng</w:t>
            </w:r>
          </w:p>
        </w:tc>
        <w:tc>
          <w:tcPr>
            <w:tcW w:w="285"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98"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3"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4"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52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497" w:type="pct"/>
            <w:tcBorders>
              <w:top w:val="single" w:sz="4" w:space="0" w:color="auto"/>
              <w:left w:val="single" w:sz="4" w:space="0" w:color="auto"/>
              <w:bottom w:val="single" w:sz="4" w:space="0" w:color="auto"/>
              <w:right w:val="nil"/>
            </w:tcBorders>
            <w:shd w:val="clear" w:color="auto" w:fill="FFFFFF"/>
          </w:tcPr>
          <w:p w:rsidR="00C44D77" w:rsidRPr="00152208" w:rsidRDefault="00C44D77" w:rsidP="00133622">
            <w:pPr>
              <w:spacing w:before="120"/>
              <w:rPr>
                <w:rFonts w:ascii="Arial" w:hAnsi="Arial" w:cs="Arial"/>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44D77" w:rsidRPr="00152208" w:rsidRDefault="00C44D77" w:rsidP="00133622">
            <w:pPr>
              <w:spacing w:before="120"/>
              <w:rPr>
                <w:rFonts w:ascii="Arial" w:hAnsi="Arial" w:cs="Arial"/>
                <w:sz w:val="20"/>
                <w:szCs w:val="20"/>
              </w:rPr>
            </w:pPr>
          </w:p>
        </w:tc>
      </w:tr>
    </w:tbl>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III. Tồn tại, vướng mắc, nguyên nhân và giải pháp</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IV. Kiến nghị, đề xuất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1. Kiến nghị Cơ quan có thẩm quyền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2. BHXH Việt Nam</w:t>
      </w:r>
    </w:p>
    <w:tbl>
      <w:tblPr>
        <w:tblW w:w="0" w:type="auto"/>
        <w:jc w:val="center"/>
        <w:tblLook w:val="01E0" w:firstRow="1" w:lastRow="1" w:firstColumn="1" w:lastColumn="1" w:noHBand="0" w:noVBand="0"/>
      </w:tblPr>
      <w:tblGrid>
        <w:gridCol w:w="4315"/>
        <w:gridCol w:w="4316"/>
        <w:gridCol w:w="4329"/>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rPr>
            </w:pPr>
          </w:p>
        </w:tc>
        <w:tc>
          <w:tcPr>
            <w:tcW w:w="4392" w:type="dxa"/>
          </w:tcPr>
          <w:p w:rsidR="00C44D77" w:rsidRPr="0011507F" w:rsidRDefault="00C44D77" w:rsidP="00133622">
            <w:pPr>
              <w:spacing w:before="120"/>
              <w:jc w:val="center"/>
              <w:rPr>
                <w:rFonts w:ascii="Arial" w:hAnsi="Arial" w:cs="Arial"/>
                <w:sz w:val="20"/>
                <w:szCs w:val="20"/>
              </w:rPr>
            </w:pP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
                <w:iCs/>
                <w:sz w:val="20"/>
                <w:szCs w:val="20"/>
              </w:rPr>
              <w:t>….., ngày …. tháng … năm ………..</w:t>
            </w:r>
            <w:r w:rsidRPr="0011507F">
              <w:rPr>
                <w:rFonts w:ascii="Arial" w:hAnsi="Arial" w:cs="Arial"/>
                <w:i/>
                <w:iCs/>
                <w:sz w:val="20"/>
                <w:szCs w:val="20"/>
              </w:rPr>
              <w:br/>
            </w:r>
            <w:r w:rsidRPr="0011507F">
              <w:rPr>
                <w:rFonts w:ascii="Arial" w:hAnsi="Arial" w:cs="Arial"/>
                <w:b/>
                <w:iCs/>
                <w:sz w:val="20"/>
                <w:szCs w:val="20"/>
              </w:rPr>
              <w:t>Giám đốc</w:t>
            </w:r>
            <w:r w:rsidRPr="0011507F">
              <w:rPr>
                <w:rFonts w:ascii="Arial" w:hAnsi="Arial" w:cs="Arial"/>
                <w:iCs/>
                <w:sz w:val="20"/>
                <w:szCs w:val="20"/>
              </w:rPr>
              <w:t xml:space="preserve"> </w:t>
            </w:r>
            <w:r w:rsidRPr="0011507F">
              <w:rPr>
                <w:rFonts w:ascii="Arial" w:hAnsi="Arial" w:cs="Arial"/>
                <w:iCs/>
                <w:sz w:val="20"/>
                <w:szCs w:val="20"/>
              </w:rPr>
              <w:br/>
            </w:r>
            <w:r w:rsidRPr="0011507F">
              <w:rPr>
                <w:rFonts w:ascii="Arial" w:hAnsi="Arial" w:cs="Arial"/>
                <w:i/>
                <w:iCs/>
                <w:sz w:val="20"/>
                <w:szCs w:val="20"/>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151A4F">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w:t>
      </w:r>
      <w:r w:rsidRPr="00152208">
        <w:rPr>
          <w:rFonts w:ascii="Arial" w:hAnsi="Arial" w:cs="Arial"/>
          <w:b/>
          <w:sz w:val="20"/>
          <w:szCs w:val="20"/>
          <w:lang w:val="en-US"/>
        </w:rPr>
        <w:t>Ậ</w:t>
      </w:r>
      <w:r w:rsidRPr="00152208">
        <w:rPr>
          <w:rFonts w:ascii="Arial" w:hAnsi="Arial" w:cs="Arial"/>
          <w:b/>
          <w:sz w:val="20"/>
          <w:szCs w:val="20"/>
        </w:rPr>
        <w:t>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lang w:val="en-US"/>
        </w:rPr>
        <w:t>B</w:t>
      </w:r>
      <w:r w:rsidRPr="00152208">
        <w:rPr>
          <w:rFonts w:ascii="Arial" w:hAnsi="Arial" w:cs="Arial"/>
          <w:b/>
          <w:sz w:val="20"/>
          <w:szCs w:val="20"/>
        </w:rPr>
        <w:t>áo cáo tình hình nợ của các đơn vị cùng tham gia BHXH, BHYT, BHTN,</w:t>
      </w:r>
      <w:r w:rsidRPr="00152208">
        <w:rPr>
          <w:rFonts w:ascii="Arial" w:hAnsi="Arial" w:cs="Arial"/>
          <w:b/>
          <w:sz w:val="20"/>
          <w:szCs w:val="20"/>
          <w:lang w:val="en-US"/>
        </w:rPr>
        <w:t xml:space="preserve"> </w:t>
      </w:r>
      <w:r w:rsidRPr="00152208">
        <w:rPr>
          <w:rFonts w:ascii="Arial" w:hAnsi="Arial" w:cs="Arial"/>
          <w:b/>
          <w:sz w:val="20"/>
          <w:szCs w:val="20"/>
        </w:rPr>
        <w:t>BHTNLĐ, BNN (Mẫu B03a-TS)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phân tích, đánh giá tình hình thu nợ BHXH, BHYT, BHTN, BHTNLĐ, BNN để theo dõi; đôn đốc thu hồi nợ..</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Căn cứ lập: thông báo kết quả đóng BHXH, BHYT, BHTN, BHTNLĐ, BNN (mẫu C12-TS) của từng đơn vị; Danh sách chi tiết đơn vị nợ BHXH, BHYT, BHTN, BHTNLĐ, BNN (mẫu B03-TS); tình hình phát triển kinh tế xã hội địa phương, hoạt động sản xuất kinh doanh của doanh nghiệp trên địa bàn.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Trách nhiệm lập: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Thời gian lập: hằng quý.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Mục I: Nêu thuận lợi, khó khăn, nguyên nhân trong triển khai thực hiện thu hồi nợ ảnh hưởng t</w:t>
      </w:r>
      <w:r w:rsidRPr="00152208">
        <w:rPr>
          <w:rFonts w:ascii="Arial" w:hAnsi="Arial" w:cs="Arial"/>
          <w:sz w:val="20"/>
          <w:szCs w:val="20"/>
          <w:lang w:val="en-US"/>
        </w:rPr>
        <w:t>ừ</w:t>
      </w:r>
      <w:r w:rsidRPr="00152208">
        <w:rPr>
          <w:rFonts w:ascii="Arial" w:hAnsi="Arial" w:cs="Arial"/>
          <w:sz w:val="20"/>
          <w:szCs w:val="20"/>
        </w:rPr>
        <w:t xml:space="preserve"> tình hình kinh tế - xã hội trên địa bàn, doanh nghiệp và từ phía cơ quan quản lý nhà nước ở địa phương, cơ quan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Mục II: Nêu các biện pháp đôn đốc, thu hồi nợ.</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Kết quả thu hồi nợ:</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loại nợ theo từng nhóm nợ.</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đơn vị nợ.</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tổng số lao động của đơn vị nợ.</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bằng cột 4 + cột 5 + cột 6 + cột 7 + cột 8.</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5, 6, 7, 8: ghi số tiền nợ BHXH, BHYT, BHTN, BHTNLĐ, BNN và tiền lãi chậm đóng đầu kỳ.</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9: Ghi chú.</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Mục III: Ghi tồn tại, vướng mắc, nguyên nhân và giải pháp thu hồ</w:t>
      </w:r>
      <w:r w:rsidRPr="00152208">
        <w:rPr>
          <w:rFonts w:ascii="Arial" w:hAnsi="Arial" w:cs="Arial"/>
          <w:sz w:val="20"/>
          <w:szCs w:val="20"/>
          <w:lang w:val="en-US"/>
        </w:rPr>
        <w:t>i</w:t>
      </w:r>
      <w:r w:rsidRPr="00152208">
        <w:rPr>
          <w:rFonts w:ascii="Arial" w:hAnsi="Arial" w:cs="Arial"/>
          <w:sz w:val="20"/>
          <w:szCs w:val="20"/>
        </w:rPr>
        <w:t xml:space="preserve"> nợ.</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Mục IV: Ghi kiến nghị đề xuất.</w:t>
      </w:r>
    </w:p>
    <w:p w:rsidR="00C44D77" w:rsidRPr="00152208" w:rsidRDefault="00C44D77" w:rsidP="00C44D77">
      <w:pPr>
        <w:spacing w:before="120"/>
        <w:rPr>
          <w:rFonts w:ascii="Arial" w:hAnsi="Arial" w:cs="Arial"/>
          <w:sz w:val="20"/>
          <w:szCs w:val="20"/>
          <w:lang w:val="en-US"/>
        </w:rPr>
        <w:sectPr w:rsidR="00C44D77" w:rsidRPr="00152208" w:rsidSect="00F64F58">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2460"/>
        <w:gridCol w:w="6827"/>
        <w:gridCol w:w="3673"/>
      </w:tblGrid>
      <w:tr w:rsidR="00C44D77" w:rsidRPr="0011507F" w:rsidTr="00133622">
        <w:tc>
          <w:tcPr>
            <w:tcW w:w="949"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BHXH TỈNH……..</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BHXH HUYỆN…</w:t>
            </w:r>
          </w:p>
        </w:tc>
        <w:tc>
          <w:tcPr>
            <w:tcW w:w="2634" w:type="pct"/>
          </w:tcPr>
          <w:p w:rsidR="00C44D77" w:rsidRPr="0011507F" w:rsidRDefault="00C44D77" w:rsidP="00133622">
            <w:pPr>
              <w:spacing w:before="120"/>
              <w:jc w:val="center"/>
              <w:rPr>
                <w:rFonts w:ascii="Arial" w:hAnsi="Arial" w:cs="Arial"/>
                <w:b/>
                <w:sz w:val="20"/>
                <w:szCs w:val="20"/>
                <w:lang w:val="en-US"/>
              </w:rPr>
            </w:pPr>
          </w:p>
        </w:tc>
        <w:tc>
          <w:tcPr>
            <w:tcW w:w="1418"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Mẫu số: B04a-TS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TRUY THU BHXH, BHYT, BHTN, BHTNLĐ, BNN</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 xml:space="preserve">Quý </w:t>
      </w:r>
      <w:r w:rsidRPr="00152208">
        <w:rPr>
          <w:rFonts w:ascii="Arial" w:hAnsi="Arial" w:cs="Arial"/>
          <w:b/>
          <w:sz w:val="20"/>
          <w:szCs w:val="20"/>
          <w:lang w:val="en-US"/>
        </w:rPr>
        <w:t xml:space="preserve">……. </w:t>
      </w:r>
      <w:r w:rsidRPr="00152208">
        <w:rPr>
          <w:rFonts w:ascii="Arial" w:hAnsi="Arial" w:cs="Arial"/>
          <w:b/>
          <w:sz w:val="20"/>
          <w:szCs w:val="20"/>
        </w:rPr>
        <w:t>Năm</w:t>
      </w:r>
      <w:r w:rsidRPr="00152208">
        <w:rPr>
          <w:rFonts w:ascii="Arial" w:hAnsi="Arial" w:cs="Arial"/>
          <w:b/>
          <w:sz w:val="20"/>
          <w:szCs w:val="20"/>
          <w:lang w:val="en-US"/>
        </w:rPr>
        <w:t>……………</w:t>
      </w:r>
    </w:p>
    <w:tbl>
      <w:tblPr>
        <w:tblW w:w="5000" w:type="pct"/>
        <w:tblCellMar>
          <w:left w:w="0" w:type="dxa"/>
          <w:right w:w="0" w:type="dxa"/>
        </w:tblCellMar>
        <w:tblLook w:val="0000" w:firstRow="0" w:lastRow="0" w:firstColumn="0" w:lastColumn="0" w:noHBand="0" w:noVBand="0"/>
      </w:tblPr>
      <w:tblGrid>
        <w:gridCol w:w="465"/>
        <w:gridCol w:w="1883"/>
        <w:gridCol w:w="1251"/>
        <w:gridCol w:w="3639"/>
        <w:gridCol w:w="1352"/>
        <w:gridCol w:w="1355"/>
        <w:gridCol w:w="1360"/>
        <w:gridCol w:w="1645"/>
      </w:tblGrid>
      <w:tr w:rsidR="00C44D77" w:rsidRPr="00152208" w:rsidTr="00133622">
        <w:tblPrEx>
          <w:tblCellMar>
            <w:top w:w="0" w:type="dxa"/>
            <w:left w:w="0" w:type="dxa"/>
            <w:bottom w:w="0" w:type="dxa"/>
            <w:right w:w="0" w:type="dxa"/>
          </w:tblCellMar>
        </w:tblPrEx>
        <w:tc>
          <w:tcPr>
            <w:tcW w:w="18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TT</w:t>
            </w:r>
          </w:p>
        </w:tc>
        <w:tc>
          <w:tcPr>
            <w:tcW w:w="72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Họ và tên</w:t>
            </w:r>
          </w:p>
        </w:tc>
        <w:tc>
          <w:tcPr>
            <w:tcW w:w="48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định danh</w:t>
            </w:r>
          </w:p>
        </w:tc>
        <w:tc>
          <w:tcPr>
            <w:tcW w:w="140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Đơn vị nơi người lao động đang làm việc</w:t>
            </w:r>
          </w:p>
        </w:tc>
        <w:tc>
          <w:tcPr>
            <w:tcW w:w="1570" w:type="pct"/>
            <w:gridSpan w:val="3"/>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Truy thu</w:t>
            </w:r>
          </w:p>
        </w:tc>
        <w:tc>
          <w:tcPr>
            <w:tcW w:w="636"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Ghi chú</w:t>
            </w:r>
          </w:p>
        </w:tc>
      </w:tr>
      <w:tr w:rsidR="00C44D77" w:rsidRPr="00152208" w:rsidTr="00133622">
        <w:tblPrEx>
          <w:tblCellMar>
            <w:top w:w="0" w:type="dxa"/>
            <w:left w:w="0" w:type="dxa"/>
            <w:bottom w:w="0" w:type="dxa"/>
            <w:right w:w="0" w:type="dxa"/>
          </w:tblCellMar>
        </w:tblPrEx>
        <w:tc>
          <w:tcPr>
            <w:tcW w:w="18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tháng</w:t>
            </w: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ừ</w:t>
            </w:r>
            <w:r w:rsidRPr="00152208">
              <w:rPr>
                <w:rFonts w:ascii="Arial" w:hAnsi="Arial" w:cs="Arial"/>
                <w:sz w:val="20"/>
                <w:szCs w:val="20"/>
              </w:rPr>
              <w:t xml:space="preserve"> tháng năm</w:t>
            </w: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Đến tháng năm</w:t>
            </w:r>
          </w:p>
        </w:tc>
        <w:tc>
          <w:tcPr>
            <w:tcW w:w="636"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Nguyễn Văn B</w:t>
            </w: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9876543210</w:t>
            </w: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Công ty A</w:t>
            </w: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01/1997</w:t>
            </w: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12/1997</w:t>
            </w: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8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40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23"/>
        <w:gridCol w:w="4312"/>
        <w:gridCol w:w="4325"/>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rPr>
            </w:pPr>
            <w:r w:rsidRPr="0011507F">
              <w:rPr>
                <w:rFonts w:ascii="Arial" w:hAnsi="Arial" w:cs="Arial"/>
                <w:iCs/>
                <w:sz w:val="20"/>
                <w:szCs w:val="20"/>
              </w:rPr>
              <w:br/>
            </w:r>
            <w:r w:rsidRPr="0011507F">
              <w:rPr>
                <w:rFonts w:ascii="Arial" w:hAnsi="Arial" w:cs="Arial"/>
                <w:b/>
                <w:iCs/>
                <w:sz w:val="20"/>
                <w:szCs w:val="20"/>
              </w:rPr>
              <w:lastRenderedPageBreak/>
              <w:t>Người lập biểu</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Cs/>
                <w:sz w:val="20"/>
                <w:szCs w:val="20"/>
              </w:rPr>
              <w:lastRenderedPageBreak/>
              <w:br/>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
                <w:iCs/>
                <w:sz w:val="20"/>
                <w:szCs w:val="20"/>
                <w:lang w:val="en-US"/>
              </w:rPr>
              <w:lastRenderedPageBreak/>
              <w:t>N</w:t>
            </w:r>
            <w:r w:rsidRPr="0011507F">
              <w:rPr>
                <w:rFonts w:ascii="Arial" w:hAnsi="Arial" w:cs="Arial"/>
                <w:i/>
                <w:iCs/>
                <w:sz w:val="20"/>
                <w:szCs w:val="20"/>
              </w:rPr>
              <w:t>gày …. tháng … năm ………..</w:t>
            </w:r>
            <w:r w:rsidRPr="0011507F">
              <w:rPr>
                <w:rFonts w:ascii="Arial" w:hAnsi="Arial" w:cs="Arial"/>
                <w:i/>
                <w:iCs/>
                <w:sz w:val="20"/>
                <w:szCs w:val="20"/>
              </w:rPr>
              <w:br/>
            </w:r>
            <w:r w:rsidRPr="0011507F">
              <w:rPr>
                <w:rFonts w:ascii="Arial" w:hAnsi="Arial" w:cs="Arial"/>
                <w:b/>
                <w:iCs/>
                <w:sz w:val="20"/>
                <w:szCs w:val="20"/>
              </w:rPr>
              <w:lastRenderedPageBreak/>
              <w:t>Giám đốc BHXH</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644FAD">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Danh sách truy thu BHXH, BHYT, BHTN, BHTNLĐ, BNN (Mẫu B04a-TS)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số người truy thu thời gian chưa đóng BHXH, BHYT, BHTN, BHTNLĐ, BNN quy định tại Khoản 1 Điều 23. BHXH huyện gửi BHXH tỉnh</w:t>
      </w:r>
      <w:r w:rsidRPr="00152208">
        <w:rPr>
          <w:rFonts w:ascii="Arial" w:hAnsi="Arial" w:cs="Arial"/>
          <w:sz w:val="20"/>
          <w:szCs w:val="20"/>
          <w:lang w:val="en-US"/>
        </w:rPr>
        <w:t>,</w:t>
      </w:r>
      <w:r w:rsidRPr="00152208">
        <w:rPr>
          <w:rFonts w:ascii="Arial" w:hAnsi="Arial" w:cs="Arial"/>
          <w:sz w:val="20"/>
          <w:szCs w:val="20"/>
        </w:rPr>
        <w:t xml:space="preserve"> BHXH tỉnh tổng hợp để theo dõi, kiểm tra.</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Căn cứ lập: Mẫu D02-TS, D02a-TS của từng đơn vị.</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Trách nhiệm lập: BHXH huyện, Phòng Quản lý thu BHXH tỉnh.</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d) Thời gian lập: hằng quý.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họ tên người lao động truy thu BHXH, BHYT, BHTN, BHTNLĐ, BNN.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số định danh.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tên đơn vị hiện tại người lao động đang làm việc.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số tháng truy thu.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4: ghi từ tháng đến tháng truy thu (trường hợp thời gian truy thu có nhiều giai đoạn thay đổi như chức danh, công việc, tiền lương thì ghi riêng mỗi dòng tương ứng với thay đổi).</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Cột 5: Ghi chú.</w:t>
      </w:r>
    </w:p>
    <w:p w:rsidR="00C44D77" w:rsidRPr="00152208" w:rsidRDefault="00C44D77" w:rsidP="00C44D77">
      <w:pPr>
        <w:spacing w:before="120"/>
        <w:rPr>
          <w:rFonts w:ascii="Arial" w:hAnsi="Arial" w:cs="Arial"/>
          <w:sz w:val="20"/>
          <w:szCs w:val="20"/>
          <w:lang w:val="en-US"/>
        </w:rPr>
        <w:sectPr w:rsidR="00C44D77" w:rsidRPr="00152208" w:rsidSect="00734FFC">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2460"/>
        <w:gridCol w:w="6827"/>
        <w:gridCol w:w="3673"/>
      </w:tblGrid>
      <w:tr w:rsidR="00C44D77" w:rsidRPr="0011507F" w:rsidTr="00133622">
        <w:tc>
          <w:tcPr>
            <w:tcW w:w="949"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lastRenderedPageBreak/>
              <w:t>BHXH VIỆT NAM</w:t>
            </w:r>
          </w:p>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BHXH TỈNH……..</w:t>
            </w:r>
          </w:p>
        </w:tc>
        <w:tc>
          <w:tcPr>
            <w:tcW w:w="2634" w:type="pct"/>
          </w:tcPr>
          <w:p w:rsidR="00C44D77" w:rsidRPr="0011507F" w:rsidRDefault="00C44D77" w:rsidP="00133622">
            <w:pPr>
              <w:spacing w:before="120"/>
              <w:jc w:val="center"/>
              <w:rPr>
                <w:rFonts w:ascii="Arial" w:hAnsi="Arial" w:cs="Arial"/>
                <w:b/>
                <w:sz w:val="20"/>
                <w:szCs w:val="20"/>
                <w:lang w:val="en-US"/>
              </w:rPr>
            </w:pPr>
          </w:p>
        </w:tc>
        <w:tc>
          <w:tcPr>
            <w:tcW w:w="1418"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Mẫu số: B04b-TS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lang w:val="en-US"/>
        </w:rPr>
        <w:t xml:space="preserve">TỔNG HỢP </w:t>
      </w:r>
      <w:r w:rsidRPr="00152208">
        <w:rPr>
          <w:rFonts w:ascii="Arial" w:hAnsi="Arial" w:cs="Arial"/>
          <w:b/>
          <w:sz w:val="20"/>
          <w:szCs w:val="20"/>
        </w:rPr>
        <w:t>DANH SÁCH TRUY THU BHXH, BHYT, BHTN, BHTNLĐ, BNN</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 xml:space="preserve">Quý </w:t>
      </w:r>
      <w:r w:rsidRPr="00152208">
        <w:rPr>
          <w:rFonts w:ascii="Arial" w:hAnsi="Arial" w:cs="Arial"/>
          <w:b/>
          <w:sz w:val="20"/>
          <w:szCs w:val="20"/>
          <w:lang w:val="en-US"/>
        </w:rPr>
        <w:t xml:space="preserve">……. </w:t>
      </w:r>
      <w:r w:rsidRPr="00152208">
        <w:rPr>
          <w:rFonts w:ascii="Arial" w:hAnsi="Arial" w:cs="Arial"/>
          <w:b/>
          <w:sz w:val="20"/>
          <w:szCs w:val="20"/>
        </w:rPr>
        <w:t>Năm</w:t>
      </w:r>
      <w:r w:rsidRPr="00152208">
        <w:rPr>
          <w:rFonts w:ascii="Arial" w:hAnsi="Arial" w:cs="Arial"/>
          <w:b/>
          <w:sz w:val="20"/>
          <w:szCs w:val="20"/>
          <w:lang w:val="en-US"/>
        </w:rPr>
        <w:t>……………</w:t>
      </w:r>
    </w:p>
    <w:tbl>
      <w:tblPr>
        <w:tblW w:w="5000" w:type="pct"/>
        <w:tblCellMar>
          <w:left w:w="0" w:type="dxa"/>
          <w:right w:w="0" w:type="dxa"/>
        </w:tblCellMar>
        <w:tblLook w:val="0000" w:firstRow="0" w:lastRow="0" w:firstColumn="0" w:lastColumn="0" w:noHBand="0" w:noVBand="0"/>
      </w:tblPr>
      <w:tblGrid>
        <w:gridCol w:w="513"/>
        <w:gridCol w:w="2230"/>
        <w:gridCol w:w="2025"/>
        <w:gridCol w:w="1886"/>
        <w:gridCol w:w="1893"/>
        <w:gridCol w:w="1893"/>
        <w:gridCol w:w="2510"/>
      </w:tblGrid>
      <w:tr w:rsidR="00C44D77" w:rsidRPr="00152208" w:rsidTr="00133622">
        <w:tblPrEx>
          <w:tblCellMar>
            <w:top w:w="0" w:type="dxa"/>
            <w:left w:w="0" w:type="dxa"/>
            <w:bottom w:w="0" w:type="dxa"/>
            <w:right w:w="0" w:type="dxa"/>
          </w:tblCellMar>
        </w:tblPrEx>
        <w:tc>
          <w:tcPr>
            <w:tcW w:w="19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TT</w:t>
            </w:r>
          </w:p>
        </w:tc>
        <w:tc>
          <w:tcPr>
            <w:tcW w:w="86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Tên đơn vị</w:t>
            </w:r>
          </w:p>
        </w:tc>
        <w:tc>
          <w:tcPr>
            <w:tcW w:w="2971" w:type="pct"/>
            <w:gridSpan w:val="4"/>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w:t>
            </w:r>
            <w:r w:rsidRPr="00152208">
              <w:rPr>
                <w:rFonts w:ascii="Arial" w:hAnsi="Arial" w:cs="Arial"/>
                <w:sz w:val="20"/>
                <w:szCs w:val="20"/>
                <w:lang w:val="en-US"/>
              </w:rPr>
              <w:t>ổ</w:t>
            </w:r>
            <w:r w:rsidRPr="00152208">
              <w:rPr>
                <w:rFonts w:ascii="Arial" w:hAnsi="Arial" w:cs="Arial"/>
                <w:sz w:val="20"/>
                <w:szCs w:val="20"/>
              </w:rPr>
              <w:t>ng s</w:t>
            </w:r>
            <w:r w:rsidRPr="00152208">
              <w:rPr>
                <w:rFonts w:ascii="Arial" w:hAnsi="Arial" w:cs="Arial"/>
                <w:sz w:val="20"/>
                <w:szCs w:val="20"/>
                <w:lang w:val="en-US"/>
              </w:rPr>
              <w:t>ố</w:t>
            </w:r>
            <w:r w:rsidRPr="00152208">
              <w:rPr>
                <w:rFonts w:ascii="Arial" w:hAnsi="Arial" w:cs="Arial"/>
                <w:sz w:val="20"/>
                <w:szCs w:val="20"/>
              </w:rPr>
              <w:t xml:space="preserve"> người truy thu</w:t>
            </w:r>
          </w:p>
        </w:tc>
        <w:tc>
          <w:tcPr>
            <w:tcW w:w="970"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Ghi chú</w:t>
            </w:r>
          </w:p>
        </w:tc>
      </w:tr>
      <w:tr w:rsidR="00C44D77" w:rsidRPr="00152208" w:rsidTr="00133622">
        <w:tblPrEx>
          <w:tblCellMar>
            <w:top w:w="0" w:type="dxa"/>
            <w:left w:w="0" w:type="dxa"/>
            <w:bottom w:w="0" w:type="dxa"/>
            <w:right w:w="0" w:type="dxa"/>
          </w:tblCellMar>
        </w:tblPrEx>
        <w:tc>
          <w:tcPr>
            <w:tcW w:w="19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6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Tổng số</w:t>
            </w: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Từ 01/1995 đến 12/2002</w:t>
            </w: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Từ 01/2003 đến 12/2006</w:t>
            </w: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Từ 01/2007 trở đi</w:t>
            </w:r>
          </w:p>
        </w:tc>
        <w:tc>
          <w:tcPr>
            <w:tcW w:w="970"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1=2+3+4</w:t>
            </w: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97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5</w:t>
            </w: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BHXH huyện A</w:t>
            </w: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BHXH huyện B</w:t>
            </w: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8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8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6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b/>
                <w:sz w:val="20"/>
                <w:szCs w:val="20"/>
              </w:rPr>
              <w:t>Cộng</w:t>
            </w:r>
          </w:p>
        </w:tc>
        <w:tc>
          <w:tcPr>
            <w:tcW w:w="78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23"/>
        <w:gridCol w:w="4312"/>
        <w:gridCol w:w="4325"/>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rPr>
            </w:pPr>
            <w:r w:rsidRPr="0011507F">
              <w:rPr>
                <w:rFonts w:ascii="Arial" w:hAnsi="Arial" w:cs="Arial"/>
                <w:iCs/>
                <w:sz w:val="20"/>
                <w:szCs w:val="20"/>
              </w:rPr>
              <w:br/>
            </w:r>
            <w:r w:rsidRPr="0011507F">
              <w:rPr>
                <w:rFonts w:ascii="Arial" w:hAnsi="Arial" w:cs="Arial"/>
                <w:b/>
                <w:iCs/>
                <w:sz w:val="20"/>
                <w:szCs w:val="20"/>
              </w:rPr>
              <w:t>Người lập biểu</w:t>
            </w:r>
            <w:r w:rsidRPr="0011507F">
              <w:rPr>
                <w:rFonts w:ascii="Arial" w:hAnsi="Arial" w:cs="Arial"/>
                <w:b/>
                <w:iCs/>
                <w:sz w:val="20"/>
                <w:szCs w:val="20"/>
              </w:rPr>
              <w:br/>
            </w:r>
            <w:r w:rsidRPr="0011507F">
              <w:rPr>
                <w:rFonts w:ascii="Arial" w:hAnsi="Arial" w:cs="Arial"/>
                <w:i/>
                <w:iCs/>
                <w:sz w:val="20"/>
                <w:szCs w:val="20"/>
              </w:rPr>
              <w:t>(ký, ghi rõ họ tên)</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Cs/>
                <w:sz w:val="20"/>
                <w:szCs w:val="20"/>
              </w:rPr>
              <w:br/>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
                <w:iCs/>
                <w:sz w:val="20"/>
                <w:szCs w:val="20"/>
              </w:rPr>
              <w:t>….., ngày …. tháng … năm ………..</w:t>
            </w:r>
            <w:r w:rsidRPr="0011507F">
              <w:rPr>
                <w:rFonts w:ascii="Arial" w:hAnsi="Arial" w:cs="Arial"/>
                <w:i/>
                <w:iCs/>
                <w:sz w:val="20"/>
                <w:szCs w:val="20"/>
              </w:rPr>
              <w:br/>
            </w:r>
            <w:r w:rsidRPr="0011507F">
              <w:rPr>
                <w:rFonts w:ascii="Arial" w:hAnsi="Arial" w:cs="Arial"/>
                <w:b/>
                <w:iCs/>
                <w:sz w:val="20"/>
                <w:szCs w:val="20"/>
              </w:rPr>
              <w:t>Giám đốc BHXH</w:t>
            </w:r>
            <w:r w:rsidRPr="0011507F">
              <w:rPr>
                <w:rFonts w:ascii="Arial" w:hAnsi="Arial" w:cs="Arial"/>
                <w:iCs/>
                <w:sz w:val="20"/>
                <w:szCs w:val="20"/>
              </w:rPr>
              <w:br/>
            </w:r>
            <w:r w:rsidRPr="0011507F">
              <w:rPr>
                <w:rFonts w:ascii="Arial" w:hAnsi="Arial" w:cs="Arial"/>
                <w:i/>
                <w:iCs/>
                <w:sz w:val="20"/>
                <w:szCs w:val="20"/>
              </w:rPr>
              <w:t>(ký,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7B017D">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w:t>
      </w:r>
      <w:r w:rsidRPr="00152208">
        <w:rPr>
          <w:rFonts w:ascii="Arial" w:hAnsi="Arial" w:cs="Arial"/>
          <w:b/>
          <w:sz w:val="20"/>
          <w:szCs w:val="20"/>
          <w:lang w:val="en-US"/>
        </w:rPr>
        <w:t>Ớ</w:t>
      </w:r>
      <w:r w:rsidRPr="00152208">
        <w:rPr>
          <w:rFonts w:ascii="Arial" w:hAnsi="Arial" w:cs="Arial"/>
          <w:b/>
          <w:sz w:val="20"/>
          <w:szCs w:val="20"/>
        </w:rPr>
        <w:t>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Tổng hợp danh sách truy thu cộng nối thời gian (Mẫu B04b-TS)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BHXH tỉnh tổng hợp các trường hợp truy thu thời gian chưa đóng BHXH, BHYT, BHTN, BHTNLĐ, BNN quy định tại Khoản 1 Điều 23 gửi BHXH Việt Nam.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Căn cứ lập: danh sách truy thu BHXH, BHYT, BHTN, BHTNLĐ, BNN (Mẫu B04a-TS) của Phòng Quản lý thu và BHXH các huyện.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Trách nhiệm lập: BHXH tỉnh.</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d) Thời gian lập: hằng quý. </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 theo từng BHXH huyện, Phòng Quản lý thu tương</w:t>
      </w:r>
      <w:r w:rsidRPr="00152208">
        <w:rPr>
          <w:rFonts w:ascii="Arial" w:hAnsi="Arial" w:cs="Arial"/>
          <w:sz w:val="20"/>
          <w:szCs w:val="20"/>
          <w:lang w:val="en-US"/>
        </w:rPr>
        <w:t xml:space="preserve"> </w:t>
      </w:r>
      <w:r w:rsidRPr="00152208">
        <w:rPr>
          <w:rFonts w:ascii="Arial" w:hAnsi="Arial" w:cs="Arial"/>
          <w:sz w:val="20"/>
          <w:szCs w:val="20"/>
        </w:rPr>
        <w:t>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tên từng BHXH các huyện, Phòng Quản lý thu BHXH tỉnh.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tổng số người truy thu (bằng cột 2 + cột 3 + cột 4).</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số người truy thu thời gian từ tháng 01/1995 đến tháng 12/2002 (thời gian truy thu có ít nhất 01 tháng thuộc khoảng thời gian này).</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Ví dụ: người lao động truy thu BHXH từ tháng 10/2002 đến tháng 02/2007 thì tính và ghi vào cột 2.</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số người truy thu thời gian từ tháng 01/2003 đến tháng 12/2006.</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số người truy thu thời gian t</w:t>
      </w:r>
      <w:r w:rsidRPr="00152208">
        <w:rPr>
          <w:rFonts w:ascii="Arial" w:hAnsi="Arial" w:cs="Arial"/>
          <w:sz w:val="20"/>
          <w:szCs w:val="20"/>
          <w:lang w:val="en-US"/>
        </w:rPr>
        <w:t>ừ</w:t>
      </w:r>
      <w:r w:rsidRPr="00152208">
        <w:rPr>
          <w:rFonts w:ascii="Arial" w:hAnsi="Arial" w:cs="Arial"/>
          <w:sz w:val="20"/>
          <w:szCs w:val="20"/>
        </w:rPr>
        <w:t xml:space="preserve"> tháng 01/2007 đến thời điểm truy</w:t>
      </w:r>
      <w:r w:rsidRPr="00152208">
        <w:rPr>
          <w:rFonts w:ascii="Arial" w:hAnsi="Arial" w:cs="Arial"/>
          <w:sz w:val="20"/>
          <w:szCs w:val="20"/>
          <w:lang w:val="en-US"/>
        </w:rPr>
        <w:t xml:space="preserve"> </w:t>
      </w:r>
      <w:r w:rsidRPr="00152208">
        <w:rPr>
          <w:rFonts w:ascii="Arial" w:hAnsi="Arial" w:cs="Arial"/>
          <w:sz w:val="20"/>
          <w:szCs w:val="20"/>
        </w:rPr>
        <w:t>thu.</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Cột 5: ghi những điểm cần lưu ý.</w:t>
      </w:r>
    </w:p>
    <w:p w:rsidR="00C44D77" w:rsidRPr="00152208" w:rsidRDefault="00C44D77" w:rsidP="00C44D77">
      <w:pPr>
        <w:spacing w:before="120"/>
        <w:rPr>
          <w:rFonts w:ascii="Arial" w:hAnsi="Arial" w:cs="Arial"/>
          <w:sz w:val="20"/>
          <w:szCs w:val="20"/>
          <w:lang w:val="en-US"/>
        </w:rPr>
        <w:sectPr w:rsidR="00C44D77" w:rsidRPr="00152208" w:rsidSect="007B017D">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2460"/>
        <w:gridCol w:w="6827"/>
        <w:gridCol w:w="3673"/>
      </w:tblGrid>
      <w:tr w:rsidR="00C44D77" w:rsidRPr="0011507F" w:rsidTr="00133622">
        <w:tc>
          <w:tcPr>
            <w:tcW w:w="949"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lastRenderedPageBreak/>
              <w:t>BHXH VIỆT NAM</w:t>
            </w:r>
          </w:p>
          <w:p w:rsidR="00C44D77" w:rsidRPr="0011507F" w:rsidRDefault="00C44D77" w:rsidP="00133622">
            <w:pPr>
              <w:spacing w:before="120"/>
              <w:jc w:val="center"/>
              <w:rPr>
                <w:rFonts w:ascii="Arial" w:hAnsi="Arial" w:cs="Arial"/>
                <w:b/>
                <w:sz w:val="20"/>
                <w:szCs w:val="20"/>
                <w:lang w:val="en-US"/>
              </w:rPr>
            </w:pPr>
            <w:r w:rsidRPr="0011507F">
              <w:rPr>
                <w:rFonts w:ascii="Arial" w:hAnsi="Arial" w:cs="Arial"/>
                <w:b/>
                <w:sz w:val="20"/>
                <w:szCs w:val="20"/>
                <w:lang w:val="en-US"/>
              </w:rPr>
              <w:t>BHXH TỈNH……..</w:t>
            </w:r>
          </w:p>
        </w:tc>
        <w:tc>
          <w:tcPr>
            <w:tcW w:w="2634" w:type="pct"/>
          </w:tcPr>
          <w:p w:rsidR="00C44D77" w:rsidRPr="0011507F" w:rsidRDefault="00C44D77" w:rsidP="00133622">
            <w:pPr>
              <w:spacing w:before="120"/>
              <w:jc w:val="center"/>
              <w:rPr>
                <w:rFonts w:ascii="Arial" w:hAnsi="Arial" w:cs="Arial"/>
                <w:b/>
                <w:sz w:val="20"/>
                <w:szCs w:val="20"/>
                <w:lang w:val="en-US"/>
              </w:rPr>
            </w:pPr>
          </w:p>
        </w:tc>
        <w:tc>
          <w:tcPr>
            <w:tcW w:w="1417"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Mẫu số: B04c-TS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lang w:val="en-US"/>
        </w:rPr>
        <w:t xml:space="preserve">TỔNG HỢP </w:t>
      </w:r>
      <w:r w:rsidRPr="00152208">
        <w:rPr>
          <w:rFonts w:ascii="Arial" w:hAnsi="Arial" w:cs="Arial"/>
          <w:b/>
          <w:sz w:val="20"/>
          <w:szCs w:val="20"/>
        </w:rPr>
        <w:t xml:space="preserve">DANH SÁCH </w:t>
      </w:r>
      <w:r w:rsidRPr="00152208">
        <w:rPr>
          <w:rFonts w:ascii="Arial" w:hAnsi="Arial" w:cs="Arial"/>
          <w:b/>
          <w:sz w:val="20"/>
          <w:szCs w:val="20"/>
          <w:lang w:val="en-US"/>
        </w:rPr>
        <w:t>CỘNG NỐI THỜI GIAN THAM GIA BHXH</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 xml:space="preserve">Quý </w:t>
      </w:r>
      <w:r w:rsidRPr="00152208">
        <w:rPr>
          <w:rFonts w:ascii="Arial" w:hAnsi="Arial" w:cs="Arial"/>
          <w:b/>
          <w:sz w:val="20"/>
          <w:szCs w:val="20"/>
          <w:lang w:val="en-US"/>
        </w:rPr>
        <w:t xml:space="preserve">……. </w:t>
      </w:r>
      <w:r w:rsidRPr="00152208">
        <w:rPr>
          <w:rFonts w:ascii="Arial" w:hAnsi="Arial" w:cs="Arial"/>
          <w:b/>
          <w:sz w:val="20"/>
          <w:szCs w:val="20"/>
        </w:rPr>
        <w:t>Năm</w:t>
      </w:r>
      <w:r w:rsidRPr="00152208">
        <w:rPr>
          <w:rFonts w:ascii="Arial" w:hAnsi="Arial" w:cs="Arial"/>
          <w:b/>
          <w:sz w:val="20"/>
          <w:szCs w:val="20"/>
          <w:lang w:val="en-US"/>
        </w:rPr>
        <w:t>……………</w:t>
      </w:r>
    </w:p>
    <w:tbl>
      <w:tblPr>
        <w:tblW w:w="5000" w:type="pct"/>
        <w:tblCellMar>
          <w:left w:w="0" w:type="dxa"/>
          <w:right w:w="0" w:type="dxa"/>
        </w:tblCellMar>
        <w:tblLook w:val="0000" w:firstRow="0" w:lastRow="0" w:firstColumn="0" w:lastColumn="0" w:noHBand="0" w:noVBand="0"/>
      </w:tblPr>
      <w:tblGrid>
        <w:gridCol w:w="516"/>
        <w:gridCol w:w="1971"/>
        <w:gridCol w:w="1779"/>
        <w:gridCol w:w="2396"/>
        <w:gridCol w:w="1391"/>
        <w:gridCol w:w="1497"/>
        <w:gridCol w:w="1494"/>
        <w:gridCol w:w="1906"/>
      </w:tblGrid>
      <w:tr w:rsidR="00C44D77" w:rsidRPr="00152208" w:rsidTr="00133622">
        <w:tblPrEx>
          <w:tblCellMar>
            <w:top w:w="0" w:type="dxa"/>
            <w:left w:w="0" w:type="dxa"/>
            <w:bottom w:w="0" w:type="dxa"/>
            <w:right w:w="0" w:type="dxa"/>
          </w:tblCellMar>
        </w:tblPrEx>
        <w:tc>
          <w:tcPr>
            <w:tcW w:w="199"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TT</w:t>
            </w:r>
          </w:p>
        </w:tc>
        <w:tc>
          <w:tcPr>
            <w:tcW w:w="76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Họ và tên</w:t>
            </w:r>
          </w:p>
        </w:tc>
        <w:tc>
          <w:tcPr>
            <w:tcW w:w="687"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ố</w:t>
            </w:r>
            <w:r w:rsidRPr="00152208">
              <w:rPr>
                <w:rFonts w:ascii="Arial" w:hAnsi="Arial" w:cs="Arial"/>
                <w:sz w:val="20"/>
                <w:szCs w:val="20"/>
              </w:rPr>
              <w:t xml:space="preserve"> định danh</w:t>
            </w:r>
          </w:p>
        </w:tc>
        <w:tc>
          <w:tcPr>
            <w:tcW w:w="925"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Đơn vị nơi NLĐ đang làm việc</w:t>
            </w:r>
          </w:p>
        </w:tc>
        <w:tc>
          <w:tcPr>
            <w:tcW w:w="1692" w:type="pct"/>
            <w:gridSpan w:val="3"/>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Thời gian đề nghị cộng nối</w:t>
            </w:r>
          </w:p>
        </w:tc>
        <w:tc>
          <w:tcPr>
            <w:tcW w:w="736"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Ghi chú</w:t>
            </w:r>
          </w:p>
        </w:tc>
      </w:tr>
      <w:tr w:rsidR="00C44D77" w:rsidRPr="00152208" w:rsidTr="00133622">
        <w:tblPrEx>
          <w:tblCellMar>
            <w:top w:w="0" w:type="dxa"/>
            <w:left w:w="0" w:type="dxa"/>
            <w:bottom w:w="0" w:type="dxa"/>
            <w:right w:w="0" w:type="dxa"/>
          </w:tblCellMar>
        </w:tblPrEx>
        <w:tc>
          <w:tcPr>
            <w:tcW w:w="199"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tháng</w:t>
            </w: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Từ tháng năm</w:t>
            </w: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Đến tháng năm</w:t>
            </w:r>
          </w:p>
        </w:tc>
        <w:tc>
          <w:tcPr>
            <w:tcW w:w="736"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B</w:t>
            </w: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C</w:t>
            </w: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I</w:t>
            </w: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Huyện A</w:t>
            </w: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Nguyễn Văn A</w:t>
            </w: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1234567890</w:t>
            </w: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Công ty A</w:t>
            </w: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60</w:t>
            </w: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01/1986</w:t>
            </w: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12/1990</w:t>
            </w: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II</w:t>
            </w: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Huyện B</w:t>
            </w: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9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6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8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925"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23"/>
        <w:gridCol w:w="4312"/>
        <w:gridCol w:w="4325"/>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rPr>
            </w:pPr>
            <w:r w:rsidRPr="0011507F">
              <w:rPr>
                <w:rFonts w:ascii="Arial" w:hAnsi="Arial" w:cs="Arial"/>
                <w:b/>
                <w:iCs/>
                <w:sz w:val="20"/>
                <w:szCs w:val="20"/>
              </w:rPr>
              <w:br/>
              <w:t>Người lập biểu</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w:t>
            </w:r>
          </w:p>
        </w:tc>
        <w:tc>
          <w:tcPr>
            <w:tcW w:w="4392" w:type="dxa"/>
          </w:tcPr>
          <w:p w:rsidR="00C44D77" w:rsidRPr="0011507F" w:rsidRDefault="00C44D77" w:rsidP="00133622">
            <w:pPr>
              <w:spacing w:before="120"/>
              <w:jc w:val="center"/>
              <w:rPr>
                <w:rFonts w:ascii="Arial" w:hAnsi="Arial" w:cs="Arial"/>
                <w:sz w:val="20"/>
                <w:szCs w:val="20"/>
              </w:rPr>
            </w:pP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
                <w:iCs/>
                <w:sz w:val="20"/>
                <w:szCs w:val="20"/>
                <w:lang w:val="en-US"/>
              </w:rPr>
              <w:t>N</w:t>
            </w:r>
            <w:r w:rsidRPr="0011507F">
              <w:rPr>
                <w:rFonts w:ascii="Arial" w:hAnsi="Arial" w:cs="Arial"/>
                <w:i/>
                <w:iCs/>
                <w:sz w:val="20"/>
                <w:szCs w:val="20"/>
              </w:rPr>
              <w:t>gày …. tháng … năm ………..</w:t>
            </w:r>
            <w:r w:rsidRPr="0011507F">
              <w:rPr>
                <w:rFonts w:ascii="Arial" w:hAnsi="Arial" w:cs="Arial"/>
                <w:i/>
                <w:iCs/>
                <w:sz w:val="20"/>
                <w:szCs w:val="20"/>
              </w:rPr>
              <w:br/>
            </w:r>
            <w:r w:rsidRPr="0011507F">
              <w:rPr>
                <w:rFonts w:ascii="Arial" w:hAnsi="Arial" w:cs="Arial"/>
                <w:b/>
                <w:iCs/>
                <w:sz w:val="20"/>
                <w:szCs w:val="20"/>
              </w:rPr>
              <w:t>Giám đốc BHXH</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4716DB">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Tổng hợp Danh sách cộng nối thời gian tham gia BHXH (Mẫu B04</w:t>
      </w:r>
      <w:r w:rsidRPr="00152208">
        <w:rPr>
          <w:rFonts w:ascii="Arial" w:hAnsi="Arial" w:cs="Arial"/>
          <w:b/>
          <w:sz w:val="20"/>
          <w:szCs w:val="20"/>
          <w:lang w:val="en-US"/>
        </w:rPr>
        <w:t>c</w:t>
      </w:r>
      <w:r w:rsidRPr="00152208">
        <w:rPr>
          <w:rFonts w:ascii="Arial" w:hAnsi="Arial" w:cs="Arial"/>
          <w:b/>
          <w:sz w:val="20"/>
          <w:szCs w:val="20"/>
        </w:rPr>
        <w:t>-TS)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số người điều chỉnh cộng nối thời gian tham gia BHXH gửi BHXH Việt Nam để theo dõi.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Căn cứ lập: Kết quả thẩm định hồ sơ cộng nối thời gian nhưng không phải đóng BHXH của Tổ thẩm định.</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c) Trách nhiệm lập: BHXH tỉnh</w:t>
      </w:r>
      <w:r w:rsidRPr="00152208">
        <w:rPr>
          <w:rFonts w:ascii="Arial" w:hAnsi="Arial" w:cs="Arial"/>
          <w:sz w:val="20"/>
          <w:szCs w:val="20"/>
          <w:lang w:val="en-US"/>
        </w:rPr>
        <w: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đ)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họ tên người lao động cộng nối thời gian tham gia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C: ghi số định danh (số sổ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tên đơn vị hiện tại người lao động đang làm việc.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số tháng cộng nối.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4: ghi từ tháng năm đến tháng 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chú.</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Chỉ tiêu hàng ngang: ghi</w:t>
      </w:r>
      <w:r w:rsidRPr="00152208">
        <w:rPr>
          <w:rFonts w:ascii="Arial" w:hAnsi="Arial" w:cs="Arial"/>
          <w:sz w:val="20"/>
          <w:szCs w:val="20"/>
          <w:lang w:val="en-US"/>
        </w:rPr>
        <w:t xml:space="preserve"> </w:t>
      </w:r>
      <w:r w:rsidRPr="00152208">
        <w:rPr>
          <w:rFonts w:ascii="Arial" w:hAnsi="Arial" w:cs="Arial"/>
          <w:sz w:val="20"/>
          <w:szCs w:val="20"/>
        </w:rPr>
        <w:t>danh sách người điều chỉnh cộng nối thời gian tham gia BHXH của t</w:t>
      </w:r>
      <w:r w:rsidRPr="00152208">
        <w:rPr>
          <w:rFonts w:ascii="Arial" w:hAnsi="Arial" w:cs="Arial"/>
          <w:sz w:val="20"/>
          <w:szCs w:val="20"/>
          <w:lang w:val="en-US"/>
        </w:rPr>
        <w:t>ừ</w:t>
      </w:r>
      <w:r w:rsidRPr="00152208">
        <w:rPr>
          <w:rFonts w:ascii="Arial" w:hAnsi="Arial" w:cs="Arial"/>
          <w:sz w:val="20"/>
          <w:szCs w:val="20"/>
        </w:rPr>
        <w:t>ng BHXH huyện, Phòng Quản lý thu BHXH tỉnh.</w:t>
      </w:r>
    </w:p>
    <w:p w:rsidR="00C44D77" w:rsidRPr="00152208" w:rsidRDefault="00C44D77" w:rsidP="00C44D77">
      <w:pPr>
        <w:spacing w:before="120"/>
        <w:rPr>
          <w:rFonts w:ascii="Arial" w:hAnsi="Arial" w:cs="Arial"/>
          <w:sz w:val="20"/>
          <w:szCs w:val="20"/>
          <w:lang w:val="en-US"/>
        </w:rPr>
        <w:sectPr w:rsidR="00C44D77" w:rsidRPr="00152208" w:rsidSect="006C431E">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2460"/>
        <w:gridCol w:w="6827"/>
        <w:gridCol w:w="3673"/>
      </w:tblGrid>
      <w:tr w:rsidR="00C44D77" w:rsidRPr="0011507F" w:rsidTr="00133622">
        <w:tc>
          <w:tcPr>
            <w:tcW w:w="949"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BHXH …………</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BHXH …………</w:t>
            </w:r>
          </w:p>
        </w:tc>
        <w:tc>
          <w:tcPr>
            <w:tcW w:w="2634" w:type="pct"/>
          </w:tcPr>
          <w:p w:rsidR="00C44D77" w:rsidRPr="0011507F" w:rsidRDefault="00C44D77" w:rsidP="00133622">
            <w:pPr>
              <w:spacing w:before="120"/>
              <w:jc w:val="center"/>
              <w:rPr>
                <w:rFonts w:ascii="Arial" w:hAnsi="Arial" w:cs="Arial"/>
                <w:b/>
                <w:sz w:val="20"/>
                <w:szCs w:val="20"/>
                <w:lang w:val="en-US"/>
              </w:rPr>
            </w:pPr>
          </w:p>
        </w:tc>
        <w:tc>
          <w:tcPr>
            <w:tcW w:w="1418"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Mẫu số: B05-TS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BẢNG T</w:t>
      </w:r>
      <w:r w:rsidRPr="00152208">
        <w:rPr>
          <w:rFonts w:ascii="Arial" w:hAnsi="Arial" w:cs="Arial"/>
          <w:b/>
          <w:sz w:val="20"/>
          <w:szCs w:val="20"/>
          <w:lang w:val="en-US"/>
        </w:rPr>
        <w:t>Ổ</w:t>
      </w:r>
      <w:r w:rsidRPr="00152208">
        <w:rPr>
          <w:rFonts w:ascii="Arial" w:hAnsi="Arial" w:cs="Arial"/>
          <w:b/>
          <w:sz w:val="20"/>
          <w:szCs w:val="20"/>
        </w:rPr>
        <w:t>NG HỢP SỐ THẺ VÀ SỐ PHẢI THU THEO NƠI ĐĂNG KÝ KCB BAN ĐẦU</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lang w:val="en-US"/>
        </w:rPr>
        <w:t>Quý</w:t>
      </w:r>
      <w:r w:rsidRPr="00152208">
        <w:rPr>
          <w:rFonts w:ascii="Arial" w:hAnsi="Arial" w:cs="Arial"/>
          <w:b/>
          <w:sz w:val="20"/>
          <w:szCs w:val="20"/>
        </w:rPr>
        <w:t xml:space="preserve"> ....năm</w:t>
      </w:r>
      <w:r w:rsidRPr="00152208">
        <w:rPr>
          <w:rFonts w:ascii="Arial" w:hAnsi="Arial" w:cs="Arial"/>
          <w:b/>
          <w:sz w:val="20"/>
          <w:szCs w:val="20"/>
          <w:lang w:val="en-US"/>
        </w:rPr>
        <w:t>………….</w:t>
      </w:r>
    </w:p>
    <w:tbl>
      <w:tblPr>
        <w:tblW w:w="5000" w:type="pct"/>
        <w:tblCellMar>
          <w:left w:w="0" w:type="dxa"/>
          <w:right w:w="0" w:type="dxa"/>
        </w:tblCellMar>
        <w:tblLook w:val="0000" w:firstRow="0" w:lastRow="0" w:firstColumn="0" w:lastColumn="0" w:noHBand="0" w:noVBand="0"/>
      </w:tblPr>
      <w:tblGrid>
        <w:gridCol w:w="679"/>
        <w:gridCol w:w="3113"/>
        <w:gridCol w:w="1559"/>
        <w:gridCol w:w="1551"/>
        <w:gridCol w:w="1554"/>
        <w:gridCol w:w="1559"/>
        <w:gridCol w:w="1562"/>
        <w:gridCol w:w="1373"/>
      </w:tblGrid>
      <w:tr w:rsidR="00C44D77" w:rsidRPr="00152208" w:rsidTr="00133622">
        <w:tblPrEx>
          <w:tblCellMar>
            <w:top w:w="0" w:type="dxa"/>
            <w:left w:w="0" w:type="dxa"/>
            <w:bottom w:w="0" w:type="dxa"/>
            <w:right w:w="0" w:type="dxa"/>
          </w:tblCellMar>
        </w:tblPrEx>
        <w:tc>
          <w:tcPr>
            <w:tcW w:w="26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1202"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Tiêu chí</w:t>
            </w:r>
          </w:p>
        </w:tc>
        <w:tc>
          <w:tcPr>
            <w:tcW w:w="1201"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Tháng ...</w:t>
            </w:r>
          </w:p>
        </w:tc>
        <w:tc>
          <w:tcPr>
            <w:tcW w:w="1202"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Tháng ...</w:t>
            </w:r>
          </w:p>
        </w:tc>
        <w:tc>
          <w:tcPr>
            <w:tcW w:w="1133" w:type="pct"/>
            <w:gridSpan w:val="2"/>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Tháng ...</w:t>
            </w:r>
          </w:p>
        </w:tc>
      </w:tr>
      <w:tr w:rsidR="00C44D77" w:rsidRPr="00152208" w:rsidTr="00133622">
        <w:tblPrEx>
          <w:tblCellMar>
            <w:top w:w="0" w:type="dxa"/>
            <w:left w:w="0" w:type="dxa"/>
            <w:bottom w:w="0" w:type="dxa"/>
            <w:right w:w="0" w:type="dxa"/>
          </w:tblCellMar>
        </w:tblPrEx>
        <w:tc>
          <w:tcPr>
            <w:tcW w:w="26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1202"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th</w:t>
            </w:r>
            <w:r w:rsidRPr="00152208">
              <w:rPr>
                <w:rFonts w:ascii="Arial" w:hAnsi="Arial" w:cs="Arial"/>
                <w:b/>
                <w:sz w:val="20"/>
                <w:szCs w:val="20"/>
                <w:lang w:val="en-US"/>
              </w:rPr>
              <w:t>ẻ</w:t>
            </w:r>
            <w:r w:rsidRPr="00152208">
              <w:rPr>
                <w:rFonts w:ascii="Arial" w:hAnsi="Arial" w:cs="Arial"/>
                <w:b/>
                <w:sz w:val="20"/>
                <w:szCs w:val="20"/>
              </w:rPr>
              <w:t xml:space="preserve"> BHYT</w:t>
            </w: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Số phải thu</w:t>
            </w: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th</w:t>
            </w:r>
            <w:r w:rsidRPr="00152208">
              <w:rPr>
                <w:rFonts w:ascii="Arial" w:hAnsi="Arial" w:cs="Arial"/>
                <w:b/>
                <w:sz w:val="20"/>
                <w:szCs w:val="20"/>
                <w:lang w:val="en-US"/>
              </w:rPr>
              <w:t>ẻ</w:t>
            </w:r>
            <w:r w:rsidRPr="00152208">
              <w:rPr>
                <w:rFonts w:ascii="Arial" w:hAnsi="Arial" w:cs="Arial"/>
                <w:b/>
                <w:sz w:val="20"/>
                <w:szCs w:val="20"/>
              </w:rPr>
              <w:t xml:space="preserve"> BHYT</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Số phải thu</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th</w:t>
            </w:r>
            <w:r w:rsidRPr="00152208">
              <w:rPr>
                <w:rFonts w:ascii="Arial" w:hAnsi="Arial" w:cs="Arial"/>
                <w:b/>
                <w:sz w:val="20"/>
                <w:szCs w:val="20"/>
                <w:lang w:val="en-US"/>
              </w:rPr>
              <w:t>ẻ</w:t>
            </w:r>
            <w:r w:rsidRPr="00152208">
              <w:rPr>
                <w:rFonts w:ascii="Arial" w:hAnsi="Arial" w:cs="Arial"/>
                <w:b/>
                <w:sz w:val="20"/>
                <w:szCs w:val="20"/>
              </w:rPr>
              <w:t xml:space="preserve"> BHYT</w:t>
            </w: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Số phải thu</w:t>
            </w: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Đăng ký KCB ban đầu nội t</w:t>
            </w:r>
            <w:r w:rsidRPr="00152208">
              <w:rPr>
                <w:rFonts w:ascii="Arial" w:hAnsi="Arial" w:cs="Arial"/>
                <w:b/>
                <w:sz w:val="20"/>
                <w:szCs w:val="20"/>
                <w:lang w:val="en-US"/>
              </w:rPr>
              <w:t>ỉ</w:t>
            </w:r>
            <w:r w:rsidRPr="00152208">
              <w:rPr>
                <w:rFonts w:ascii="Arial" w:hAnsi="Arial" w:cs="Arial"/>
                <w:b/>
                <w:sz w:val="20"/>
                <w:szCs w:val="20"/>
              </w:rPr>
              <w:t>nh</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Cơ Sở khám </w:t>
            </w:r>
            <w:r w:rsidRPr="00152208">
              <w:rPr>
                <w:rFonts w:ascii="Arial" w:hAnsi="Arial" w:cs="Arial"/>
                <w:sz w:val="20"/>
                <w:szCs w:val="20"/>
                <w:lang w:val="en-US"/>
              </w:rPr>
              <w:t>chữa</w:t>
            </w:r>
            <w:r w:rsidRPr="00152208">
              <w:rPr>
                <w:rFonts w:ascii="Arial" w:hAnsi="Arial" w:cs="Arial"/>
                <w:sz w:val="20"/>
                <w:szCs w:val="20"/>
              </w:rPr>
              <w:t xml:space="preserve"> bệnh A</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1</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2</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3</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4</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Nhóm 5</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Cơ </w:t>
            </w:r>
            <w:r w:rsidRPr="00152208">
              <w:rPr>
                <w:rFonts w:ascii="Arial" w:hAnsi="Arial" w:cs="Arial"/>
                <w:sz w:val="20"/>
                <w:szCs w:val="20"/>
                <w:lang w:val="en-US"/>
              </w:rPr>
              <w:t>s</w:t>
            </w:r>
            <w:r w:rsidRPr="00152208">
              <w:rPr>
                <w:rFonts w:ascii="Arial" w:hAnsi="Arial" w:cs="Arial"/>
                <w:sz w:val="20"/>
                <w:szCs w:val="20"/>
              </w:rPr>
              <w:t>ở khám chữa bệnh ...</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w:t>
            </w: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 xml:space="preserve">Đăng ký KCD ban </w:t>
            </w:r>
            <w:r w:rsidRPr="00152208">
              <w:rPr>
                <w:rFonts w:ascii="Arial" w:hAnsi="Arial" w:cs="Arial"/>
                <w:b/>
                <w:sz w:val="20"/>
                <w:szCs w:val="20"/>
                <w:lang w:val="en-US"/>
              </w:rPr>
              <w:t>đ</w:t>
            </w:r>
            <w:r w:rsidRPr="00152208">
              <w:rPr>
                <w:rFonts w:ascii="Arial" w:hAnsi="Arial" w:cs="Arial"/>
                <w:b/>
                <w:sz w:val="20"/>
                <w:szCs w:val="20"/>
              </w:rPr>
              <w:t>ầu t</w:t>
            </w:r>
            <w:r w:rsidRPr="00152208">
              <w:rPr>
                <w:rFonts w:ascii="Arial" w:hAnsi="Arial" w:cs="Arial"/>
                <w:b/>
                <w:sz w:val="20"/>
                <w:szCs w:val="20"/>
                <w:lang w:val="en-US"/>
              </w:rPr>
              <w:t>ỉ</w:t>
            </w:r>
            <w:r w:rsidRPr="00152208">
              <w:rPr>
                <w:rFonts w:ascii="Arial" w:hAnsi="Arial" w:cs="Arial"/>
                <w:b/>
                <w:sz w:val="20"/>
                <w:szCs w:val="20"/>
              </w:rPr>
              <w:t>nh khác</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BHXH t</w:t>
            </w:r>
            <w:r w:rsidRPr="00152208">
              <w:rPr>
                <w:rFonts w:ascii="Arial" w:hAnsi="Arial" w:cs="Arial"/>
                <w:sz w:val="20"/>
                <w:szCs w:val="20"/>
                <w:lang w:val="en-US"/>
              </w:rPr>
              <w:t>ỉ</w:t>
            </w:r>
            <w:r w:rsidRPr="00152208">
              <w:rPr>
                <w:rFonts w:ascii="Arial" w:hAnsi="Arial" w:cs="Arial"/>
                <w:sz w:val="20"/>
                <w:szCs w:val="20"/>
              </w:rPr>
              <w:t>nh A</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2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BHXH t</w:t>
            </w:r>
            <w:r w:rsidRPr="00152208">
              <w:rPr>
                <w:rFonts w:ascii="Arial" w:hAnsi="Arial" w:cs="Arial"/>
                <w:sz w:val="20"/>
                <w:szCs w:val="20"/>
                <w:lang w:val="en-US"/>
              </w:rPr>
              <w:t>ỉ</w:t>
            </w:r>
            <w:r w:rsidRPr="00152208">
              <w:rPr>
                <w:rFonts w:ascii="Arial" w:hAnsi="Arial" w:cs="Arial"/>
                <w:sz w:val="20"/>
                <w:szCs w:val="20"/>
              </w:rPr>
              <w:t>nh B</w:t>
            </w: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w:t>
            </w:r>
          </w:p>
        </w:tc>
        <w:tc>
          <w:tcPr>
            <w:tcW w:w="120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w:t>
            </w:r>
          </w:p>
        </w:tc>
        <w:tc>
          <w:tcPr>
            <w:tcW w:w="60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9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rPr>
        <w:sectPr w:rsidR="00C44D77" w:rsidRPr="00152208" w:rsidSect="00C36B91">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lang w:val="en-US"/>
        </w:rPr>
        <w:t>Bảng</w:t>
      </w:r>
      <w:r w:rsidRPr="00152208">
        <w:rPr>
          <w:rFonts w:ascii="Arial" w:hAnsi="Arial" w:cs="Arial"/>
          <w:b/>
          <w:sz w:val="20"/>
          <w:szCs w:val="20"/>
        </w:rPr>
        <w:t xml:space="preserve"> tổng hợp số thẻ và số phải thu theo n</w:t>
      </w:r>
      <w:r w:rsidRPr="00152208">
        <w:rPr>
          <w:rFonts w:ascii="Arial" w:hAnsi="Arial" w:cs="Arial"/>
          <w:b/>
          <w:sz w:val="20"/>
          <w:szCs w:val="20"/>
          <w:lang w:val="en-US"/>
        </w:rPr>
        <w:t>ơ</w:t>
      </w:r>
      <w:r w:rsidRPr="00152208">
        <w:rPr>
          <w:rFonts w:ascii="Arial" w:hAnsi="Arial" w:cs="Arial"/>
          <w:b/>
          <w:sz w:val="20"/>
          <w:szCs w:val="20"/>
        </w:rPr>
        <w:t>i đăng ký khám chữa bệnh ban</w:t>
      </w:r>
      <w:r w:rsidRPr="00152208">
        <w:rPr>
          <w:rFonts w:ascii="Arial" w:hAnsi="Arial" w:cs="Arial"/>
          <w:b/>
          <w:sz w:val="20"/>
          <w:szCs w:val="20"/>
          <w:lang w:val="en-US"/>
        </w:rPr>
        <w:t xml:space="preserve"> </w:t>
      </w:r>
      <w:r w:rsidRPr="00152208">
        <w:rPr>
          <w:rFonts w:ascii="Arial" w:hAnsi="Arial" w:cs="Arial"/>
          <w:b/>
          <w:sz w:val="20"/>
          <w:szCs w:val="20"/>
        </w:rPr>
        <w:t>đầu (Mẫu B05-TS)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số thẻ, số phải thu theo nơi đăng ký khám chữa bệnh ban đầu để phân quỹ khám chữa bệnh.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Căn cứ lập: Mẫu D02-TS, D02a-TS; D03-TS, D03a-TS và cơ sở dữ liệu phần mềm quản lý thu.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Trách nhiệm lập: BHXH tỉnh, huyện.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Thời gian lập: quý, 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e)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A: ghi số thứ tự.</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B: ghi tên cơ sở khám chữa bệnh ban đầu.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3, 5: ghi t</w:t>
      </w:r>
      <w:r w:rsidRPr="00152208">
        <w:rPr>
          <w:rFonts w:ascii="Arial" w:hAnsi="Arial" w:cs="Arial"/>
          <w:sz w:val="20"/>
          <w:szCs w:val="20"/>
          <w:lang w:val="en-US"/>
        </w:rPr>
        <w:t>ổ</w:t>
      </w:r>
      <w:r w:rsidRPr="00152208">
        <w:rPr>
          <w:rFonts w:ascii="Arial" w:hAnsi="Arial" w:cs="Arial"/>
          <w:sz w:val="20"/>
          <w:szCs w:val="20"/>
        </w:rPr>
        <w:t>ng số thẻ BHYT đăng ký KCB hằng tháng theo t</w:t>
      </w:r>
      <w:r w:rsidRPr="00152208">
        <w:rPr>
          <w:rFonts w:ascii="Arial" w:hAnsi="Arial" w:cs="Arial"/>
          <w:sz w:val="20"/>
          <w:szCs w:val="20"/>
          <w:lang w:val="en-US"/>
        </w:rPr>
        <w:t>ừ</w:t>
      </w:r>
      <w:r w:rsidRPr="00152208">
        <w:rPr>
          <w:rFonts w:ascii="Arial" w:hAnsi="Arial" w:cs="Arial"/>
          <w:sz w:val="20"/>
          <w:szCs w:val="20"/>
        </w:rPr>
        <w:t>ng nhóm đối tượng theo quy</w:t>
      </w:r>
      <w:r w:rsidRPr="00152208">
        <w:rPr>
          <w:rFonts w:ascii="Arial" w:hAnsi="Arial" w:cs="Arial"/>
          <w:sz w:val="20"/>
          <w:szCs w:val="20"/>
          <w:lang w:val="en-US"/>
        </w:rPr>
        <w:t xml:space="preserve"> </w:t>
      </w:r>
      <w:r w:rsidRPr="00152208">
        <w:rPr>
          <w:rFonts w:ascii="Arial" w:hAnsi="Arial" w:cs="Arial"/>
          <w:sz w:val="20"/>
          <w:szCs w:val="20"/>
        </w:rPr>
        <w:t>định (gồm thẻ BHYT do tỉnh khác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4, 6: ghi số tiền phải đóng hằng tháng của t</w:t>
      </w:r>
      <w:r w:rsidRPr="00152208">
        <w:rPr>
          <w:rFonts w:ascii="Arial" w:hAnsi="Arial" w:cs="Arial"/>
          <w:sz w:val="20"/>
          <w:szCs w:val="20"/>
          <w:lang w:val="en-US"/>
        </w:rPr>
        <w:t>ừ</w:t>
      </w:r>
      <w:r w:rsidRPr="00152208">
        <w:rPr>
          <w:rFonts w:ascii="Arial" w:hAnsi="Arial" w:cs="Arial"/>
          <w:sz w:val="20"/>
          <w:szCs w:val="20"/>
        </w:rPr>
        <w:t>ng nhóm đố</w:t>
      </w:r>
      <w:r w:rsidRPr="00152208">
        <w:rPr>
          <w:rFonts w:ascii="Arial" w:hAnsi="Arial" w:cs="Arial"/>
          <w:sz w:val="20"/>
          <w:szCs w:val="20"/>
          <w:lang w:val="en-US"/>
        </w:rPr>
        <w:t>i</w:t>
      </w:r>
      <w:r w:rsidRPr="00152208">
        <w:rPr>
          <w:rFonts w:ascii="Arial" w:hAnsi="Arial" w:cs="Arial"/>
          <w:sz w:val="20"/>
          <w:szCs w:val="20"/>
        </w:rPr>
        <w:t xml:space="preserve"> tượng tương ứng.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Ví dụ:</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Tháng 9/2015, Bệnh viện huyện A có số thẻ BHYT đăng ký KCB ban đầu như sau: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+ 10 người lao động của Công ty dịch vụ thương mại B, tiền lương là 3.000.000 đồng/người/tháng.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+ 01 người hưu trí, tiền lương 4.000.000 đồng/tháng.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+ 03 người có công với cách mạng.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+ 03 người trong hộ gia đình cùng tham gia một thời điểm và được giảm mức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Ghi như sau: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Nhóm 1:</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Cột 1: ghi 10 thẻ.</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Cột 2 ghi: số tiền 1.350.000 đồng (=3.000.000 đồng x 4,5% x 10 người).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Nhóm 2:</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Cột 1: ghi 01 thẻ.</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Cột 2: ghi số tiền 180.000 đồng (=4.000.000 đồng x 4,5%).</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Nhóm 3:</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Cột 1: ghi 03 thẻ</w:t>
      </w:r>
      <w:r w:rsidRPr="00152208">
        <w:rPr>
          <w:rFonts w:ascii="Arial" w:hAnsi="Arial" w:cs="Arial"/>
          <w:sz w:val="20"/>
          <w:szCs w:val="20"/>
          <w:lang w:val="en-US"/>
        </w:rPr>
        <w:t xml:space="preserve"> </w:t>
      </w:r>
      <w:r w:rsidRPr="00152208">
        <w:rPr>
          <w:rFonts w:ascii="Arial" w:hAnsi="Arial" w:cs="Arial"/>
          <w:sz w:val="20"/>
          <w:szCs w:val="20"/>
        </w:rPr>
        <w:t>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Cột 2: ghi số tiền 155.250 đồng (=1.150.000 đồng x 4,5% x 3 người).</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Nhóm 5:</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Cột 1: ghi 03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Cột 2: ghi số tiền 119.025 đồng (= 1.150.000 đồng x 4,5% + 1.150.000 đồng x 4</w:t>
      </w:r>
      <w:r w:rsidRPr="00152208">
        <w:rPr>
          <w:rFonts w:ascii="Arial" w:hAnsi="Arial" w:cs="Arial"/>
          <w:sz w:val="20"/>
          <w:szCs w:val="20"/>
          <w:lang w:val="en-US"/>
        </w:rPr>
        <w:t>,</w:t>
      </w:r>
      <w:r w:rsidRPr="00152208">
        <w:rPr>
          <w:rFonts w:ascii="Arial" w:hAnsi="Arial" w:cs="Arial"/>
          <w:sz w:val="20"/>
          <w:szCs w:val="20"/>
        </w:rPr>
        <w:t>5% x 70% + 1.150.000 đồng x 4,5% x 60%).</w:t>
      </w:r>
    </w:p>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2520"/>
        <w:gridCol w:w="2640"/>
        <w:gridCol w:w="3486"/>
      </w:tblGrid>
      <w:tr w:rsidR="00C44D77" w:rsidRPr="0011507F" w:rsidTr="00133622">
        <w:tc>
          <w:tcPr>
            <w:tcW w:w="1457" w:type="pct"/>
          </w:tcPr>
          <w:p w:rsidR="00C44D77" w:rsidRPr="0011507F" w:rsidRDefault="00C44D77" w:rsidP="00133622">
            <w:pPr>
              <w:spacing w:before="120"/>
              <w:jc w:val="center"/>
              <w:rPr>
                <w:rFonts w:ascii="Arial" w:hAnsi="Arial" w:cs="Arial"/>
                <w:b/>
                <w:sz w:val="20"/>
                <w:szCs w:val="20"/>
                <w:lang w:val="en-US"/>
              </w:rPr>
            </w:pPr>
            <w:r w:rsidRPr="0011507F">
              <w:rPr>
                <w:rFonts w:ascii="Arial" w:hAnsi="Arial" w:cs="Arial"/>
                <w:sz w:val="20"/>
                <w:szCs w:val="20"/>
                <w:lang w:val="en-US"/>
              </w:rPr>
              <w:t>BẢO HIỂM XÃ HỘI…..</w:t>
            </w:r>
            <w:r w:rsidRPr="0011507F">
              <w:rPr>
                <w:rFonts w:ascii="Arial" w:hAnsi="Arial" w:cs="Arial"/>
                <w:sz w:val="20"/>
                <w:szCs w:val="20"/>
                <w:lang w:val="en-US"/>
              </w:rPr>
              <w:br/>
            </w:r>
            <w:r w:rsidRPr="0011507F">
              <w:rPr>
                <w:rFonts w:ascii="Arial" w:hAnsi="Arial" w:cs="Arial"/>
                <w:b/>
                <w:sz w:val="20"/>
                <w:szCs w:val="20"/>
                <w:lang w:val="en-US"/>
              </w:rPr>
              <w:t>BẢO HIỂM XÃ HỘI…..</w:t>
            </w:r>
          </w:p>
        </w:tc>
        <w:tc>
          <w:tcPr>
            <w:tcW w:w="1527" w:type="pct"/>
          </w:tcPr>
          <w:p w:rsidR="00C44D77" w:rsidRPr="0011507F" w:rsidRDefault="00C44D77" w:rsidP="00133622">
            <w:pPr>
              <w:spacing w:before="120"/>
              <w:jc w:val="center"/>
              <w:rPr>
                <w:rFonts w:ascii="Arial" w:hAnsi="Arial" w:cs="Arial"/>
                <w:b/>
                <w:sz w:val="20"/>
                <w:szCs w:val="20"/>
                <w:lang w:val="en-US"/>
              </w:rPr>
            </w:pPr>
          </w:p>
        </w:tc>
        <w:tc>
          <w:tcPr>
            <w:tcW w:w="2016"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Mẫu số: B06-TS</w:t>
            </w:r>
            <w:r w:rsidRPr="0011507F">
              <w:rPr>
                <w:rFonts w:ascii="Arial" w:hAnsi="Arial" w:cs="Arial"/>
                <w:sz w:val="20"/>
                <w:szCs w:val="20"/>
                <w:lang w:val="en-US"/>
              </w:rPr>
              <w:br/>
            </w:r>
            <w:r w:rsidRPr="0011507F">
              <w:rPr>
                <w:rFonts w:ascii="Arial" w:hAnsi="Arial" w:cs="Arial"/>
                <w:i/>
                <w:sz w:val="20"/>
                <w:szCs w:val="20"/>
                <w:lang w:val="en-US"/>
              </w:rPr>
              <w:t xml:space="preserve">(Ban hành kèm theo QĐ số: 595/QĐ-BHXH ngày 14/4/2017 của BHXH Việt </w:t>
            </w:r>
            <w:r w:rsidRPr="0011507F">
              <w:rPr>
                <w:rFonts w:ascii="Arial" w:hAnsi="Arial" w:cs="Arial"/>
                <w:i/>
                <w:sz w:val="20"/>
                <w:szCs w:val="20"/>
                <w:lang w:val="en-US"/>
              </w:rPr>
              <w:lastRenderedPageBreak/>
              <w:t>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lang w:val="en-US"/>
        </w:rPr>
        <w:t>B</w:t>
      </w:r>
      <w:r w:rsidRPr="00152208">
        <w:rPr>
          <w:rFonts w:ascii="Arial" w:hAnsi="Arial" w:cs="Arial"/>
          <w:b/>
          <w:sz w:val="20"/>
          <w:szCs w:val="20"/>
        </w:rPr>
        <w:t>ÁO CÁO TÌNH HÌNH THU BHXH, BHYT, BHTN, BHTNLĐ, BNN</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 xml:space="preserve">Tháng </w:t>
      </w:r>
      <w:r w:rsidRPr="00152208">
        <w:rPr>
          <w:rFonts w:ascii="Arial" w:hAnsi="Arial" w:cs="Arial"/>
          <w:b/>
          <w:sz w:val="20"/>
          <w:szCs w:val="20"/>
          <w:lang w:val="en-US"/>
        </w:rPr>
        <w:t xml:space="preserve">      </w:t>
      </w:r>
      <w:r w:rsidRPr="00152208">
        <w:rPr>
          <w:rFonts w:ascii="Arial" w:hAnsi="Arial" w:cs="Arial"/>
          <w:b/>
          <w:sz w:val="20"/>
          <w:szCs w:val="20"/>
        </w:rPr>
        <w:t>năm 20...</w:t>
      </w:r>
    </w:p>
    <w:tbl>
      <w:tblPr>
        <w:tblW w:w="5000" w:type="pct"/>
        <w:tblCellMar>
          <w:left w:w="0" w:type="dxa"/>
          <w:right w:w="0" w:type="dxa"/>
        </w:tblCellMar>
        <w:tblLook w:val="0000" w:firstRow="0" w:lastRow="0" w:firstColumn="0" w:lastColumn="0" w:noHBand="0" w:noVBand="0"/>
      </w:tblPr>
      <w:tblGrid>
        <w:gridCol w:w="3524"/>
        <w:gridCol w:w="967"/>
        <w:gridCol w:w="472"/>
        <w:gridCol w:w="1042"/>
        <w:gridCol w:w="750"/>
        <w:gridCol w:w="731"/>
        <w:gridCol w:w="1150"/>
      </w:tblGrid>
      <w:tr w:rsidR="00C44D77" w:rsidRPr="00152208" w:rsidTr="00133622">
        <w:tblPrEx>
          <w:tblCellMar>
            <w:top w:w="0" w:type="dxa"/>
            <w:left w:w="0" w:type="dxa"/>
            <w:bottom w:w="0" w:type="dxa"/>
            <w:right w:w="0" w:type="dxa"/>
          </w:tblCellMar>
        </w:tblPrEx>
        <w:tc>
          <w:tcPr>
            <w:tcW w:w="2041"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CÁC CHỈ TIÊU</w:t>
            </w:r>
          </w:p>
        </w:tc>
        <w:tc>
          <w:tcPr>
            <w:tcW w:w="56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Đơn vị tính</w:t>
            </w:r>
          </w:p>
        </w:tc>
        <w:tc>
          <w:tcPr>
            <w:tcW w:w="27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Mã</w:t>
            </w:r>
            <w:r w:rsidRPr="00152208">
              <w:rPr>
                <w:rFonts w:ascii="Arial" w:hAnsi="Arial" w:cs="Arial"/>
                <w:b/>
                <w:sz w:val="20"/>
                <w:szCs w:val="20"/>
                <w:lang w:val="en-US"/>
              </w:rPr>
              <w:t xml:space="preserve"> </w:t>
            </w:r>
            <w:r w:rsidRPr="00152208">
              <w:rPr>
                <w:rFonts w:ascii="Arial" w:hAnsi="Arial" w:cs="Arial"/>
                <w:b/>
                <w:sz w:val="20"/>
                <w:szCs w:val="20"/>
              </w:rPr>
              <w:t>s</w:t>
            </w:r>
            <w:r w:rsidRPr="00152208">
              <w:rPr>
                <w:rFonts w:ascii="Arial" w:hAnsi="Arial" w:cs="Arial"/>
                <w:b/>
                <w:sz w:val="20"/>
                <w:szCs w:val="20"/>
                <w:lang w:val="en-US"/>
              </w:rPr>
              <w:t>ố</w:t>
            </w:r>
          </w:p>
        </w:tc>
        <w:tc>
          <w:tcPr>
            <w:tcW w:w="603"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l</w:t>
            </w:r>
            <w:r w:rsidRPr="00152208">
              <w:rPr>
                <w:rFonts w:ascii="Arial" w:hAnsi="Arial" w:cs="Arial"/>
                <w:b/>
                <w:sz w:val="20"/>
                <w:szCs w:val="20"/>
                <w:lang w:val="en-US"/>
              </w:rPr>
              <w:t>ũy</w:t>
            </w:r>
            <w:r w:rsidRPr="00152208">
              <w:rPr>
                <w:rFonts w:ascii="Arial" w:hAnsi="Arial" w:cs="Arial"/>
                <w:b/>
                <w:sz w:val="20"/>
                <w:szCs w:val="20"/>
              </w:rPr>
              <w:t xml:space="preserve"> kế tháng trước chuyển sang</w:t>
            </w:r>
          </w:p>
        </w:tc>
        <w:tc>
          <w:tcPr>
            <w:tcW w:w="857" w:type="pct"/>
            <w:gridSpan w:val="2"/>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Số phát sinh trong tháng</w:t>
            </w:r>
          </w:p>
        </w:tc>
        <w:tc>
          <w:tcPr>
            <w:tcW w:w="666" w:type="pct"/>
            <w:vMerge w:val="restar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Lũy k</w:t>
            </w:r>
            <w:r w:rsidRPr="00152208">
              <w:rPr>
                <w:rFonts w:ascii="Arial" w:hAnsi="Arial" w:cs="Arial"/>
                <w:b/>
                <w:sz w:val="20"/>
                <w:szCs w:val="20"/>
                <w:lang w:val="en-US"/>
              </w:rPr>
              <w:t>ế</w:t>
            </w:r>
            <w:r w:rsidRPr="00152208">
              <w:rPr>
                <w:rFonts w:ascii="Arial" w:hAnsi="Arial" w:cs="Arial"/>
                <w:b/>
                <w:sz w:val="20"/>
                <w:szCs w:val="20"/>
              </w:rPr>
              <w:t xml:space="preserve"> từ đầu năm đến hết tháng báo cáo</w:t>
            </w:r>
          </w:p>
        </w:tc>
      </w:tr>
      <w:tr w:rsidR="00C44D77" w:rsidRPr="00152208" w:rsidTr="00133622">
        <w:tblPrEx>
          <w:tblCellMar>
            <w:top w:w="0" w:type="dxa"/>
            <w:left w:w="0" w:type="dxa"/>
            <w:bottom w:w="0" w:type="dxa"/>
            <w:right w:w="0" w:type="dxa"/>
          </w:tblCellMar>
        </w:tblPrEx>
        <w:tc>
          <w:tcPr>
            <w:tcW w:w="2041"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p>
        </w:tc>
        <w:tc>
          <w:tcPr>
            <w:tcW w:w="56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03"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Tăng</w:t>
            </w: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Gi</w:t>
            </w:r>
            <w:r w:rsidRPr="00152208">
              <w:rPr>
                <w:rFonts w:ascii="Arial" w:hAnsi="Arial" w:cs="Arial"/>
                <w:b/>
                <w:sz w:val="20"/>
                <w:szCs w:val="20"/>
                <w:lang w:val="en-US"/>
              </w:rPr>
              <w:t>ả</w:t>
            </w:r>
            <w:r w:rsidRPr="00152208">
              <w:rPr>
                <w:rFonts w:ascii="Arial" w:hAnsi="Arial" w:cs="Arial"/>
                <w:b/>
                <w:sz w:val="20"/>
                <w:szCs w:val="20"/>
              </w:rPr>
              <w:t>m</w:t>
            </w:r>
          </w:p>
        </w:tc>
        <w:tc>
          <w:tcPr>
            <w:tcW w:w="666" w:type="pct"/>
            <w:vMerge/>
            <w:tcBorders>
              <w:top w:val="nil"/>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1</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2</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3</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4</w:t>
            </w: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5</w:t>
            </w: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6</w:t>
            </w: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7=4+5-6</w:t>
            </w: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lang w:val="en-US"/>
              </w:rPr>
              <w:t>I</w:t>
            </w:r>
            <w:r w:rsidRPr="00152208">
              <w:rPr>
                <w:rFonts w:ascii="Arial" w:hAnsi="Arial" w:cs="Arial"/>
                <w:b/>
                <w:sz w:val="20"/>
                <w:szCs w:val="20"/>
              </w:rPr>
              <w:t>- T</w:t>
            </w:r>
            <w:r w:rsidRPr="00152208">
              <w:rPr>
                <w:rFonts w:ascii="Arial" w:hAnsi="Arial" w:cs="Arial"/>
                <w:b/>
                <w:sz w:val="20"/>
                <w:szCs w:val="20"/>
                <w:lang w:val="en-US"/>
              </w:rPr>
              <w:t>Ổ</w:t>
            </w:r>
            <w:r w:rsidRPr="00152208">
              <w:rPr>
                <w:rFonts w:ascii="Arial" w:hAnsi="Arial" w:cs="Arial"/>
                <w:b/>
                <w:sz w:val="20"/>
                <w:szCs w:val="20"/>
              </w:rPr>
              <w:t>NG SỐ TI</w:t>
            </w:r>
            <w:r w:rsidRPr="00152208">
              <w:rPr>
                <w:rFonts w:ascii="Arial" w:hAnsi="Arial" w:cs="Arial"/>
                <w:b/>
                <w:sz w:val="20"/>
                <w:szCs w:val="20"/>
                <w:lang w:val="en-US"/>
              </w:rPr>
              <w:t>Ề</w:t>
            </w:r>
            <w:r w:rsidRPr="00152208">
              <w:rPr>
                <w:rFonts w:ascii="Arial" w:hAnsi="Arial" w:cs="Arial"/>
                <w:b/>
                <w:sz w:val="20"/>
                <w:szCs w:val="20"/>
              </w:rPr>
              <w:t>N TH</w:t>
            </w:r>
            <w:r w:rsidRPr="00152208">
              <w:rPr>
                <w:rFonts w:ascii="Arial" w:hAnsi="Arial" w:cs="Arial"/>
                <w:b/>
                <w:sz w:val="20"/>
                <w:szCs w:val="20"/>
                <w:lang w:val="en-US"/>
              </w:rPr>
              <w:t>U</w:t>
            </w:r>
            <w:r w:rsidRPr="00152208">
              <w:rPr>
                <w:rFonts w:ascii="Arial" w:hAnsi="Arial" w:cs="Arial"/>
                <w:b/>
                <w:sz w:val="20"/>
                <w:szCs w:val="20"/>
              </w:rPr>
              <w:t xml:space="preserve"> BHXH, BHTN, BHYT, BHTNLĐ, BNN</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01</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1. BHXH</w:t>
            </w:r>
            <w:r w:rsidRPr="00152208">
              <w:rPr>
                <w:rFonts w:ascii="Arial" w:hAnsi="Arial" w:cs="Arial"/>
                <w:b/>
                <w:sz w:val="20"/>
                <w:szCs w:val="20"/>
                <w:lang w:val="en-US"/>
              </w:rPr>
              <w:t xml:space="preserve"> </w:t>
            </w:r>
            <w:r w:rsidRPr="00152208">
              <w:rPr>
                <w:rFonts w:ascii="Arial" w:hAnsi="Arial" w:cs="Arial"/>
                <w:b/>
                <w:sz w:val="20"/>
                <w:szCs w:val="20"/>
              </w:rPr>
              <w:t>bắ</w:t>
            </w:r>
            <w:r w:rsidRPr="00152208">
              <w:rPr>
                <w:rFonts w:ascii="Arial" w:hAnsi="Arial" w:cs="Arial"/>
                <w:b/>
                <w:sz w:val="20"/>
                <w:szCs w:val="20"/>
                <w:lang w:val="en-US"/>
              </w:rPr>
              <w:t>t</w:t>
            </w:r>
            <w:r w:rsidRPr="00152208">
              <w:rPr>
                <w:rFonts w:ascii="Arial" w:hAnsi="Arial" w:cs="Arial"/>
                <w:b/>
                <w:sz w:val="20"/>
                <w:szCs w:val="20"/>
              </w:rPr>
              <w:t xml:space="preserve"> buộc</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02</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Số người</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03</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Số tiền</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04</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2. BHXH tự nguyện</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05</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Số người</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06</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Số tiền</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07</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3. BHXH thất nghiệp</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08</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Số người</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09</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Số tiền</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4. BHYT</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Tổng số người</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Trong đó:</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i/>
                <w:sz w:val="20"/>
                <w:szCs w:val="20"/>
              </w:rPr>
            </w:pPr>
            <w:r w:rsidRPr="00152208">
              <w:rPr>
                <w:rFonts w:ascii="Arial" w:hAnsi="Arial" w:cs="Arial"/>
                <w:i/>
                <w:sz w:val="20"/>
                <w:szCs w:val="20"/>
              </w:rPr>
              <w:t>+ Số người do cơ quan BHXH quản</w:t>
            </w:r>
            <w:r w:rsidRPr="00152208">
              <w:rPr>
                <w:rFonts w:ascii="Arial" w:hAnsi="Arial" w:cs="Arial"/>
                <w:i/>
                <w:sz w:val="20"/>
                <w:szCs w:val="20"/>
                <w:lang w:val="en-US"/>
              </w:rPr>
              <w:t xml:space="preserve"> </w:t>
            </w:r>
            <w:r w:rsidRPr="00152208">
              <w:rPr>
                <w:rFonts w:ascii="Arial" w:hAnsi="Arial" w:cs="Arial"/>
                <w:i/>
                <w:sz w:val="20"/>
                <w:szCs w:val="20"/>
              </w:rPr>
              <w:t>lý</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người</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i/>
                <w:sz w:val="20"/>
                <w:szCs w:val="20"/>
              </w:rPr>
            </w:pPr>
            <w:r w:rsidRPr="00152208">
              <w:rPr>
                <w:rFonts w:ascii="Arial" w:hAnsi="Arial" w:cs="Arial"/>
                <w:i/>
                <w:sz w:val="20"/>
                <w:szCs w:val="20"/>
              </w:rPr>
              <w:t>+ LLVT, thân nhân quân đội</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người</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Số tiền</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5. BHTNLĐ, BNN</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Số người</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người</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Số tiền</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6. Thu lãi phạt chậm đóng</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20</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rPr>
              <w:t>II</w:t>
            </w:r>
            <w:r w:rsidRPr="00152208">
              <w:rPr>
                <w:rFonts w:ascii="Arial" w:hAnsi="Arial" w:cs="Arial"/>
                <w:b/>
                <w:sz w:val="20"/>
                <w:szCs w:val="20"/>
                <w:lang w:val="en-US"/>
              </w:rPr>
              <w:t>- TỔNG SỐ TIỀN NỢ BHXH, BHYT, BHTN</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1. Nợ</w:t>
            </w:r>
            <w:r w:rsidRPr="00152208">
              <w:rPr>
                <w:rFonts w:ascii="Arial" w:hAnsi="Arial" w:cs="Arial"/>
                <w:b/>
                <w:sz w:val="20"/>
                <w:szCs w:val="20"/>
                <w:lang w:val="en-US"/>
              </w:rPr>
              <w:t xml:space="preserve"> </w:t>
            </w:r>
            <w:r w:rsidRPr="00152208">
              <w:rPr>
                <w:rFonts w:ascii="Arial" w:hAnsi="Arial" w:cs="Arial"/>
                <w:b/>
                <w:sz w:val="20"/>
                <w:szCs w:val="20"/>
              </w:rPr>
              <w:t>BHXH</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i/>
                <w:sz w:val="20"/>
                <w:szCs w:val="20"/>
                <w:lang w:val="en-US"/>
              </w:rPr>
            </w:pPr>
            <w:r w:rsidRPr="00152208">
              <w:rPr>
                <w:rFonts w:ascii="Arial" w:hAnsi="Arial" w:cs="Arial"/>
                <w:i/>
                <w:sz w:val="20"/>
                <w:szCs w:val="20"/>
                <w:lang w:val="en-US"/>
              </w:rPr>
              <w:t>1.1</w:t>
            </w:r>
            <w:r w:rsidRPr="00152208">
              <w:rPr>
                <w:rFonts w:ascii="Arial" w:hAnsi="Arial" w:cs="Arial"/>
                <w:i/>
                <w:sz w:val="20"/>
                <w:szCs w:val="20"/>
              </w:rPr>
              <w:t xml:space="preserve"> Nợ chậm đóng</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23</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i/>
                <w:sz w:val="20"/>
                <w:szCs w:val="20"/>
              </w:rPr>
            </w:pPr>
            <w:r w:rsidRPr="00152208">
              <w:rPr>
                <w:rFonts w:ascii="Arial" w:hAnsi="Arial" w:cs="Arial"/>
                <w:i/>
                <w:sz w:val="20"/>
                <w:szCs w:val="20"/>
                <w:lang w:val="en-US"/>
              </w:rPr>
              <w:t>1</w:t>
            </w:r>
            <w:r w:rsidRPr="00152208">
              <w:rPr>
                <w:rFonts w:ascii="Arial" w:hAnsi="Arial" w:cs="Arial"/>
                <w:i/>
                <w:sz w:val="20"/>
                <w:szCs w:val="20"/>
              </w:rPr>
              <w:t>.2 Nợ đọng</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24</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i/>
                <w:sz w:val="20"/>
                <w:szCs w:val="20"/>
              </w:rPr>
            </w:pPr>
            <w:r w:rsidRPr="00152208">
              <w:rPr>
                <w:rFonts w:ascii="Arial" w:hAnsi="Arial" w:cs="Arial"/>
                <w:i/>
                <w:sz w:val="20"/>
                <w:szCs w:val="20"/>
              </w:rPr>
              <w:t>1.3 Nợ k</w:t>
            </w:r>
            <w:r w:rsidRPr="00152208">
              <w:rPr>
                <w:rFonts w:ascii="Arial" w:hAnsi="Arial" w:cs="Arial"/>
                <w:i/>
                <w:sz w:val="20"/>
                <w:szCs w:val="20"/>
                <w:lang w:val="en-US"/>
              </w:rPr>
              <w:t>é</w:t>
            </w:r>
            <w:r w:rsidRPr="00152208">
              <w:rPr>
                <w:rFonts w:ascii="Arial" w:hAnsi="Arial" w:cs="Arial"/>
                <w:i/>
                <w:sz w:val="20"/>
                <w:szCs w:val="20"/>
              </w:rPr>
              <w:t>o dài</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25</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i/>
                <w:sz w:val="20"/>
                <w:szCs w:val="20"/>
              </w:rPr>
            </w:pPr>
            <w:r w:rsidRPr="00152208">
              <w:rPr>
                <w:rFonts w:ascii="Arial" w:hAnsi="Arial" w:cs="Arial"/>
                <w:i/>
                <w:sz w:val="20"/>
                <w:szCs w:val="20"/>
              </w:rPr>
              <w:lastRenderedPageBreak/>
              <w:t>1.4 Nợ khó thu</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i/>
                <w:sz w:val="20"/>
                <w:szCs w:val="20"/>
              </w:rPr>
            </w:pPr>
            <w:r w:rsidRPr="00152208">
              <w:rPr>
                <w:rFonts w:ascii="Arial" w:hAnsi="Arial" w:cs="Arial"/>
                <w:i/>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26</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2. N</w:t>
            </w:r>
            <w:r w:rsidRPr="00152208">
              <w:rPr>
                <w:rFonts w:ascii="Arial" w:hAnsi="Arial" w:cs="Arial"/>
                <w:b/>
                <w:sz w:val="20"/>
                <w:szCs w:val="20"/>
                <w:lang w:val="en-US"/>
              </w:rPr>
              <w:t>ợ</w:t>
            </w:r>
            <w:r w:rsidRPr="00152208">
              <w:rPr>
                <w:rFonts w:ascii="Arial" w:hAnsi="Arial" w:cs="Arial"/>
                <w:b/>
                <w:sz w:val="20"/>
                <w:szCs w:val="20"/>
              </w:rPr>
              <w:t xml:space="preserve"> BHTN</w:t>
            </w:r>
          </w:p>
        </w:tc>
        <w:tc>
          <w:tcPr>
            <w:tcW w:w="56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triệu đồng</w:t>
            </w:r>
          </w:p>
        </w:tc>
        <w:tc>
          <w:tcPr>
            <w:tcW w:w="27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27</w:t>
            </w:r>
          </w:p>
        </w:tc>
        <w:tc>
          <w:tcPr>
            <w:tcW w:w="60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2.1 Đơn vị nợ</w:t>
            </w:r>
          </w:p>
        </w:tc>
        <w:tc>
          <w:tcPr>
            <w:tcW w:w="5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28</w:t>
            </w:r>
          </w:p>
        </w:tc>
        <w:tc>
          <w:tcPr>
            <w:tcW w:w="6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2.2 NSNN nợ</w:t>
            </w:r>
          </w:p>
        </w:tc>
        <w:tc>
          <w:tcPr>
            <w:tcW w:w="5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29</w:t>
            </w:r>
          </w:p>
        </w:tc>
        <w:tc>
          <w:tcPr>
            <w:tcW w:w="6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3. N</w:t>
            </w:r>
            <w:r w:rsidRPr="00152208">
              <w:rPr>
                <w:rFonts w:ascii="Arial" w:hAnsi="Arial" w:cs="Arial"/>
                <w:b/>
                <w:sz w:val="20"/>
                <w:szCs w:val="20"/>
                <w:lang w:val="en-US"/>
              </w:rPr>
              <w:t>ợ</w:t>
            </w:r>
            <w:r w:rsidRPr="00152208">
              <w:rPr>
                <w:rFonts w:ascii="Arial" w:hAnsi="Arial" w:cs="Arial"/>
                <w:b/>
                <w:sz w:val="20"/>
                <w:szCs w:val="20"/>
              </w:rPr>
              <w:t xml:space="preserve"> B</w:t>
            </w:r>
            <w:r w:rsidRPr="00152208">
              <w:rPr>
                <w:rFonts w:ascii="Arial" w:hAnsi="Arial" w:cs="Arial"/>
                <w:b/>
                <w:sz w:val="20"/>
                <w:szCs w:val="20"/>
                <w:lang w:val="en-US"/>
              </w:rPr>
              <w:t>H</w:t>
            </w:r>
            <w:r w:rsidRPr="00152208">
              <w:rPr>
                <w:rFonts w:ascii="Arial" w:hAnsi="Arial" w:cs="Arial"/>
                <w:b/>
                <w:sz w:val="20"/>
                <w:szCs w:val="20"/>
              </w:rPr>
              <w:t>YT</w:t>
            </w:r>
          </w:p>
        </w:tc>
        <w:tc>
          <w:tcPr>
            <w:tcW w:w="5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6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4.1 Đơn vị nợ (nhóm 1)</w:t>
            </w:r>
          </w:p>
        </w:tc>
        <w:tc>
          <w:tcPr>
            <w:tcW w:w="5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6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4.2 NSNN nợ (nhóm 3, 4)</w:t>
            </w:r>
          </w:p>
        </w:tc>
        <w:tc>
          <w:tcPr>
            <w:tcW w:w="5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6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04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4. Nợ BHTNLĐ, BNN</w:t>
            </w:r>
          </w:p>
        </w:tc>
        <w:tc>
          <w:tcPr>
            <w:tcW w:w="56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triệu đồng</w:t>
            </w:r>
          </w:p>
        </w:tc>
        <w:tc>
          <w:tcPr>
            <w:tcW w:w="27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30</w:t>
            </w:r>
          </w:p>
        </w:tc>
        <w:tc>
          <w:tcPr>
            <w:tcW w:w="60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before="120"/>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4283"/>
        <w:gridCol w:w="4363"/>
      </w:tblGrid>
      <w:tr w:rsidR="00C44D77" w:rsidRPr="0011507F" w:rsidTr="00133622">
        <w:tc>
          <w:tcPr>
            <w:tcW w:w="2477" w:type="pct"/>
          </w:tcPr>
          <w:p w:rsidR="00C44D77" w:rsidRPr="0011507F" w:rsidRDefault="00C44D77" w:rsidP="00133622">
            <w:pPr>
              <w:spacing w:before="120"/>
              <w:jc w:val="center"/>
              <w:rPr>
                <w:rFonts w:ascii="Arial" w:hAnsi="Arial" w:cs="Arial"/>
                <w:i/>
                <w:sz w:val="20"/>
                <w:szCs w:val="20"/>
              </w:rPr>
            </w:pPr>
            <w:r w:rsidRPr="0011507F">
              <w:rPr>
                <w:rFonts w:ascii="Arial" w:hAnsi="Arial" w:cs="Arial"/>
                <w:iCs/>
                <w:sz w:val="20"/>
                <w:szCs w:val="20"/>
              </w:rPr>
              <w:br/>
            </w:r>
            <w:r w:rsidRPr="0011507F">
              <w:rPr>
                <w:rFonts w:ascii="Arial" w:hAnsi="Arial" w:cs="Arial"/>
                <w:b/>
                <w:iCs/>
                <w:sz w:val="20"/>
                <w:szCs w:val="20"/>
              </w:rPr>
              <w:t>Người lập biểu</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w:t>
            </w:r>
          </w:p>
        </w:tc>
        <w:tc>
          <w:tcPr>
            <w:tcW w:w="2523" w:type="pct"/>
          </w:tcPr>
          <w:p w:rsidR="00C44D77" w:rsidRPr="0011507F" w:rsidRDefault="00C44D77" w:rsidP="00133622">
            <w:pPr>
              <w:spacing w:before="120"/>
              <w:jc w:val="center"/>
              <w:rPr>
                <w:rFonts w:ascii="Arial" w:hAnsi="Arial" w:cs="Arial"/>
                <w:sz w:val="20"/>
                <w:szCs w:val="20"/>
              </w:rPr>
            </w:pPr>
            <w:r w:rsidRPr="0011507F">
              <w:rPr>
                <w:rFonts w:ascii="Arial" w:hAnsi="Arial" w:cs="Arial"/>
                <w:i/>
                <w:iCs/>
                <w:sz w:val="20"/>
                <w:szCs w:val="20"/>
                <w:lang w:val="en-US"/>
              </w:rPr>
              <w:t>N</w:t>
            </w:r>
            <w:r w:rsidRPr="0011507F">
              <w:rPr>
                <w:rFonts w:ascii="Arial" w:hAnsi="Arial" w:cs="Arial"/>
                <w:i/>
                <w:iCs/>
                <w:sz w:val="20"/>
                <w:szCs w:val="20"/>
              </w:rPr>
              <w:t>gày …. tháng … năm ………..</w:t>
            </w:r>
            <w:r w:rsidRPr="0011507F">
              <w:rPr>
                <w:rFonts w:ascii="Arial" w:hAnsi="Arial" w:cs="Arial"/>
                <w:i/>
                <w:iCs/>
                <w:sz w:val="20"/>
                <w:szCs w:val="20"/>
              </w:rPr>
              <w:br/>
            </w:r>
            <w:r w:rsidRPr="0011507F">
              <w:rPr>
                <w:rFonts w:ascii="Arial" w:hAnsi="Arial" w:cs="Arial"/>
                <w:b/>
                <w:iCs/>
                <w:sz w:val="20"/>
                <w:szCs w:val="20"/>
              </w:rPr>
              <w:t>Giám đốc BHXH</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 và đóng dấu)</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Báo cáo tình hình thu BHX</w:t>
      </w:r>
      <w:r w:rsidRPr="00152208">
        <w:rPr>
          <w:rFonts w:ascii="Arial" w:hAnsi="Arial" w:cs="Arial"/>
          <w:b/>
          <w:sz w:val="20"/>
          <w:szCs w:val="20"/>
          <w:lang w:val="en-US"/>
        </w:rPr>
        <w:t>H</w:t>
      </w:r>
      <w:r w:rsidRPr="00152208">
        <w:rPr>
          <w:rFonts w:ascii="Arial" w:hAnsi="Arial" w:cs="Arial"/>
          <w:b/>
          <w:sz w:val="20"/>
          <w:szCs w:val="20"/>
        </w:rPr>
        <w:t>, BHYT, BHTN, BHTNLĐ, BNN (Mẫu B06-TS)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tổng hợp báo cáo kết quả thực hiện thu BHXH, BHYT, BHTN, BHTNLĐ, BNN của BHXH tỉnh, huyện để phân tích, đánh giá kết quả thực hiện kế hoạch thu trên địa bàn tỉnh theo từng tháng và là cơ sở để xây dựng kế hoạch thu BHXH, BHYT, BHTN, BHTNLĐ, BNN.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Căn cứ lập: báo cáo tình hình thu BHXH, B</w:t>
      </w:r>
      <w:r w:rsidRPr="00152208">
        <w:rPr>
          <w:rFonts w:ascii="Arial" w:hAnsi="Arial" w:cs="Arial"/>
          <w:sz w:val="20"/>
          <w:szCs w:val="20"/>
          <w:lang w:val="en-US"/>
        </w:rPr>
        <w:t>H</w:t>
      </w:r>
      <w:r w:rsidRPr="00152208">
        <w:rPr>
          <w:rFonts w:ascii="Arial" w:hAnsi="Arial" w:cs="Arial"/>
          <w:sz w:val="20"/>
          <w:szCs w:val="20"/>
        </w:rPr>
        <w:t>YT, BHTN, BHTNLĐ, BNN (Mẫu B02a-TS).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Trách nhiệm lập: Phòng/Tổ quản lý thu.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Thời gian lập: hằng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e)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các chỉ tiêu.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đơn vị tính.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mã số.</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4: ghi số l</w:t>
      </w:r>
      <w:r w:rsidRPr="00152208">
        <w:rPr>
          <w:rFonts w:ascii="Arial" w:hAnsi="Arial" w:cs="Arial"/>
          <w:sz w:val="20"/>
          <w:szCs w:val="20"/>
          <w:lang w:val="en-US"/>
        </w:rPr>
        <w:t>ũy</w:t>
      </w:r>
      <w:r w:rsidRPr="00152208">
        <w:rPr>
          <w:rFonts w:ascii="Arial" w:hAnsi="Arial" w:cs="Arial"/>
          <w:sz w:val="20"/>
          <w:szCs w:val="20"/>
        </w:rPr>
        <w:t xml:space="preserve"> kế tháng trước chuyển sang.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5: ghi số phát sinh tăng trong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số phát sinh giảm trong tháng.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6: ghi số lũy k</w:t>
      </w:r>
      <w:r w:rsidRPr="00152208">
        <w:rPr>
          <w:rFonts w:ascii="Arial" w:hAnsi="Arial" w:cs="Arial"/>
          <w:sz w:val="20"/>
          <w:szCs w:val="20"/>
          <w:lang w:val="en-US"/>
        </w:rPr>
        <w:t>ế</w:t>
      </w:r>
      <w:r w:rsidRPr="00152208">
        <w:rPr>
          <w:rFonts w:ascii="Arial" w:hAnsi="Arial" w:cs="Arial"/>
          <w:sz w:val="20"/>
          <w:szCs w:val="20"/>
        </w:rPr>
        <w:t xml:space="preserve"> từ đầu năm đến hết tháng báo cáo (=cột 4 + cột 5 - cột 6).</w:t>
      </w:r>
    </w:p>
    <w:p w:rsidR="00C44D77" w:rsidRPr="00152208" w:rsidRDefault="00C44D77" w:rsidP="00C44D77">
      <w:pPr>
        <w:spacing w:after="120"/>
        <w:ind w:firstLine="720"/>
        <w:jc w:val="both"/>
        <w:rPr>
          <w:rFonts w:ascii="Arial" w:hAnsi="Arial" w:cs="Arial"/>
          <w:b/>
          <w:sz w:val="20"/>
          <w:szCs w:val="20"/>
        </w:rPr>
      </w:pPr>
      <w:r w:rsidRPr="00152208">
        <w:rPr>
          <w:rFonts w:ascii="Arial" w:hAnsi="Arial" w:cs="Arial"/>
          <w:b/>
          <w:sz w:val="20"/>
          <w:szCs w:val="20"/>
        </w:rPr>
        <w:t>* Lưu 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Mã số 03: ghi số người tham gia BHXH bắt buộc bao gồm cả người lao động đang nghỉ việc hưởng chế độ thai sản.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Mã số 06: ghi số người tham gia BHXH tự nguyện bao gồm cả những người đã đóng kỳ trước nhưng kỳ này chưa đến hạn phải đóng.</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Mã số 09: ghi số người tham gia BHTN không bao gồm người lao động đang nghỉ việc</w:t>
      </w:r>
      <w:r w:rsidRPr="00152208">
        <w:rPr>
          <w:rFonts w:ascii="Arial" w:hAnsi="Arial" w:cs="Arial"/>
          <w:sz w:val="20"/>
          <w:szCs w:val="20"/>
          <w:lang w:val="en-US"/>
        </w:rPr>
        <w:t xml:space="preserve"> </w:t>
      </w:r>
      <w:r w:rsidRPr="00152208">
        <w:rPr>
          <w:rFonts w:ascii="Arial" w:hAnsi="Arial" w:cs="Arial"/>
          <w:sz w:val="20"/>
          <w:szCs w:val="20"/>
        </w:rPr>
        <w:t>hưởng chế độ thai sản.</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Mã số 12 = mã số 14 + mã số 15</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lastRenderedPageBreak/>
        <w:t>- Mã số 14: chỉ ghi số người tham gia do cơ quan BHXH tỉnh, huyện thu tiền và phát hành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xml:space="preserve">- Mã số 15: ghi số người làm việc trong lực lượng vũ trang tham gia BHYT do BHXH cung cấp và thân nhân lực lượng vũ trang, cơ yếu do BHXH Bộ Quốc phòng, </w:t>
      </w:r>
      <w:r w:rsidRPr="00152208">
        <w:rPr>
          <w:rFonts w:ascii="Arial" w:hAnsi="Arial" w:cs="Arial"/>
          <w:sz w:val="20"/>
          <w:szCs w:val="20"/>
          <w:lang w:val="en-US"/>
        </w:rPr>
        <w:t>BHXH</w:t>
      </w:r>
      <w:r w:rsidRPr="00152208">
        <w:rPr>
          <w:rFonts w:ascii="Arial" w:hAnsi="Arial" w:cs="Arial"/>
          <w:sz w:val="20"/>
          <w:szCs w:val="20"/>
        </w:rPr>
        <w:t xml:space="preserve"> Công an nhân dân cấp thẻ BHYT cung cấp.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Mã số 31: ghi số tiền nợ BHYT của đối tượng do người lao động và người sử dụng lao động đóng.</w:t>
      </w:r>
    </w:p>
    <w:p w:rsidR="00C44D77" w:rsidRPr="00152208" w:rsidRDefault="00C44D77" w:rsidP="00C44D77">
      <w:pPr>
        <w:spacing w:after="120"/>
        <w:ind w:firstLine="720"/>
        <w:jc w:val="both"/>
        <w:rPr>
          <w:rFonts w:ascii="Arial" w:hAnsi="Arial" w:cs="Arial"/>
          <w:sz w:val="20"/>
          <w:szCs w:val="20"/>
          <w:lang w:val="en-US"/>
        </w:rPr>
      </w:pPr>
      <w:r w:rsidRPr="00152208">
        <w:rPr>
          <w:rFonts w:ascii="Arial" w:hAnsi="Arial" w:cs="Arial"/>
          <w:sz w:val="20"/>
          <w:szCs w:val="20"/>
        </w:rPr>
        <w:t xml:space="preserve">- Mã số 32: ghi số tiền nợ BHYT của đối tượng do ngân sách nhà nước đóng, hỗ trợ đóng </w:t>
      </w:r>
      <w:r w:rsidRPr="00152208">
        <w:rPr>
          <w:rFonts w:ascii="Arial" w:hAnsi="Arial" w:cs="Arial"/>
          <w:sz w:val="20"/>
          <w:szCs w:val="20"/>
          <w:lang w:val="en-US"/>
        </w:rPr>
        <w:t>BHYT</w:t>
      </w:r>
    </w:p>
    <w:p w:rsidR="00C44D77" w:rsidRPr="00152208" w:rsidRDefault="00C44D77" w:rsidP="00C44D77">
      <w:pPr>
        <w:spacing w:before="120"/>
        <w:rPr>
          <w:rFonts w:ascii="Arial" w:hAnsi="Arial" w:cs="Arial"/>
          <w:sz w:val="20"/>
          <w:szCs w:val="20"/>
          <w:lang w:val="en-US"/>
        </w:rPr>
        <w:sectPr w:rsidR="00C44D77" w:rsidRPr="00152208" w:rsidSect="00C36B91">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2460"/>
        <w:gridCol w:w="6827"/>
        <w:gridCol w:w="3673"/>
      </w:tblGrid>
      <w:tr w:rsidR="00C44D77" w:rsidRPr="0011507F" w:rsidTr="00133622">
        <w:tc>
          <w:tcPr>
            <w:tcW w:w="949"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lastRenderedPageBreak/>
              <w:t>BHXH ………..</w:t>
            </w:r>
          </w:p>
          <w:p w:rsidR="00C44D77" w:rsidRPr="0011507F" w:rsidRDefault="00C44D77" w:rsidP="00133622">
            <w:pPr>
              <w:spacing w:before="120"/>
              <w:jc w:val="center"/>
              <w:rPr>
                <w:rFonts w:ascii="Arial" w:hAnsi="Arial" w:cs="Arial"/>
                <w:sz w:val="20"/>
                <w:szCs w:val="20"/>
                <w:lang w:val="en-US"/>
              </w:rPr>
            </w:pPr>
            <w:r w:rsidRPr="0011507F">
              <w:rPr>
                <w:rFonts w:ascii="Arial" w:hAnsi="Arial" w:cs="Arial"/>
                <w:sz w:val="20"/>
                <w:szCs w:val="20"/>
                <w:lang w:val="en-US"/>
              </w:rPr>
              <w:t>BHXH ….……..</w:t>
            </w:r>
          </w:p>
        </w:tc>
        <w:tc>
          <w:tcPr>
            <w:tcW w:w="2634" w:type="pct"/>
          </w:tcPr>
          <w:p w:rsidR="00C44D77" w:rsidRPr="0011507F" w:rsidRDefault="00C44D77" w:rsidP="00133622">
            <w:pPr>
              <w:spacing w:before="120"/>
              <w:jc w:val="center"/>
              <w:rPr>
                <w:rFonts w:ascii="Arial" w:hAnsi="Arial" w:cs="Arial"/>
                <w:b/>
                <w:sz w:val="20"/>
                <w:szCs w:val="20"/>
                <w:lang w:val="en-US"/>
              </w:rPr>
            </w:pPr>
          </w:p>
        </w:tc>
        <w:tc>
          <w:tcPr>
            <w:tcW w:w="1418"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Mẫu số: K01-TS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KẾ HOẠCH THU BHXH, BHYT, BHTN, BHTNLĐ-BNN</w:t>
      </w:r>
    </w:p>
    <w:p w:rsidR="00C44D77" w:rsidRPr="00152208" w:rsidRDefault="00C44D77" w:rsidP="00C44D77">
      <w:pPr>
        <w:spacing w:before="120"/>
        <w:jc w:val="center"/>
        <w:rPr>
          <w:rFonts w:ascii="Arial" w:hAnsi="Arial" w:cs="Arial"/>
          <w:b/>
          <w:sz w:val="20"/>
          <w:szCs w:val="20"/>
          <w:lang w:val="en-US"/>
        </w:rPr>
      </w:pPr>
      <w:r w:rsidRPr="00152208">
        <w:rPr>
          <w:rFonts w:ascii="Arial" w:hAnsi="Arial" w:cs="Arial"/>
          <w:b/>
          <w:sz w:val="20"/>
          <w:szCs w:val="20"/>
        </w:rPr>
        <w:t>Năm</w:t>
      </w:r>
      <w:r w:rsidRPr="00152208">
        <w:rPr>
          <w:rFonts w:ascii="Arial" w:hAnsi="Arial" w:cs="Arial"/>
          <w:b/>
          <w:sz w:val="20"/>
          <w:szCs w:val="20"/>
          <w:lang w:val="en-US"/>
        </w:rPr>
        <w:t>……</w:t>
      </w:r>
    </w:p>
    <w:p w:rsidR="00C44D77" w:rsidRPr="00152208" w:rsidRDefault="00C44D77" w:rsidP="00C44D77">
      <w:pPr>
        <w:spacing w:before="120"/>
        <w:rPr>
          <w:rFonts w:ascii="Arial" w:hAnsi="Arial" w:cs="Arial"/>
          <w:b/>
          <w:sz w:val="20"/>
          <w:szCs w:val="20"/>
          <w:lang w:val="en-US"/>
        </w:rPr>
      </w:pPr>
      <w:r w:rsidRPr="00152208">
        <w:rPr>
          <w:rFonts w:ascii="Arial" w:hAnsi="Arial" w:cs="Arial"/>
          <w:b/>
          <w:sz w:val="20"/>
          <w:szCs w:val="20"/>
          <w:lang w:val="en-US"/>
        </w:rPr>
        <w:t>I. Số liệu tính kế hoạch thu:</w:t>
      </w:r>
    </w:p>
    <w:tbl>
      <w:tblPr>
        <w:tblW w:w="5000" w:type="pct"/>
        <w:tblCellMar>
          <w:left w:w="0" w:type="dxa"/>
          <w:right w:w="0" w:type="dxa"/>
        </w:tblCellMar>
        <w:tblLook w:val="0000" w:firstRow="0" w:lastRow="0" w:firstColumn="0" w:lastColumn="0" w:noHBand="0" w:noVBand="0"/>
      </w:tblPr>
      <w:tblGrid>
        <w:gridCol w:w="465"/>
        <w:gridCol w:w="2191"/>
        <w:gridCol w:w="850"/>
        <w:gridCol w:w="725"/>
        <w:gridCol w:w="826"/>
        <w:gridCol w:w="578"/>
        <w:gridCol w:w="777"/>
        <w:gridCol w:w="852"/>
        <w:gridCol w:w="601"/>
        <w:gridCol w:w="829"/>
        <w:gridCol w:w="723"/>
        <w:gridCol w:w="808"/>
        <w:gridCol w:w="539"/>
        <w:gridCol w:w="829"/>
        <w:gridCol w:w="787"/>
        <w:gridCol w:w="570"/>
      </w:tblGrid>
      <w:tr w:rsidR="00C44D77" w:rsidRPr="00152208" w:rsidTr="00133622">
        <w:tblPrEx>
          <w:tblCellMar>
            <w:top w:w="0" w:type="dxa"/>
            <w:left w:w="0" w:type="dxa"/>
            <w:bottom w:w="0" w:type="dxa"/>
            <w:right w:w="0" w:type="dxa"/>
          </w:tblCellMar>
        </w:tblPrEx>
        <w:tc>
          <w:tcPr>
            <w:tcW w:w="18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w:t>
            </w:r>
            <w:r w:rsidRPr="00152208">
              <w:rPr>
                <w:rFonts w:ascii="Arial" w:hAnsi="Arial" w:cs="Arial"/>
                <w:sz w:val="20"/>
                <w:szCs w:val="20"/>
                <w:lang w:val="en-US"/>
              </w:rPr>
              <w:t xml:space="preserve">ố </w:t>
            </w:r>
            <w:r w:rsidRPr="00152208">
              <w:rPr>
                <w:rFonts w:ascii="Arial" w:hAnsi="Arial" w:cs="Arial"/>
                <w:sz w:val="20"/>
                <w:szCs w:val="20"/>
              </w:rPr>
              <w:t>TT</w:t>
            </w:r>
          </w:p>
        </w:tc>
        <w:tc>
          <w:tcPr>
            <w:tcW w:w="846"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Loại hình qu</w:t>
            </w:r>
            <w:r w:rsidRPr="00152208">
              <w:rPr>
                <w:rFonts w:ascii="Arial" w:hAnsi="Arial" w:cs="Arial"/>
                <w:sz w:val="20"/>
                <w:szCs w:val="20"/>
                <w:lang w:val="en-US"/>
              </w:rPr>
              <w:t>ản lý</w:t>
            </w:r>
          </w:p>
        </w:tc>
        <w:tc>
          <w:tcPr>
            <w:tcW w:w="2011" w:type="pct"/>
            <w:gridSpan w:val="7"/>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Đối tượng (người)</w:t>
            </w:r>
          </w:p>
        </w:tc>
        <w:tc>
          <w:tcPr>
            <w:tcW w:w="1963" w:type="pct"/>
            <w:gridSpan w:val="7"/>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Số tiền (triệu đồng)</w:t>
            </w:r>
          </w:p>
        </w:tc>
      </w:tr>
      <w:tr w:rsidR="00C44D77" w:rsidRPr="00152208" w:rsidTr="00133622">
        <w:tblPrEx>
          <w:tblCellMar>
            <w:top w:w="0" w:type="dxa"/>
            <w:left w:w="0" w:type="dxa"/>
            <w:bottom w:w="0" w:type="dxa"/>
            <w:right w:w="0" w:type="dxa"/>
          </w:tblCellMar>
        </w:tblPrEx>
        <w:tc>
          <w:tcPr>
            <w:tcW w:w="18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4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328"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Thực hiện năm trước</w:t>
            </w:r>
          </w:p>
        </w:tc>
        <w:tc>
          <w:tcPr>
            <w:tcW w:w="822" w:type="pct"/>
            <w:gridSpan w:val="3"/>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Năm n</w:t>
            </w:r>
          </w:p>
        </w:tc>
        <w:tc>
          <w:tcPr>
            <w:tcW w:w="861" w:type="pct"/>
            <w:gridSpan w:val="3"/>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Dự toán năm n+1</w:t>
            </w:r>
          </w:p>
        </w:tc>
        <w:tc>
          <w:tcPr>
            <w:tcW w:w="320" w:type="pct"/>
            <w:vMerge w:val="restar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 xml:space="preserve">Thực hiện năm </w:t>
            </w:r>
            <w:r w:rsidRPr="00152208">
              <w:rPr>
                <w:rFonts w:ascii="Arial" w:hAnsi="Arial" w:cs="Arial"/>
                <w:sz w:val="20"/>
                <w:szCs w:val="20"/>
                <w:lang w:val="en-US"/>
              </w:rPr>
              <w:t>trước</w:t>
            </w:r>
          </w:p>
        </w:tc>
        <w:tc>
          <w:tcPr>
            <w:tcW w:w="799" w:type="pct"/>
            <w:gridSpan w:val="3"/>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Năm n</w:t>
            </w:r>
          </w:p>
        </w:tc>
        <w:tc>
          <w:tcPr>
            <w:tcW w:w="844" w:type="pct"/>
            <w:gridSpan w:val="3"/>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Dự toán năm n+1</w:t>
            </w:r>
          </w:p>
        </w:tc>
      </w:tr>
      <w:tr w:rsidR="00C44D77" w:rsidRPr="00152208" w:rsidTr="00133622">
        <w:tblPrEx>
          <w:tblCellMar>
            <w:top w:w="0" w:type="dxa"/>
            <w:left w:w="0" w:type="dxa"/>
            <w:bottom w:w="0" w:type="dxa"/>
            <w:right w:w="0" w:type="dxa"/>
          </w:tblCellMar>
        </w:tblPrEx>
        <w:tc>
          <w:tcPr>
            <w:tcW w:w="18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46"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328"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Dự toán</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Ước thực hiện</w:t>
            </w: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Tỷ lệ %</w:t>
            </w: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Dự kiến năm n +1</w:t>
            </w: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Tăng,</w:t>
            </w:r>
            <w:r w:rsidRPr="00152208">
              <w:rPr>
                <w:rFonts w:ascii="Arial" w:hAnsi="Arial" w:cs="Arial"/>
                <w:sz w:val="20"/>
                <w:szCs w:val="20"/>
                <w:lang w:val="en-US"/>
              </w:rPr>
              <w:t xml:space="preserve"> </w:t>
            </w:r>
            <w:r w:rsidRPr="00152208">
              <w:rPr>
                <w:rFonts w:ascii="Arial" w:hAnsi="Arial" w:cs="Arial"/>
                <w:sz w:val="20"/>
                <w:szCs w:val="20"/>
              </w:rPr>
              <w:t>gi</w:t>
            </w:r>
            <w:r w:rsidRPr="00152208">
              <w:rPr>
                <w:rFonts w:ascii="Arial" w:hAnsi="Arial" w:cs="Arial"/>
                <w:sz w:val="20"/>
                <w:szCs w:val="20"/>
                <w:lang w:val="en-US"/>
              </w:rPr>
              <w:t>ả</w:t>
            </w:r>
            <w:r w:rsidRPr="00152208">
              <w:rPr>
                <w:rFonts w:ascii="Arial" w:hAnsi="Arial" w:cs="Arial"/>
                <w:sz w:val="20"/>
                <w:szCs w:val="20"/>
              </w:rPr>
              <w:t>m</w:t>
            </w: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Tỷ lệ %</w:t>
            </w:r>
          </w:p>
        </w:tc>
        <w:tc>
          <w:tcPr>
            <w:tcW w:w="320" w:type="pct"/>
            <w:vMerge/>
            <w:tcBorders>
              <w:top w:val="nil"/>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Dự toán</w:t>
            </w: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Ước thực hiện</w:t>
            </w: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Tỷ lệ %</w:t>
            </w: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D</w:t>
            </w:r>
            <w:r w:rsidRPr="00152208">
              <w:rPr>
                <w:rFonts w:ascii="Arial" w:hAnsi="Arial" w:cs="Arial"/>
                <w:sz w:val="20"/>
                <w:szCs w:val="20"/>
                <w:lang w:val="en-US"/>
              </w:rPr>
              <w:t>ự</w:t>
            </w:r>
            <w:r w:rsidRPr="00152208">
              <w:rPr>
                <w:rFonts w:ascii="Arial" w:hAnsi="Arial" w:cs="Arial"/>
                <w:sz w:val="20"/>
                <w:szCs w:val="20"/>
              </w:rPr>
              <w:t xml:space="preserve"> kiến năm 2017</w:t>
            </w: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Tăng,</w:t>
            </w:r>
            <w:r w:rsidRPr="00152208">
              <w:rPr>
                <w:rFonts w:ascii="Arial" w:hAnsi="Arial" w:cs="Arial"/>
                <w:sz w:val="20"/>
                <w:szCs w:val="20"/>
                <w:lang w:val="en-US"/>
              </w:rPr>
              <w:t xml:space="preserve"> g</w:t>
            </w:r>
            <w:r w:rsidRPr="00152208">
              <w:rPr>
                <w:rFonts w:ascii="Arial" w:hAnsi="Arial" w:cs="Arial"/>
                <w:sz w:val="20"/>
                <w:szCs w:val="20"/>
              </w:rPr>
              <w:t>i</w:t>
            </w:r>
            <w:r w:rsidRPr="00152208">
              <w:rPr>
                <w:rFonts w:ascii="Arial" w:hAnsi="Arial" w:cs="Arial"/>
                <w:sz w:val="20"/>
                <w:szCs w:val="20"/>
                <w:lang w:val="en-US"/>
              </w:rPr>
              <w:t>ả</w:t>
            </w:r>
            <w:r w:rsidRPr="00152208">
              <w:rPr>
                <w:rFonts w:ascii="Arial" w:hAnsi="Arial" w:cs="Arial"/>
                <w:sz w:val="20"/>
                <w:szCs w:val="20"/>
              </w:rPr>
              <w:t>m</w:t>
            </w: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Tỷ lệ</w:t>
            </w:r>
          </w:p>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w:t>
            </w: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w:t>
            </w: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15</w:t>
            </w: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lố</w:t>
            </w: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A</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w:t>
            </w:r>
            <w:r w:rsidRPr="00152208">
              <w:rPr>
                <w:rFonts w:ascii="Arial" w:hAnsi="Arial" w:cs="Arial"/>
                <w:b/>
                <w:sz w:val="20"/>
                <w:szCs w:val="20"/>
                <w:lang w:val="en-US"/>
              </w:rPr>
              <w:t>Ể</w:t>
            </w:r>
            <w:r w:rsidRPr="00152208">
              <w:rPr>
                <w:rFonts w:ascii="Arial" w:hAnsi="Arial" w:cs="Arial"/>
                <w:b/>
                <w:sz w:val="20"/>
                <w:szCs w:val="20"/>
              </w:rPr>
              <w:t>M XÃ HỘI B</w:t>
            </w:r>
            <w:r w:rsidRPr="00152208">
              <w:rPr>
                <w:rFonts w:ascii="Arial" w:hAnsi="Arial" w:cs="Arial"/>
                <w:b/>
                <w:sz w:val="20"/>
                <w:szCs w:val="20"/>
                <w:lang w:val="en-US"/>
              </w:rPr>
              <w:t>Ắ</w:t>
            </w:r>
            <w:r w:rsidRPr="00152208">
              <w:rPr>
                <w:rFonts w:ascii="Arial" w:hAnsi="Arial" w:cs="Arial"/>
                <w:b/>
                <w:sz w:val="20"/>
                <w:szCs w:val="20"/>
              </w:rPr>
              <w:t>T BUỘC</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Nhà nước</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DN có vốn đầu tư nước ngoài</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quốc doanh</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Hành chính, Đ</w:t>
            </w:r>
            <w:r w:rsidRPr="00152208">
              <w:rPr>
                <w:rFonts w:ascii="Arial" w:hAnsi="Arial" w:cs="Arial"/>
                <w:sz w:val="20"/>
                <w:szCs w:val="20"/>
                <w:lang w:val="en-US"/>
              </w:rPr>
              <w:t>ả</w:t>
            </w:r>
            <w:r w:rsidRPr="00152208">
              <w:rPr>
                <w:rFonts w:ascii="Arial" w:hAnsi="Arial" w:cs="Arial"/>
                <w:sz w:val="20"/>
                <w:szCs w:val="20"/>
              </w:rPr>
              <w:t>ng, đoàn thể</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lập</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Xã, phường, thị tr</w:t>
            </w:r>
            <w:r w:rsidRPr="00152208">
              <w:rPr>
                <w:rFonts w:ascii="Arial" w:hAnsi="Arial" w:cs="Arial"/>
                <w:sz w:val="20"/>
                <w:szCs w:val="20"/>
                <w:lang w:val="en-US"/>
              </w:rPr>
              <w:t>ấ</w:t>
            </w:r>
            <w:r w:rsidRPr="00152208">
              <w:rPr>
                <w:rFonts w:ascii="Arial" w:hAnsi="Arial" w:cs="Arial"/>
                <w:sz w:val="20"/>
                <w:szCs w:val="20"/>
              </w:rPr>
              <w:t>n</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không chuyên trách cấp xã</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Hợp tác x</w:t>
            </w:r>
            <w:r w:rsidRPr="00152208">
              <w:rPr>
                <w:rFonts w:ascii="Arial" w:hAnsi="Arial" w:cs="Arial"/>
                <w:sz w:val="20"/>
                <w:szCs w:val="20"/>
                <w:lang w:val="en-US"/>
              </w:rPr>
              <w:t>ã</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9</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w:t>
            </w:r>
            <w:r w:rsidRPr="00152208">
              <w:rPr>
                <w:rFonts w:ascii="Arial" w:hAnsi="Arial" w:cs="Arial"/>
                <w:sz w:val="20"/>
                <w:szCs w:val="20"/>
                <w:lang w:val="en-US"/>
              </w:rPr>
              <w:t>à</w:t>
            </w:r>
            <w:r w:rsidRPr="00152208">
              <w:rPr>
                <w:rFonts w:ascii="Arial" w:hAnsi="Arial" w:cs="Arial"/>
                <w:sz w:val="20"/>
                <w:szCs w:val="20"/>
              </w:rPr>
              <w:t>i công lập</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cá thể, tổ hợp t</w:t>
            </w:r>
            <w:r w:rsidRPr="00152208">
              <w:rPr>
                <w:rFonts w:ascii="Arial" w:hAnsi="Arial" w:cs="Arial"/>
                <w:sz w:val="20"/>
                <w:szCs w:val="20"/>
                <w:lang w:val="en-US"/>
              </w:rPr>
              <w:t>á</w:t>
            </w:r>
            <w:r w:rsidRPr="00152208">
              <w:rPr>
                <w:rFonts w:ascii="Arial" w:hAnsi="Arial" w:cs="Arial"/>
                <w:sz w:val="20"/>
                <w:szCs w:val="20"/>
              </w:rPr>
              <w:t>c</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Lao động có </w:t>
            </w:r>
            <w:r w:rsidRPr="00152208">
              <w:rPr>
                <w:rFonts w:ascii="Arial" w:hAnsi="Arial" w:cs="Arial"/>
                <w:sz w:val="20"/>
                <w:szCs w:val="20"/>
                <w:lang w:val="en-US"/>
              </w:rPr>
              <w:t>thời</w:t>
            </w:r>
            <w:r w:rsidRPr="00152208">
              <w:rPr>
                <w:rFonts w:ascii="Arial" w:hAnsi="Arial" w:cs="Arial"/>
                <w:sz w:val="20"/>
                <w:szCs w:val="20"/>
              </w:rPr>
              <w:t xml:space="preserve"> hạn ở nn</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tự đ</w:t>
            </w:r>
            <w:r w:rsidRPr="00152208">
              <w:rPr>
                <w:rFonts w:ascii="Arial" w:hAnsi="Arial" w:cs="Arial"/>
                <w:sz w:val="20"/>
                <w:szCs w:val="20"/>
                <w:lang w:val="en-US"/>
              </w:rPr>
              <w:t>ó</w:t>
            </w:r>
            <w:r w:rsidRPr="00152208">
              <w:rPr>
                <w:rFonts w:ascii="Arial" w:hAnsi="Arial" w:cs="Arial"/>
                <w:sz w:val="20"/>
                <w:szCs w:val="20"/>
              </w:rPr>
              <w:t>ng</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B</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HIỂM XÃ HỘI TỰ NGUYỆN</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đóng</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Ngân sách NN hỗ </w:t>
            </w:r>
            <w:r w:rsidRPr="00152208">
              <w:rPr>
                <w:rFonts w:ascii="Arial" w:hAnsi="Arial" w:cs="Arial"/>
                <w:sz w:val="20"/>
                <w:szCs w:val="20"/>
                <w:lang w:val="en-US"/>
              </w:rPr>
              <w:t>tr</w:t>
            </w:r>
            <w:r w:rsidRPr="00152208">
              <w:rPr>
                <w:rFonts w:ascii="Arial" w:hAnsi="Arial" w:cs="Arial"/>
                <w:sz w:val="20"/>
                <w:szCs w:val="20"/>
              </w:rPr>
              <w:t>ợ</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C</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rPr>
              <w:t>B</w:t>
            </w:r>
            <w:r w:rsidRPr="00152208">
              <w:rPr>
                <w:rFonts w:ascii="Arial" w:hAnsi="Arial" w:cs="Arial"/>
                <w:b/>
                <w:sz w:val="20"/>
                <w:szCs w:val="20"/>
                <w:lang w:val="en-US"/>
              </w:rPr>
              <w:t>Ả</w:t>
            </w:r>
            <w:r w:rsidRPr="00152208">
              <w:rPr>
                <w:rFonts w:ascii="Arial" w:hAnsi="Arial" w:cs="Arial"/>
                <w:b/>
                <w:sz w:val="20"/>
                <w:szCs w:val="20"/>
              </w:rPr>
              <w:t>O HI</w:t>
            </w:r>
            <w:r w:rsidRPr="00152208">
              <w:rPr>
                <w:rFonts w:ascii="Arial" w:hAnsi="Arial" w:cs="Arial"/>
                <w:b/>
                <w:sz w:val="20"/>
                <w:szCs w:val="20"/>
                <w:lang w:val="en-US"/>
              </w:rPr>
              <w:t>Ể</w:t>
            </w:r>
            <w:r w:rsidRPr="00152208">
              <w:rPr>
                <w:rFonts w:ascii="Arial" w:hAnsi="Arial" w:cs="Arial"/>
                <w:b/>
                <w:sz w:val="20"/>
                <w:szCs w:val="20"/>
              </w:rPr>
              <w:t>M</w:t>
            </w:r>
            <w:r w:rsidRPr="00152208">
              <w:rPr>
                <w:rFonts w:ascii="Arial" w:hAnsi="Arial" w:cs="Arial"/>
                <w:b/>
                <w:sz w:val="20"/>
                <w:szCs w:val="20"/>
                <w:lang w:val="en-US"/>
              </w:rPr>
              <w:t xml:space="preserve"> </w:t>
            </w:r>
            <w:r w:rsidRPr="00152208">
              <w:rPr>
                <w:rFonts w:ascii="Arial" w:hAnsi="Arial" w:cs="Arial"/>
                <w:b/>
                <w:sz w:val="20"/>
                <w:szCs w:val="20"/>
              </w:rPr>
              <w:t>Y</w:t>
            </w:r>
            <w:r w:rsidRPr="00152208">
              <w:rPr>
                <w:rFonts w:ascii="Arial" w:hAnsi="Arial" w:cs="Arial"/>
                <w:b/>
                <w:sz w:val="20"/>
                <w:szCs w:val="20"/>
                <w:lang w:val="en-US"/>
              </w:rPr>
              <w:t xml:space="preserve"> </w:t>
            </w:r>
            <w:r w:rsidRPr="00152208">
              <w:rPr>
                <w:rFonts w:ascii="Arial" w:hAnsi="Arial" w:cs="Arial"/>
                <w:b/>
                <w:sz w:val="20"/>
                <w:szCs w:val="20"/>
              </w:rPr>
              <w:t>T</w:t>
            </w:r>
            <w:r w:rsidRPr="00152208">
              <w:rPr>
                <w:rFonts w:ascii="Arial" w:hAnsi="Arial" w:cs="Arial"/>
                <w:b/>
                <w:sz w:val="20"/>
                <w:szCs w:val="20"/>
                <w:lang w:val="en-US"/>
              </w:rPr>
              <w:t>Ế</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 xml:space="preserve">Đơn vị, </w:t>
            </w:r>
            <w:r w:rsidRPr="00152208">
              <w:rPr>
                <w:rFonts w:ascii="Arial" w:hAnsi="Arial" w:cs="Arial"/>
                <w:b/>
                <w:sz w:val="20"/>
                <w:szCs w:val="20"/>
                <w:lang w:val="en-US"/>
              </w:rPr>
              <w:t>đối tượng</w:t>
            </w:r>
            <w:r w:rsidRPr="00152208">
              <w:rPr>
                <w:rFonts w:ascii="Arial" w:hAnsi="Arial" w:cs="Arial"/>
                <w:b/>
                <w:sz w:val="20"/>
                <w:szCs w:val="20"/>
              </w:rPr>
              <w:t xml:space="preserve"> đóng</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Nhà nước</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DN có vốn đầu tư nư</w:t>
            </w:r>
            <w:r w:rsidRPr="00152208">
              <w:rPr>
                <w:rFonts w:ascii="Arial" w:hAnsi="Arial" w:cs="Arial"/>
                <w:sz w:val="20"/>
                <w:szCs w:val="20"/>
                <w:lang w:val="en-US"/>
              </w:rPr>
              <w:t>ớ</w:t>
            </w:r>
            <w:r w:rsidRPr="00152208">
              <w:rPr>
                <w:rFonts w:ascii="Arial" w:hAnsi="Arial" w:cs="Arial"/>
                <w:sz w:val="20"/>
                <w:szCs w:val="20"/>
              </w:rPr>
              <w:t>c ngo</w:t>
            </w:r>
            <w:r w:rsidRPr="00152208">
              <w:rPr>
                <w:rFonts w:ascii="Arial" w:hAnsi="Arial" w:cs="Arial"/>
                <w:sz w:val="20"/>
                <w:szCs w:val="20"/>
                <w:lang w:val="en-US"/>
              </w:rPr>
              <w:t>à</w:t>
            </w:r>
            <w:r w:rsidRPr="00152208">
              <w:rPr>
                <w:rFonts w:ascii="Arial" w:hAnsi="Arial" w:cs="Arial"/>
                <w:sz w:val="20"/>
                <w:szCs w:val="20"/>
              </w:rPr>
              <w:t>i</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quốc doanh</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Hành chính, Đ</w:t>
            </w:r>
            <w:r w:rsidRPr="00152208">
              <w:rPr>
                <w:rFonts w:ascii="Arial" w:hAnsi="Arial" w:cs="Arial"/>
                <w:sz w:val="20"/>
                <w:szCs w:val="20"/>
                <w:lang w:val="en-US"/>
              </w:rPr>
              <w:t>ả</w:t>
            </w:r>
            <w:r w:rsidRPr="00152208">
              <w:rPr>
                <w:rFonts w:ascii="Arial" w:hAnsi="Arial" w:cs="Arial"/>
                <w:sz w:val="20"/>
                <w:szCs w:val="20"/>
              </w:rPr>
              <w:t>ng, đoàn thể</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lập</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Xã, phường, th</w:t>
            </w:r>
            <w:r w:rsidRPr="00152208">
              <w:rPr>
                <w:rFonts w:ascii="Arial" w:hAnsi="Arial" w:cs="Arial"/>
                <w:sz w:val="20"/>
                <w:szCs w:val="20"/>
                <w:lang w:val="en-US"/>
              </w:rPr>
              <w:t>ị</w:t>
            </w:r>
            <w:r w:rsidRPr="00152208">
              <w:rPr>
                <w:rFonts w:ascii="Arial" w:hAnsi="Arial" w:cs="Arial"/>
                <w:sz w:val="20"/>
                <w:szCs w:val="20"/>
              </w:rPr>
              <w:t xml:space="preserve"> tr</w:t>
            </w:r>
            <w:r w:rsidRPr="00152208">
              <w:rPr>
                <w:rFonts w:ascii="Arial" w:hAnsi="Arial" w:cs="Arial"/>
                <w:sz w:val="20"/>
                <w:szCs w:val="20"/>
                <w:lang w:val="en-US"/>
              </w:rPr>
              <w:t>ấ</w:t>
            </w:r>
            <w:r w:rsidRPr="00152208">
              <w:rPr>
                <w:rFonts w:ascii="Arial" w:hAnsi="Arial" w:cs="Arial"/>
                <w:sz w:val="20"/>
                <w:szCs w:val="20"/>
              </w:rPr>
              <w:t>n</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Cán bộ không chuyên trách cấp x</w:t>
            </w:r>
            <w:r w:rsidRPr="00152208">
              <w:rPr>
                <w:rFonts w:ascii="Arial" w:hAnsi="Arial" w:cs="Arial"/>
                <w:sz w:val="20"/>
                <w:szCs w:val="20"/>
                <w:lang w:val="en-US"/>
              </w:rPr>
              <w:t>ã</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846"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Hợp tác xã</w:t>
            </w:r>
          </w:p>
        </w:tc>
        <w:tc>
          <w:tcPr>
            <w:tcW w:w="32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Ngoài công lập</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10</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w:t>
            </w:r>
            <w:r w:rsidRPr="00152208">
              <w:rPr>
                <w:rFonts w:ascii="Arial" w:hAnsi="Arial" w:cs="Arial"/>
                <w:sz w:val="20"/>
                <w:szCs w:val="20"/>
                <w:lang w:val="en-US"/>
              </w:rPr>
              <w:t>á</w:t>
            </w:r>
            <w:r w:rsidRPr="00152208">
              <w:rPr>
                <w:rFonts w:ascii="Arial" w:hAnsi="Arial" w:cs="Arial"/>
                <w:sz w:val="20"/>
                <w:szCs w:val="20"/>
              </w:rPr>
              <w:t xml:space="preserve"> thể, t</w:t>
            </w:r>
            <w:r w:rsidRPr="00152208">
              <w:rPr>
                <w:rFonts w:ascii="Arial" w:hAnsi="Arial" w:cs="Arial"/>
                <w:sz w:val="20"/>
                <w:szCs w:val="20"/>
                <w:lang w:val="en-US"/>
              </w:rPr>
              <w:t>ổ</w:t>
            </w:r>
            <w:r w:rsidRPr="00152208">
              <w:rPr>
                <w:rFonts w:ascii="Arial" w:hAnsi="Arial" w:cs="Arial"/>
                <w:sz w:val="20"/>
                <w:szCs w:val="20"/>
              </w:rPr>
              <w:t xml:space="preserve"> hợp tác</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LLVT</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lang w:val="en-US"/>
              </w:rPr>
            </w:pPr>
            <w:r w:rsidRPr="00152208">
              <w:rPr>
                <w:rFonts w:ascii="Arial" w:hAnsi="Arial" w:cs="Arial"/>
                <w:b/>
                <w:sz w:val="20"/>
                <w:szCs w:val="20"/>
                <w:lang w:val="en-US"/>
              </w:rPr>
              <w:t>II</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Tổ chức BHXH đóng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Hưu trí, trợ cấp MSLĐ</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Trợ</w:t>
            </w:r>
            <w:r w:rsidRPr="00152208">
              <w:rPr>
                <w:rFonts w:ascii="Arial" w:hAnsi="Arial" w:cs="Arial"/>
                <w:sz w:val="20"/>
                <w:szCs w:val="20"/>
                <w:lang w:val="en-US"/>
              </w:rPr>
              <w:t xml:space="preserve"> </w:t>
            </w:r>
            <w:r w:rsidRPr="00152208">
              <w:rPr>
                <w:rFonts w:ascii="Arial" w:hAnsi="Arial" w:cs="Arial"/>
                <w:sz w:val="20"/>
                <w:szCs w:val="20"/>
              </w:rPr>
              <w:t>cấp</w:t>
            </w:r>
            <w:r w:rsidRPr="00152208">
              <w:rPr>
                <w:rFonts w:ascii="Arial" w:hAnsi="Arial" w:cs="Arial"/>
                <w:sz w:val="20"/>
                <w:szCs w:val="20"/>
                <w:lang w:val="en-US"/>
              </w:rPr>
              <w:t xml:space="preserve"> </w:t>
            </w:r>
            <w:r w:rsidRPr="00152208">
              <w:rPr>
                <w:rFonts w:ascii="Arial" w:hAnsi="Arial" w:cs="Arial"/>
                <w:sz w:val="20"/>
                <w:szCs w:val="20"/>
              </w:rPr>
              <w:t>TNLĐ-BNN</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xã hưởng Tr/cấp BHXH</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Ố</w:t>
            </w:r>
            <w:r w:rsidRPr="00152208">
              <w:rPr>
                <w:rFonts w:ascii="Arial" w:hAnsi="Arial" w:cs="Arial"/>
                <w:sz w:val="20"/>
                <w:szCs w:val="20"/>
              </w:rPr>
              <w:t xml:space="preserve">m </w:t>
            </w:r>
            <w:r w:rsidRPr="00152208">
              <w:rPr>
                <w:rFonts w:ascii="Arial" w:hAnsi="Arial" w:cs="Arial"/>
                <w:sz w:val="20"/>
                <w:szCs w:val="20"/>
                <w:lang w:val="en-US"/>
              </w:rPr>
              <w:t>đ</w:t>
            </w:r>
            <w:r w:rsidRPr="00152208">
              <w:rPr>
                <w:rFonts w:ascii="Arial" w:hAnsi="Arial" w:cs="Arial"/>
                <w:sz w:val="20"/>
                <w:szCs w:val="20"/>
              </w:rPr>
              <w:t>au dài ngày</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Trên 80 tuổi </w:t>
            </w:r>
            <w:r w:rsidRPr="00152208">
              <w:rPr>
                <w:rFonts w:ascii="Arial" w:hAnsi="Arial" w:cs="Arial"/>
                <w:sz w:val="20"/>
                <w:szCs w:val="20"/>
                <w:lang w:val="en-US"/>
              </w:rPr>
              <w:t>hưởng TC</w:t>
            </w:r>
            <w:r w:rsidRPr="00152208">
              <w:rPr>
                <w:rFonts w:ascii="Arial" w:hAnsi="Arial" w:cs="Arial"/>
                <w:sz w:val="20"/>
                <w:szCs w:val="20"/>
              </w:rPr>
              <w:t xml:space="preserve"> tuất</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w:t>
            </w:r>
            <w:r w:rsidRPr="00152208">
              <w:rPr>
                <w:rFonts w:ascii="Arial" w:hAnsi="Arial" w:cs="Arial"/>
                <w:sz w:val="20"/>
                <w:szCs w:val="20"/>
                <w:lang w:val="en-US"/>
              </w:rPr>
              <w:t>ô</w:t>
            </w:r>
            <w:r w:rsidRPr="00152208">
              <w:rPr>
                <w:rFonts w:ascii="Arial" w:hAnsi="Arial" w:cs="Arial"/>
                <w:sz w:val="20"/>
                <w:szCs w:val="20"/>
              </w:rPr>
              <w:t>ng</w:t>
            </w:r>
            <w:r w:rsidRPr="00152208">
              <w:rPr>
                <w:rFonts w:ascii="Arial" w:hAnsi="Arial" w:cs="Arial"/>
                <w:sz w:val="20"/>
                <w:szCs w:val="20"/>
                <w:lang w:val="en-US"/>
              </w:rPr>
              <w:t xml:space="preserve"> </w:t>
            </w:r>
            <w:r w:rsidRPr="00152208">
              <w:rPr>
                <w:rFonts w:ascii="Arial" w:hAnsi="Arial" w:cs="Arial"/>
                <w:sz w:val="20"/>
                <w:szCs w:val="20"/>
              </w:rPr>
              <w:t>nhân cao su</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Ngh</w:t>
            </w:r>
            <w:r w:rsidRPr="00152208">
              <w:rPr>
                <w:rFonts w:ascii="Arial" w:hAnsi="Arial" w:cs="Arial"/>
                <w:sz w:val="20"/>
                <w:szCs w:val="20"/>
                <w:lang w:val="en-US"/>
              </w:rPr>
              <w:t>ỉ</w:t>
            </w:r>
            <w:r w:rsidRPr="00152208">
              <w:rPr>
                <w:rFonts w:ascii="Arial" w:hAnsi="Arial" w:cs="Arial"/>
                <w:sz w:val="20"/>
                <w:szCs w:val="20"/>
              </w:rPr>
              <w:t xml:space="preserve"> chế độ thai sản</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Trợ cấp thất nghiệp</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III</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Ng</w:t>
            </w:r>
            <w:r w:rsidRPr="00152208">
              <w:rPr>
                <w:rFonts w:ascii="Arial" w:hAnsi="Arial" w:cs="Arial"/>
                <w:b/>
                <w:sz w:val="20"/>
                <w:szCs w:val="20"/>
                <w:lang w:val="en-US"/>
              </w:rPr>
              <w:t>â</w:t>
            </w:r>
            <w:r w:rsidRPr="00152208">
              <w:rPr>
                <w:rFonts w:ascii="Arial" w:hAnsi="Arial" w:cs="Arial"/>
                <w:b/>
                <w:sz w:val="20"/>
                <w:szCs w:val="20"/>
              </w:rPr>
              <w:t>n sách NN đóng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Thôi hưởng trợ cấp MSLĐ</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Cán bộ xã hưởng Tr/c</w:t>
            </w:r>
            <w:r w:rsidRPr="00152208">
              <w:rPr>
                <w:rFonts w:ascii="Arial" w:hAnsi="Arial" w:cs="Arial"/>
                <w:sz w:val="20"/>
                <w:szCs w:val="20"/>
                <w:lang w:val="en-US"/>
              </w:rPr>
              <w:t>ấ</w:t>
            </w:r>
            <w:r w:rsidRPr="00152208">
              <w:rPr>
                <w:rFonts w:ascii="Arial" w:hAnsi="Arial" w:cs="Arial"/>
                <w:sz w:val="20"/>
                <w:szCs w:val="20"/>
              </w:rPr>
              <w:t>p NSNN</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w:t>
            </w:r>
            <w:r w:rsidRPr="00152208">
              <w:rPr>
                <w:rFonts w:ascii="Arial" w:hAnsi="Arial" w:cs="Arial"/>
                <w:sz w:val="20"/>
                <w:szCs w:val="20"/>
                <w:lang w:val="en-US"/>
              </w:rPr>
              <w:t>ờ</w:t>
            </w:r>
            <w:r w:rsidRPr="00152208">
              <w:rPr>
                <w:rFonts w:ascii="Arial" w:hAnsi="Arial" w:cs="Arial"/>
                <w:sz w:val="20"/>
                <w:szCs w:val="20"/>
              </w:rPr>
              <w:t>i có c</w:t>
            </w:r>
            <w:r w:rsidRPr="00152208">
              <w:rPr>
                <w:rFonts w:ascii="Arial" w:hAnsi="Arial" w:cs="Arial"/>
                <w:sz w:val="20"/>
                <w:szCs w:val="20"/>
                <w:lang w:val="en-US"/>
              </w:rPr>
              <w:t>ô</w:t>
            </w:r>
            <w:r w:rsidRPr="00152208">
              <w:rPr>
                <w:rFonts w:ascii="Arial" w:hAnsi="Arial" w:cs="Arial"/>
                <w:sz w:val="20"/>
                <w:szCs w:val="20"/>
              </w:rPr>
              <w:t>ng với cách mạng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người có công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Phục vụ </w:t>
            </w:r>
            <w:r w:rsidRPr="00152208">
              <w:rPr>
                <w:rFonts w:ascii="Arial" w:hAnsi="Arial" w:cs="Arial"/>
                <w:sz w:val="20"/>
                <w:szCs w:val="20"/>
                <w:lang w:val="en-US"/>
              </w:rPr>
              <w:t>người</w:t>
            </w:r>
            <w:r w:rsidRPr="00152208">
              <w:rPr>
                <w:rFonts w:ascii="Arial" w:hAnsi="Arial" w:cs="Arial"/>
                <w:sz w:val="20"/>
                <w:szCs w:val="20"/>
              </w:rPr>
              <w:t xml:space="preserve"> có c</w:t>
            </w:r>
            <w:r w:rsidRPr="00152208">
              <w:rPr>
                <w:rFonts w:ascii="Arial" w:hAnsi="Arial" w:cs="Arial"/>
                <w:sz w:val="20"/>
                <w:szCs w:val="20"/>
                <w:lang w:val="en-US"/>
              </w:rPr>
              <w:t>ô</w:t>
            </w:r>
            <w:r w:rsidRPr="00152208">
              <w:rPr>
                <w:rFonts w:ascii="Arial" w:hAnsi="Arial" w:cs="Arial"/>
                <w:sz w:val="20"/>
                <w:szCs w:val="20"/>
              </w:rPr>
              <w:t>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Cựu chi</w:t>
            </w:r>
            <w:r w:rsidRPr="00152208">
              <w:rPr>
                <w:rFonts w:ascii="Arial" w:hAnsi="Arial" w:cs="Arial"/>
                <w:sz w:val="20"/>
                <w:szCs w:val="20"/>
                <w:lang w:val="en-US"/>
              </w:rPr>
              <w:t>ế</w:t>
            </w:r>
            <w:r w:rsidRPr="00152208">
              <w:rPr>
                <w:rFonts w:ascii="Arial" w:hAnsi="Arial" w:cs="Arial"/>
                <w:sz w:val="20"/>
                <w:szCs w:val="20"/>
              </w:rPr>
              <w:t>n binh</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Đại biểu Quốc hội, </w:t>
            </w:r>
            <w:r w:rsidRPr="00152208">
              <w:rPr>
                <w:rFonts w:ascii="Arial" w:hAnsi="Arial" w:cs="Arial"/>
                <w:sz w:val="20"/>
                <w:szCs w:val="20"/>
              </w:rPr>
              <w:lastRenderedPageBreak/>
              <w:t>HĐND</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8</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tham gia kháng chiến</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Tr</w:t>
            </w:r>
            <w:r w:rsidRPr="00152208">
              <w:rPr>
                <w:rFonts w:ascii="Arial" w:hAnsi="Arial" w:cs="Arial"/>
                <w:sz w:val="20"/>
                <w:szCs w:val="20"/>
                <w:lang w:val="en-US"/>
              </w:rPr>
              <w:t>ẻ</w:t>
            </w:r>
            <w:r w:rsidRPr="00152208">
              <w:rPr>
                <w:rFonts w:ascii="Arial" w:hAnsi="Arial" w:cs="Arial"/>
                <w:sz w:val="20"/>
                <w:szCs w:val="20"/>
              </w:rPr>
              <w:t xml:space="preserve"> em dư</w:t>
            </w:r>
            <w:r w:rsidRPr="00152208">
              <w:rPr>
                <w:rFonts w:ascii="Arial" w:hAnsi="Arial" w:cs="Arial"/>
                <w:sz w:val="20"/>
                <w:szCs w:val="20"/>
                <w:lang w:val="en-US"/>
              </w:rPr>
              <w:t>ớ</w:t>
            </w:r>
            <w:r w:rsidRPr="00152208">
              <w:rPr>
                <w:rFonts w:ascii="Arial" w:hAnsi="Arial" w:cs="Arial"/>
                <w:sz w:val="20"/>
                <w:szCs w:val="20"/>
              </w:rPr>
              <w:t>i 6 tuổi</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lang w:val="en-US"/>
              </w:rPr>
              <w:t>Bảo trợ xã hội</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đ</w:t>
            </w:r>
            <w:r w:rsidRPr="00152208">
              <w:rPr>
                <w:rFonts w:ascii="Arial" w:hAnsi="Arial" w:cs="Arial"/>
                <w:sz w:val="20"/>
                <w:szCs w:val="20"/>
                <w:lang w:val="en-US"/>
              </w:rPr>
              <w:t xml:space="preserve">ã </w:t>
            </w:r>
            <w:r w:rsidRPr="00152208">
              <w:rPr>
                <w:rFonts w:ascii="Arial" w:hAnsi="Arial" w:cs="Arial"/>
                <w:sz w:val="20"/>
                <w:szCs w:val="20"/>
              </w:rPr>
              <w:t>h</w:t>
            </w:r>
            <w:r w:rsidRPr="00152208">
              <w:rPr>
                <w:rFonts w:ascii="Arial" w:hAnsi="Arial" w:cs="Arial"/>
                <w:sz w:val="20"/>
                <w:szCs w:val="20"/>
                <w:lang w:val="en-US"/>
              </w:rPr>
              <w:t>iế</w:t>
            </w:r>
            <w:r w:rsidRPr="00152208">
              <w:rPr>
                <w:rFonts w:ascii="Arial" w:hAnsi="Arial" w:cs="Arial"/>
                <w:sz w:val="20"/>
                <w:szCs w:val="20"/>
              </w:rPr>
              <w:t>n bộ phận cơ thể</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12</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thuộc GĐ nghèo</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13</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DTTS sống vùng KK, ĐBKK</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14</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w:t>
            </w:r>
            <w:r w:rsidRPr="00152208">
              <w:rPr>
                <w:rFonts w:ascii="Arial" w:hAnsi="Arial" w:cs="Arial"/>
                <w:sz w:val="20"/>
                <w:szCs w:val="20"/>
                <w:lang w:val="en-US"/>
              </w:rPr>
              <w:t>ờ</w:t>
            </w:r>
            <w:r w:rsidRPr="00152208">
              <w:rPr>
                <w:rFonts w:ascii="Arial" w:hAnsi="Arial" w:cs="Arial"/>
                <w:sz w:val="20"/>
                <w:szCs w:val="20"/>
              </w:rPr>
              <w:t>i sống ở vùng ĐBKK</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rPr>
              <w:t>15</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Người sống ở x</w:t>
            </w:r>
            <w:r w:rsidRPr="00152208">
              <w:rPr>
                <w:rFonts w:ascii="Arial" w:hAnsi="Arial" w:cs="Arial"/>
                <w:sz w:val="20"/>
                <w:szCs w:val="20"/>
                <w:lang w:val="en-US"/>
              </w:rPr>
              <w:t>ã</w:t>
            </w:r>
            <w:r w:rsidRPr="00152208">
              <w:rPr>
                <w:rFonts w:ascii="Arial" w:hAnsi="Arial" w:cs="Arial"/>
                <w:sz w:val="20"/>
                <w:szCs w:val="20"/>
              </w:rPr>
              <w:t xml:space="preserve"> đảo, huyện đảo</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16</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Công an</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17</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Thân nhân Cơ yếu</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18</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Lưu học s</w:t>
            </w:r>
            <w:r w:rsidRPr="00152208">
              <w:rPr>
                <w:rFonts w:ascii="Arial" w:hAnsi="Arial" w:cs="Arial"/>
                <w:sz w:val="20"/>
                <w:szCs w:val="20"/>
                <w:lang w:val="en-US"/>
              </w:rPr>
              <w:t>i</w:t>
            </w:r>
            <w:r w:rsidRPr="00152208">
              <w:rPr>
                <w:rFonts w:ascii="Arial" w:hAnsi="Arial" w:cs="Arial"/>
                <w:sz w:val="20"/>
                <w:szCs w:val="20"/>
              </w:rPr>
              <w:t>nh</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19</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Khác...</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IV</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lang w:val="en-US"/>
              </w:rPr>
            </w:pPr>
            <w:r w:rsidRPr="00152208">
              <w:rPr>
                <w:rFonts w:ascii="Arial" w:hAnsi="Arial" w:cs="Arial"/>
                <w:b/>
                <w:sz w:val="20"/>
                <w:szCs w:val="20"/>
              </w:rPr>
              <w:t>Ngân sách NN hỗ tr</w:t>
            </w:r>
            <w:r w:rsidRPr="00152208">
              <w:rPr>
                <w:rFonts w:ascii="Arial" w:hAnsi="Arial" w:cs="Arial"/>
                <w:b/>
                <w:sz w:val="20"/>
                <w:szCs w:val="20"/>
                <w:lang w:val="en-US"/>
              </w:rPr>
              <w:t>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Học sinh, sinh viên TW</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đóng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w:t>
            </w:r>
            <w:r w:rsidRPr="00152208">
              <w:rPr>
                <w:rFonts w:ascii="Arial" w:hAnsi="Arial" w:cs="Arial"/>
                <w:sz w:val="20"/>
                <w:szCs w:val="20"/>
                <w:lang w:val="en-US"/>
              </w:rPr>
              <w:t>â</w:t>
            </w:r>
            <w:r w:rsidRPr="00152208">
              <w:rPr>
                <w:rFonts w:ascii="Arial" w:hAnsi="Arial" w:cs="Arial"/>
                <w:sz w:val="20"/>
                <w:szCs w:val="20"/>
              </w:rPr>
              <w:t>n s</w:t>
            </w:r>
            <w:r w:rsidRPr="00152208">
              <w:rPr>
                <w:rFonts w:ascii="Arial" w:hAnsi="Arial" w:cs="Arial"/>
                <w:sz w:val="20"/>
                <w:szCs w:val="20"/>
                <w:lang w:val="en-US"/>
              </w:rPr>
              <w:t>á</w:t>
            </w:r>
            <w:r w:rsidRPr="00152208">
              <w:rPr>
                <w:rFonts w:ascii="Arial" w:hAnsi="Arial" w:cs="Arial"/>
                <w:sz w:val="20"/>
                <w:szCs w:val="20"/>
              </w:rPr>
              <w:t>ch NN hỗ 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Học sin</w:t>
            </w:r>
            <w:r w:rsidRPr="00152208">
              <w:rPr>
                <w:rFonts w:ascii="Arial" w:hAnsi="Arial" w:cs="Arial"/>
                <w:sz w:val="20"/>
                <w:szCs w:val="20"/>
                <w:lang w:val="en-US"/>
              </w:rPr>
              <w:t>h</w:t>
            </w:r>
            <w:r w:rsidRPr="00152208">
              <w:rPr>
                <w:rFonts w:ascii="Arial" w:hAnsi="Arial" w:cs="Arial"/>
                <w:sz w:val="20"/>
                <w:szCs w:val="20"/>
              </w:rPr>
              <w:t xml:space="preserve">, sinh viên </w:t>
            </w:r>
            <w:r w:rsidRPr="00152208">
              <w:rPr>
                <w:rFonts w:ascii="Arial" w:hAnsi="Arial" w:cs="Arial"/>
                <w:sz w:val="20"/>
                <w:szCs w:val="20"/>
                <w:lang w:val="en-US"/>
              </w:rPr>
              <w:t>đị</w:t>
            </w:r>
            <w:r w:rsidRPr="00152208">
              <w:rPr>
                <w:rFonts w:ascii="Arial" w:hAnsi="Arial" w:cs="Arial"/>
                <w:sz w:val="20"/>
                <w:szCs w:val="20"/>
              </w:rPr>
              <w:t>a phương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w:t>
            </w:r>
            <w:r w:rsidRPr="00152208">
              <w:rPr>
                <w:rFonts w:ascii="Arial" w:hAnsi="Arial" w:cs="Arial"/>
                <w:sz w:val="20"/>
                <w:szCs w:val="20"/>
                <w:lang w:val="en-US"/>
              </w:rPr>
              <w:t>ố</w:t>
            </w:r>
            <w:r w:rsidRPr="00152208">
              <w:rPr>
                <w:rFonts w:ascii="Arial" w:hAnsi="Arial" w:cs="Arial"/>
                <w:sz w:val="20"/>
                <w:szCs w:val="20"/>
              </w:rPr>
              <w:t xml:space="preserve">i </w:t>
            </w:r>
            <w:r w:rsidRPr="00152208">
              <w:rPr>
                <w:rFonts w:ascii="Arial" w:hAnsi="Arial" w:cs="Arial"/>
                <w:sz w:val="20"/>
                <w:szCs w:val="20"/>
                <w:lang w:val="en-US"/>
              </w:rPr>
              <w:t>t</w:t>
            </w:r>
            <w:r w:rsidRPr="00152208">
              <w:rPr>
                <w:rFonts w:ascii="Arial" w:hAnsi="Arial" w:cs="Arial"/>
                <w:sz w:val="20"/>
                <w:szCs w:val="20"/>
              </w:rPr>
              <w:t xml:space="preserve">ượng </w:t>
            </w:r>
            <w:r w:rsidRPr="00152208">
              <w:rPr>
                <w:rFonts w:ascii="Arial" w:hAnsi="Arial" w:cs="Arial"/>
                <w:sz w:val="20"/>
                <w:szCs w:val="20"/>
                <w:lang w:val="en-US"/>
              </w:rPr>
              <w:t>đó</w:t>
            </w:r>
            <w:r w:rsidRPr="00152208">
              <w:rPr>
                <w:rFonts w:ascii="Arial" w:hAnsi="Arial" w:cs="Arial"/>
                <w:sz w:val="20"/>
                <w:szCs w:val="20"/>
              </w:rPr>
              <w:t>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w:t>
            </w:r>
            <w:r w:rsidRPr="00152208">
              <w:rPr>
                <w:rFonts w:ascii="Arial" w:hAnsi="Arial" w:cs="Arial"/>
                <w:sz w:val="20"/>
                <w:szCs w:val="20"/>
                <w:lang w:val="en-US"/>
              </w:rPr>
              <w:t>â</w:t>
            </w:r>
            <w:r w:rsidRPr="00152208">
              <w:rPr>
                <w:rFonts w:ascii="Arial" w:hAnsi="Arial" w:cs="Arial"/>
                <w:sz w:val="20"/>
                <w:szCs w:val="20"/>
              </w:rPr>
              <w:t xml:space="preserve">n sách NN hỗ </w:t>
            </w:r>
            <w:r w:rsidRPr="00152208">
              <w:rPr>
                <w:rFonts w:ascii="Arial" w:hAnsi="Arial" w:cs="Arial"/>
                <w:sz w:val="20"/>
                <w:szCs w:val="20"/>
                <w:lang w:val="en-US"/>
              </w:rPr>
              <w:t>t</w:t>
            </w:r>
            <w:r w:rsidRPr="00152208">
              <w:rPr>
                <w:rFonts w:ascii="Arial" w:hAnsi="Arial" w:cs="Arial"/>
                <w:sz w:val="20"/>
                <w:szCs w:val="20"/>
              </w:rPr>
              <w: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3</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cận nghèo</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đóng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w:t>
            </w:r>
            <w:r w:rsidRPr="00152208">
              <w:rPr>
                <w:rFonts w:ascii="Arial" w:hAnsi="Arial" w:cs="Arial"/>
                <w:sz w:val="20"/>
                <w:szCs w:val="20"/>
                <w:lang w:val="en-US"/>
              </w:rPr>
              <w:t>â</w:t>
            </w:r>
            <w:r w:rsidRPr="00152208">
              <w:rPr>
                <w:rFonts w:ascii="Arial" w:hAnsi="Arial" w:cs="Arial"/>
                <w:sz w:val="20"/>
                <w:szCs w:val="20"/>
              </w:rPr>
              <w:t>n s</w:t>
            </w:r>
            <w:r w:rsidRPr="00152208">
              <w:rPr>
                <w:rFonts w:ascii="Arial" w:hAnsi="Arial" w:cs="Arial"/>
                <w:sz w:val="20"/>
                <w:szCs w:val="20"/>
                <w:lang w:val="en-US"/>
              </w:rPr>
              <w:t>á</w:t>
            </w:r>
            <w:r w:rsidRPr="00152208">
              <w:rPr>
                <w:rFonts w:ascii="Arial" w:hAnsi="Arial" w:cs="Arial"/>
                <w:sz w:val="20"/>
                <w:szCs w:val="20"/>
              </w:rPr>
              <w:t>ch NN hỗ 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Nông, lâm, ngư, diêm có MSTB</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w:t>
            </w:r>
            <w:r w:rsidRPr="00152208">
              <w:rPr>
                <w:rFonts w:ascii="Arial" w:hAnsi="Arial" w:cs="Arial"/>
                <w:sz w:val="20"/>
                <w:szCs w:val="20"/>
                <w:lang w:val="en-US"/>
              </w:rPr>
              <w:t>ó</w:t>
            </w:r>
            <w:r w:rsidRPr="00152208">
              <w:rPr>
                <w:rFonts w:ascii="Arial" w:hAnsi="Arial" w:cs="Arial"/>
                <w:sz w:val="20"/>
                <w:szCs w:val="20"/>
              </w:rPr>
              <w:t>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Ngân sách NN hỗ 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Kh</w:t>
            </w:r>
            <w:r w:rsidRPr="00152208">
              <w:rPr>
                <w:rFonts w:ascii="Arial" w:hAnsi="Arial" w:cs="Arial"/>
                <w:sz w:val="20"/>
                <w:szCs w:val="20"/>
                <w:lang w:val="en-US"/>
              </w:rPr>
              <w:t>á</w:t>
            </w:r>
            <w:r w:rsidRPr="00152208">
              <w:rPr>
                <w:rFonts w:ascii="Arial" w:hAnsi="Arial" w:cs="Arial"/>
                <w:sz w:val="20"/>
                <w:szCs w:val="20"/>
              </w:rPr>
              <w:t>c</w:t>
            </w:r>
            <w:r w:rsidRPr="00152208">
              <w:rPr>
                <w:rFonts w:ascii="Arial" w:hAnsi="Arial" w:cs="Arial"/>
                <w:sz w:val="20"/>
                <w:szCs w:val="20"/>
                <w:lang w:val="en-US"/>
              </w:rPr>
              <w:t>…</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Đối tượng </w:t>
            </w:r>
            <w:r w:rsidRPr="00152208">
              <w:rPr>
                <w:rFonts w:ascii="Arial" w:hAnsi="Arial" w:cs="Arial"/>
                <w:sz w:val="20"/>
                <w:szCs w:val="20"/>
                <w:lang w:val="en-US"/>
              </w:rPr>
              <w:t>đóng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w:t>
            </w:r>
            <w:r w:rsidRPr="00152208">
              <w:rPr>
                <w:rFonts w:ascii="Arial" w:hAnsi="Arial" w:cs="Arial"/>
                <w:sz w:val="20"/>
                <w:szCs w:val="20"/>
                <w:lang w:val="en-US"/>
              </w:rPr>
              <w:t>â</w:t>
            </w:r>
            <w:r w:rsidRPr="00152208">
              <w:rPr>
                <w:rFonts w:ascii="Arial" w:hAnsi="Arial" w:cs="Arial"/>
                <w:sz w:val="20"/>
                <w:szCs w:val="20"/>
              </w:rPr>
              <w:t>n s</w:t>
            </w:r>
            <w:r w:rsidRPr="00152208">
              <w:rPr>
                <w:rFonts w:ascii="Arial" w:hAnsi="Arial" w:cs="Arial"/>
                <w:sz w:val="20"/>
                <w:szCs w:val="20"/>
                <w:lang w:val="en-US"/>
              </w:rPr>
              <w:t>á</w:t>
            </w:r>
            <w:r w:rsidRPr="00152208">
              <w:rPr>
                <w:rFonts w:ascii="Arial" w:hAnsi="Arial" w:cs="Arial"/>
                <w:sz w:val="20"/>
                <w:szCs w:val="20"/>
              </w:rPr>
              <w:t>ch NN hỗ 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V</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gia đ</w:t>
            </w:r>
            <w:r w:rsidRPr="00152208">
              <w:rPr>
                <w:rFonts w:ascii="Arial" w:hAnsi="Arial" w:cs="Arial"/>
                <w:sz w:val="20"/>
                <w:szCs w:val="20"/>
                <w:lang w:val="en-US"/>
              </w:rPr>
              <w:t>ì</w:t>
            </w:r>
            <w:r w:rsidRPr="00152208">
              <w:rPr>
                <w:rFonts w:ascii="Arial" w:hAnsi="Arial" w:cs="Arial"/>
                <w:sz w:val="20"/>
                <w:szCs w:val="20"/>
              </w:rPr>
              <w:t>nh</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Đối tượng đ</w:t>
            </w:r>
            <w:r w:rsidRPr="00152208">
              <w:rPr>
                <w:rFonts w:ascii="Arial" w:hAnsi="Arial" w:cs="Arial"/>
                <w:sz w:val="20"/>
                <w:szCs w:val="20"/>
                <w:lang w:val="en-US"/>
              </w:rPr>
              <w:t>ó</w:t>
            </w:r>
            <w:r w:rsidRPr="00152208">
              <w:rPr>
                <w:rFonts w:ascii="Arial" w:hAnsi="Arial" w:cs="Arial"/>
                <w:sz w:val="20"/>
                <w:szCs w:val="20"/>
              </w:rPr>
              <w:t>ng</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w:t>
            </w:r>
            <w:r w:rsidRPr="00152208">
              <w:rPr>
                <w:rFonts w:ascii="Arial" w:hAnsi="Arial" w:cs="Arial"/>
                <w:sz w:val="20"/>
                <w:szCs w:val="20"/>
                <w:lang w:val="en-US"/>
              </w:rPr>
              <w:t xml:space="preserve">ân </w:t>
            </w:r>
            <w:r w:rsidRPr="00152208">
              <w:rPr>
                <w:rFonts w:ascii="Arial" w:hAnsi="Arial" w:cs="Arial"/>
                <w:sz w:val="20"/>
                <w:szCs w:val="20"/>
              </w:rPr>
              <w:t>sách NN hỗ trợ</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D</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w:t>
            </w:r>
            <w:r w:rsidRPr="00152208">
              <w:rPr>
                <w:rFonts w:ascii="Arial" w:hAnsi="Arial" w:cs="Arial"/>
                <w:b/>
                <w:sz w:val="20"/>
                <w:szCs w:val="20"/>
                <w:lang w:val="en-US"/>
              </w:rPr>
              <w:t>Ể</w:t>
            </w:r>
            <w:r w:rsidRPr="00152208">
              <w:rPr>
                <w:rFonts w:ascii="Arial" w:hAnsi="Arial" w:cs="Arial"/>
                <w:b/>
                <w:sz w:val="20"/>
                <w:szCs w:val="20"/>
              </w:rPr>
              <w:t>M TH</w:t>
            </w:r>
            <w:r w:rsidRPr="00152208">
              <w:rPr>
                <w:rFonts w:ascii="Arial" w:hAnsi="Arial" w:cs="Arial"/>
                <w:b/>
                <w:sz w:val="20"/>
                <w:szCs w:val="20"/>
                <w:lang w:val="en-US"/>
              </w:rPr>
              <w:t>Ấ</w:t>
            </w:r>
            <w:r w:rsidRPr="00152208">
              <w:rPr>
                <w:rFonts w:ascii="Arial" w:hAnsi="Arial" w:cs="Arial"/>
                <w:b/>
                <w:sz w:val="20"/>
                <w:szCs w:val="20"/>
              </w:rPr>
              <w:t>T NGHIỆP</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Nh</w:t>
            </w:r>
            <w:r w:rsidRPr="00152208">
              <w:rPr>
                <w:rFonts w:ascii="Arial" w:hAnsi="Arial" w:cs="Arial"/>
                <w:sz w:val="20"/>
                <w:szCs w:val="20"/>
                <w:lang w:val="en-US"/>
              </w:rPr>
              <w:t xml:space="preserve">à </w:t>
            </w:r>
            <w:r w:rsidRPr="00152208">
              <w:rPr>
                <w:rFonts w:ascii="Arial" w:hAnsi="Arial" w:cs="Arial"/>
                <w:sz w:val="20"/>
                <w:szCs w:val="20"/>
              </w:rPr>
              <w:t>nước</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DN có vốn đầu tư nước ngo</w:t>
            </w:r>
            <w:r w:rsidRPr="00152208">
              <w:rPr>
                <w:rFonts w:ascii="Arial" w:hAnsi="Arial" w:cs="Arial"/>
                <w:sz w:val="20"/>
                <w:szCs w:val="20"/>
                <w:lang w:val="en-US"/>
              </w:rPr>
              <w:t>à</w:t>
            </w:r>
            <w:r w:rsidRPr="00152208">
              <w:rPr>
                <w:rFonts w:ascii="Arial" w:hAnsi="Arial" w:cs="Arial"/>
                <w:sz w:val="20"/>
                <w:szCs w:val="20"/>
              </w:rPr>
              <w:t>i</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ngoài quốc doanh</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Hành chính, Đ</w:t>
            </w:r>
            <w:r w:rsidRPr="00152208">
              <w:rPr>
                <w:rFonts w:ascii="Arial" w:hAnsi="Arial" w:cs="Arial"/>
                <w:sz w:val="20"/>
                <w:szCs w:val="20"/>
                <w:lang w:val="en-US"/>
              </w:rPr>
              <w:t>ả</w:t>
            </w:r>
            <w:r w:rsidRPr="00152208">
              <w:rPr>
                <w:rFonts w:ascii="Arial" w:hAnsi="Arial" w:cs="Arial"/>
                <w:sz w:val="20"/>
                <w:szCs w:val="20"/>
              </w:rPr>
              <w:t>ng, đoàn thể</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lập</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Xã, phường, thị tr</w:t>
            </w:r>
            <w:r w:rsidRPr="00152208">
              <w:rPr>
                <w:rFonts w:ascii="Arial" w:hAnsi="Arial" w:cs="Arial"/>
                <w:sz w:val="20"/>
                <w:szCs w:val="20"/>
                <w:lang w:val="en-US"/>
              </w:rPr>
              <w:t>ấ</w:t>
            </w:r>
            <w:r w:rsidRPr="00152208">
              <w:rPr>
                <w:rFonts w:ascii="Arial" w:hAnsi="Arial" w:cs="Arial"/>
                <w:sz w:val="20"/>
                <w:szCs w:val="20"/>
              </w:rPr>
              <w:t>n</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Cán bộ không chuyên </w:t>
            </w:r>
            <w:r w:rsidRPr="00152208">
              <w:rPr>
                <w:rFonts w:ascii="Arial" w:hAnsi="Arial" w:cs="Arial"/>
                <w:sz w:val="20"/>
                <w:szCs w:val="20"/>
              </w:rPr>
              <w:lastRenderedPageBreak/>
              <w:t>tr</w:t>
            </w:r>
            <w:r w:rsidRPr="00152208">
              <w:rPr>
                <w:rFonts w:ascii="Arial" w:hAnsi="Arial" w:cs="Arial"/>
                <w:sz w:val="20"/>
                <w:szCs w:val="20"/>
                <w:lang w:val="en-US"/>
              </w:rPr>
              <w:t>á</w:t>
            </w:r>
            <w:r w:rsidRPr="00152208">
              <w:rPr>
                <w:rFonts w:ascii="Arial" w:hAnsi="Arial" w:cs="Arial"/>
                <w:sz w:val="20"/>
                <w:szCs w:val="20"/>
              </w:rPr>
              <w:t xml:space="preserve">ch </w:t>
            </w:r>
            <w:r w:rsidRPr="00152208">
              <w:rPr>
                <w:rFonts w:ascii="Arial" w:hAnsi="Arial" w:cs="Arial"/>
                <w:sz w:val="20"/>
                <w:szCs w:val="20"/>
                <w:lang w:val="en-US"/>
              </w:rPr>
              <w:t>cấp</w:t>
            </w:r>
            <w:r w:rsidRPr="00152208">
              <w:rPr>
                <w:rFonts w:ascii="Arial" w:hAnsi="Arial" w:cs="Arial"/>
                <w:sz w:val="20"/>
                <w:szCs w:val="20"/>
              </w:rPr>
              <w:t xml:space="preserve"> x</w:t>
            </w:r>
            <w:r w:rsidRPr="00152208">
              <w:rPr>
                <w:rFonts w:ascii="Arial" w:hAnsi="Arial" w:cs="Arial"/>
                <w:sz w:val="20"/>
                <w:szCs w:val="20"/>
                <w:lang w:val="en-US"/>
              </w:rPr>
              <w:t>ã</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lastRenderedPageBreak/>
              <w:t>8</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Hợp t</w:t>
            </w:r>
            <w:r w:rsidRPr="00152208">
              <w:rPr>
                <w:rFonts w:ascii="Arial" w:hAnsi="Arial" w:cs="Arial"/>
                <w:sz w:val="20"/>
                <w:szCs w:val="20"/>
                <w:lang w:val="en-US"/>
              </w:rPr>
              <w:t>á</w:t>
            </w:r>
            <w:r w:rsidRPr="00152208">
              <w:rPr>
                <w:rFonts w:ascii="Arial" w:hAnsi="Arial" w:cs="Arial"/>
                <w:sz w:val="20"/>
                <w:szCs w:val="20"/>
              </w:rPr>
              <w:t>c xã</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Ngoài công lập</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cá thể, t</w:t>
            </w:r>
            <w:r w:rsidRPr="00152208">
              <w:rPr>
                <w:rFonts w:ascii="Arial" w:hAnsi="Arial" w:cs="Arial"/>
                <w:sz w:val="20"/>
                <w:szCs w:val="20"/>
                <w:lang w:val="en-US"/>
              </w:rPr>
              <w:t>ổ</w:t>
            </w:r>
            <w:r w:rsidRPr="00152208">
              <w:rPr>
                <w:rFonts w:ascii="Arial" w:hAnsi="Arial" w:cs="Arial"/>
                <w:sz w:val="20"/>
                <w:szCs w:val="20"/>
              </w:rPr>
              <w:t xml:space="preserve"> hợp tác</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11</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Kh</w:t>
            </w:r>
            <w:r w:rsidRPr="00152208">
              <w:rPr>
                <w:rFonts w:ascii="Arial" w:hAnsi="Arial" w:cs="Arial"/>
                <w:sz w:val="20"/>
                <w:szCs w:val="20"/>
                <w:lang w:val="en-US"/>
              </w:rPr>
              <w:t>á</w:t>
            </w:r>
            <w:r w:rsidRPr="00152208">
              <w:rPr>
                <w:rFonts w:ascii="Arial" w:hAnsi="Arial" w:cs="Arial"/>
                <w:sz w:val="20"/>
                <w:szCs w:val="20"/>
              </w:rPr>
              <w:t>c</w:t>
            </w:r>
            <w:r w:rsidRPr="00152208">
              <w:rPr>
                <w:rFonts w:ascii="Arial" w:hAnsi="Arial" w:cs="Arial"/>
                <w:sz w:val="20"/>
                <w:szCs w:val="20"/>
                <w:lang w:val="en-US"/>
              </w:rPr>
              <w:t>….</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E</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BẢO HI</w:t>
            </w:r>
            <w:r w:rsidRPr="00152208">
              <w:rPr>
                <w:rFonts w:ascii="Arial" w:hAnsi="Arial" w:cs="Arial"/>
                <w:b/>
                <w:sz w:val="20"/>
                <w:szCs w:val="20"/>
                <w:lang w:val="en-US"/>
              </w:rPr>
              <w:t>Ể</w:t>
            </w:r>
            <w:r w:rsidRPr="00152208">
              <w:rPr>
                <w:rFonts w:ascii="Arial" w:hAnsi="Arial" w:cs="Arial"/>
                <w:b/>
                <w:sz w:val="20"/>
                <w:szCs w:val="20"/>
              </w:rPr>
              <w:t>M TNLĐ-BNN</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nghiệp NN</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DN có vốn đầu tư nước ngo</w:t>
            </w:r>
            <w:r w:rsidRPr="00152208">
              <w:rPr>
                <w:rFonts w:ascii="Arial" w:hAnsi="Arial" w:cs="Arial"/>
                <w:sz w:val="20"/>
                <w:szCs w:val="20"/>
                <w:lang w:val="en-US"/>
              </w:rPr>
              <w:t>à</w:t>
            </w:r>
            <w:r w:rsidRPr="00152208">
              <w:rPr>
                <w:rFonts w:ascii="Arial" w:hAnsi="Arial" w:cs="Arial"/>
                <w:sz w:val="20"/>
                <w:szCs w:val="20"/>
              </w:rPr>
              <w:t>i</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Doanh ngh</w:t>
            </w:r>
            <w:r w:rsidRPr="00152208">
              <w:rPr>
                <w:rFonts w:ascii="Arial" w:hAnsi="Arial" w:cs="Arial"/>
                <w:sz w:val="20"/>
                <w:szCs w:val="20"/>
                <w:lang w:val="en-US"/>
              </w:rPr>
              <w:t>iệ</w:t>
            </w:r>
            <w:r w:rsidRPr="00152208">
              <w:rPr>
                <w:rFonts w:ascii="Arial" w:hAnsi="Arial" w:cs="Arial"/>
                <w:sz w:val="20"/>
                <w:szCs w:val="20"/>
              </w:rPr>
              <w:t>p ngo</w:t>
            </w:r>
            <w:r w:rsidRPr="00152208">
              <w:rPr>
                <w:rFonts w:ascii="Arial" w:hAnsi="Arial" w:cs="Arial"/>
                <w:sz w:val="20"/>
                <w:szCs w:val="20"/>
                <w:lang w:val="en-US"/>
              </w:rPr>
              <w:t>à</w:t>
            </w:r>
            <w:r w:rsidRPr="00152208">
              <w:rPr>
                <w:rFonts w:ascii="Arial" w:hAnsi="Arial" w:cs="Arial"/>
                <w:sz w:val="20"/>
                <w:szCs w:val="20"/>
              </w:rPr>
              <w:t>i nhà nước</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 xml:space="preserve">Hành chính, Đảng, </w:t>
            </w:r>
            <w:r w:rsidRPr="00152208">
              <w:rPr>
                <w:rFonts w:ascii="Arial" w:hAnsi="Arial" w:cs="Arial"/>
                <w:sz w:val="20"/>
                <w:szCs w:val="20"/>
                <w:lang w:val="en-US"/>
              </w:rPr>
              <w:t>đ</w:t>
            </w:r>
            <w:r w:rsidRPr="00152208">
              <w:rPr>
                <w:rFonts w:ascii="Arial" w:hAnsi="Arial" w:cs="Arial"/>
                <w:sz w:val="20"/>
                <w:szCs w:val="20"/>
              </w:rPr>
              <w:t>oàn thể</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5</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Sự nghiệp công lập</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6</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lang w:val="en-US"/>
              </w:rPr>
              <w:t>Xã</w:t>
            </w:r>
            <w:r w:rsidRPr="00152208">
              <w:rPr>
                <w:rFonts w:ascii="Arial" w:hAnsi="Arial" w:cs="Arial"/>
                <w:sz w:val="20"/>
                <w:szCs w:val="20"/>
              </w:rPr>
              <w:t>, phường, th</w:t>
            </w:r>
            <w:r w:rsidRPr="00152208">
              <w:rPr>
                <w:rFonts w:ascii="Arial" w:hAnsi="Arial" w:cs="Arial"/>
                <w:sz w:val="20"/>
                <w:szCs w:val="20"/>
                <w:lang w:val="en-US"/>
              </w:rPr>
              <w:t>ị</w:t>
            </w:r>
            <w:r w:rsidRPr="00152208">
              <w:rPr>
                <w:rFonts w:ascii="Arial" w:hAnsi="Arial" w:cs="Arial"/>
                <w:sz w:val="20"/>
                <w:szCs w:val="20"/>
              </w:rPr>
              <w:t xml:space="preserve"> tr</w:t>
            </w:r>
            <w:r w:rsidRPr="00152208">
              <w:rPr>
                <w:rFonts w:ascii="Arial" w:hAnsi="Arial" w:cs="Arial"/>
                <w:sz w:val="20"/>
                <w:szCs w:val="20"/>
                <w:lang w:val="en-US"/>
              </w:rPr>
              <w:t>ấ</w:t>
            </w:r>
            <w:r w:rsidRPr="00152208">
              <w:rPr>
                <w:rFonts w:ascii="Arial" w:hAnsi="Arial" w:cs="Arial"/>
                <w:sz w:val="20"/>
                <w:szCs w:val="20"/>
              </w:rPr>
              <w:t>n</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7</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 xml:space="preserve">Cán bộ không chuyên trách cấp </w:t>
            </w:r>
            <w:r w:rsidRPr="00152208">
              <w:rPr>
                <w:rFonts w:ascii="Arial" w:hAnsi="Arial" w:cs="Arial"/>
                <w:sz w:val="20"/>
                <w:szCs w:val="20"/>
                <w:lang w:val="en-US"/>
              </w:rPr>
              <w:t>xã</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8</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lang w:val="en-US"/>
              </w:rPr>
            </w:pPr>
            <w:r w:rsidRPr="00152208">
              <w:rPr>
                <w:rFonts w:ascii="Arial" w:hAnsi="Arial" w:cs="Arial"/>
                <w:sz w:val="20"/>
                <w:szCs w:val="20"/>
              </w:rPr>
              <w:t>Hợp tác x</w:t>
            </w:r>
            <w:r w:rsidRPr="00152208">
              <w:rPr>
                <w:rFonts w:ascii="Arial" w:hAnsi="Arial" w:cs="Arial"/>
                <w:sz w:val="20"/>
                <w:szCs w:val="20"/>
                <w:lang w:val="en-US"/>
              </w:rPr>
              <w:t>ã</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9</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Ngo</w:t>
            </w:r>
            <w:r w:rsidRPr="00152208">
              <w:rPr>
                <w:rFonts w:ascii="Arial" w:hAnsi="Arial" w:cs="Arial"/>
                <w:sz w:val="20"/>
                <w:szCs w:val="20"/>
                <w:lang w:val="en-US"/>
              </w:rPr>
              <w:t>ài</w:t>
            </w:r>
            <w:r w:rsidRPr="00152208">
              <w:rPr>
                <w:rFonts w:ascii="Arial" w:hAnsi="Arial" w:cs="Arial"/>
                <w:sz w:val="20"/>
                <w:szCs w:val="20"/>
              </w:rPr>
              <w:t xml:space="preserve"> công lập</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10</w:t>
            </w: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Hộ SXKD cá th</w:t>
            </w:r>
            <w:r w:rsidRPr="00152208">
              <w:rPr>
                <w:rFonts w:ascii="Arial" w:hAnsi="Arial" w:cs="Arial"/>
                <w:sz w:val="20"/>
                <w:szCs w:val="20"/>
                <w:lang w:val="en-US"/>
              </w:rPr>
              <w:t>ể, tổ</w:t>
            </w:r>
            <w:r w:rsidRPr="00152208">
              <w:rPr>
                <w:rFonts w:ascii="Arial" w:hAnsi="Arial" w:cs="Arial"/>
                <w:sz w:val="20"/>
                <w:szCs w:val="20"/>
              </w:rPr>
              <w:t xml:space="preserve"> hợp tác, cá nhân</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1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846"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b/>
                <w:sz w:val="20"/>
                <w:szCs w:val="20"/>
              </w:rPr>
            </w:pPr>
            <w:r w:rsidRPr="00152208">
              <w:rPr>
                <w:rFonts w:ascii="Arial" w:hAnsi="Arial" w:cs="Arial"/>
                <w:b/>
                <w:sz w:val="20"/>
                <w:szCs w:val="20"/>
              </w:rPr>
              <w:t>Tổng cộng (A+B+C+D+E)</w:t>
            </w:r>
          </w:p>
        </w:tc>
        <w:tc>
          <w:tcPr>
            <w:tcW w:w="32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8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79"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20"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p>
        </w:tc>
      </w:tr>
    </w:tbl>
    <w:p w:rsidR="00C44D77" w:rsidRPr="00152208" w:rsidRDefault="00C44D77" w:rsidP="00C44D77">
      <w:pPr>
        <w:spacing w:before="120"/>
        <w:rPr>
          <w:rFonts w:ascii="Arial" w:hAnsi="Arial" w:cs="Arial"/>
          <w:b/>
          <w:sz w:val="20"/>
          <w:szCs w:val="20"/>
        </w:rPr>
      </w:pPr>
      <w:r w:rsidRPr="00152208">
        <w:rPr>
          <w:rFonts w:ascii="Arial" w:hAnsi="Arial" w:cs="Arial"/>
          <w:b/>
          <w:sz w:val="20"/>
          <w:szCs w:val="20"/>
        </w:rPr>
        <w:t>II. Phân tích kế hoạch thu:</w:t>
      </w:r>
    </w:p>
    <w:p w:rsidR="00C44D77" w:rsidRPr="00152208" w:rsidRDefault="00C44D77" w:rsidP="00C44D77">
      <w:pPr>
        <w:spacing w:before="120"/>
        <w:rPr>
          <w:rFonts w:ascii="Arial" w:hAnsi="Arial" w:cs="Arial"/>
          <w:sz w:val="20"/>
          <w:szCs w:val="20"/>
        </w:rPr>
      </w:pPr>
      <w:r w:rsidRPr="00152208">
        <w:rPr>
          <w:rFonts w:ascii="Arial" w:hAnsi="Arial" w:cs="Arial"/>
          <w:sz w:val="20"/>
          <w:szCs w:val="20"/>
        </w:rPr>
        <w:lastRenderedPageBreak/>
        <w:t>1. Các y</w:t>
      </w:r>
      <w:r w:rsidRPr="00152208">
        <w:rPr>
          <w:rFonts w:ascii="Arial" w:hAnsi="Arial" w:cs="Arial"/>
          <w:sz w:val="20"/>
          <w:szCs w:val="20"/>
          <w:lang w:val="en-US"/>
        </w:rPr>
        <w:t>ế</w:t>
      </w:r>
      <w:r w:rsidRPr="00152208">
        <w:rPr>
          <w:rFonts w:ascii="Arial" w:hAnsi="Arial" w:cs="Arial"/>
          <w:sz w:val="20"/>
          <w:szCs w:val="20"/>
        </w:rPr>
        <w:t>u tố ảnh hưởng tăng:</w:t>
      </w:r>
    </w:p>
    <w:p w:rsidR="00C44D77" w:rsidRPr="00152208" w:rsidRDefault="00C44D77" w:rsidP="00C44D77">
      <w:pPr>
        <w:spacing w:before="120"/>
        <w:rPr>
          <w:rFonts w:ascii="Arial" w:hAnsi="Arial" w:cs="Arial"/>
          <w:sz w:val="20"/>
          <w:szCs w:val="20"/>
          <w:lang w:val="en-US"/>
        </w:rPr>
      </w:pPr>
      <w:r w:rsidRPr="00152208">
        <w:rPr>
          <w:rFonts w:ascii="Arial" w:hAnsi="Arial" w:cs="Arial"/>
          <w:sz w:val="20"/>
          <w:szCs w:val="20"/>
        </w:rPr>
        <w:t>2. Các y</w:t>
      </w:r>
      <w:r w:rsidRPr="00152208">
        <w:rPr>
          <w:rFonts w:ascii="Arial" w:hAnsi="Arial" w:cs="Arial"/>
          <w:sz w:val="20"/>
          <w:szCs w:val="20"/>
          <w:lang w:val="en-US"/>
        </w:rPr>
        <w:t>ế</w:t>
      </w:r>
      <w:r w:rsidRPr="00152208">
        <w:rPr>
          <w:rFonts w:ascii="Arial" w:hAnsi="Arial" w:cs="Arial"/>
          <w:sz w:val="20"/>
          <w:szCs w:val="20"/>
        </w:rPr>
        <w:t>u tố ảnh hưởng giảm</w:t>
      </w:r>
      <w:r w:rsidRPr="00152208">
        <w:rPr>
          <w:rFonts w:ascii="Arial" w:hAnsi="Arial" w:cs="Arial"/>
          <w:sz w:val="20"/>
          <w:szCs w:val="20"/>
          <w:lang w:val="en-US"/>
        </w:rPr>
        <w:t>:</w:t>
      </w:r>
    </w:p>
    <w:tbl>
      <w:tblPr>
        <w:tblW w:w="0" w:type="auto"/>
        <w:jc w:val="center"/>
        <w:tblLook w:val="01E0" w:firstRow="1" w:lastRow="1" w:firstColumn="1" w:lastColumn="1" w:noHBand="0" w:noVBand="0"/>
      </w:tblPr>
      <w:tblGrid>
        <w:gridCol w:w="4318"/>
        <w:gridCol w:w="4321"/>
        <w:gridCol w:w="4321"/>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rPr>
            </w:pPr>
            <w:r w:rsidRPr="0011507F">
              <w:rPr>
                <w:rFonts w:ascii="Arial" w:hAnsi="Arial" w:cs="Arial"/>
                <w:iCs/>
                <w:sz w:val="20"/>
                <w:szCs w:val="20"/>
              </w:rPr>
              <w:br/>
            </w:r>
            <w:r w:rsidRPr="0011507F">
              <w:rPr>
                <w:rFonts w:ascii="Arial" w:hAnsi="Arial" w:cs="Arial"/>
                <w:b/>
                <w:iCs/>
                <w:sz w:val="20"/>
                <w:szCs w:val="20"/>
              </w:rPr>
              <w:t>Người lập biểu</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Cs/>
                <w:sz w:val="20"/>
                <w:szCs w:val="20"/>
              </w:rPr>
              <w:br/>
            </w:r>
            <w:r w:rsidRPr="0011507F">
              <w:rPr>
                <w:rFonts w:ascii="Arial" w:hAnsi="Arial" w:cs="Arial"/>
                <w:b/>
                <w:iCs/>
                <w:sz w:val="20"/>
                <w:szCs w:val="20"/>
              </w:rPr>
              <w:t>Trưởng phòng (Tổ) QL thu</w:t>
            </w:r>
            <w:r w:rsidRPr="0011507F">
              <w:rPr>
                <w:rFonts w:ascii="Arial" w:hAnsi="Arial" w:cs="Arial"/>
                <w:iCs/>
                <w:sz w:val="20"/>
                <w:szCs w:val="20"/>
              </w:rPr>
              <w:br/>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
                <w:iCs/>
                <w:sz w:val="20"/>
                <w:szCs w:val="20"/>
              </w:rPr>
              <w:t>….., ngày …. tháng … năm ………..</w:t>
            </w:r>
            <w:r w:rsidRPr="0011507F">
              <w:rPr>
                <w:rFonts w:ascii="Arial" w:hAnsi="Arial" w:cs="Arial"/>
                <w:i/>
                <w:iCs/>
                <w:sz w:val="20"/>
                <w:szCs w:val="20"/>
              </w:rPr>
              <w:br/>
            </w:r>
            <w:r w:rsidRPr="0011507F">
              <w:rPr>
                <w:rFonts w:ascii="Arial" w:hAnsi="Arial" w:cs="Arial"/>
                <w:b/>
                <w:iCs/>
                <w:sz w:val="20"/>
                <w:szCs w:val="20"/>
              </w:rPr>
              <w:t>Giám đốc BHXH</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EF3A8C">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Kế hoạch thu BHXH, BHYT (Mẫu K01-TS).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lập kế hoạch để tổ chức thực hiện thu BHXH, BHYT, BHTN, BHTNLĐ, BNN hằng 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Căn cứ lập: Bảo hiểm xã hội tỉnh, BHXH huyện căn cứ số liệu báo cáo mẫu số B02a-TS, B02b-TS và tình hình kinh tế, xã hội, khả năng mở rộng đối tượng tham gia BHXH, BHYT, BHTN, BHTNLĐ, BNN trên địa bàn để l</w:t>
      </w:r>
      <w:r w:rsidRPr="00152208">
        <w:rPr>
          <w:rFonts w:ascii="Arial" w:hAnsi="Arial" w:cs="Arial"/>
          <w:sz w:val="20"/>
          <w:szCs w:val="20"/>
          <w:lang w:val="en-US"/>
        </w:rPr>
        <w:t>ậ</w:t>
      </w:r>
      <w:r w:rsidRPr="00152208">
        <w:rPr>
          <w:rFonts w:ascii="Arial" w:hAnsi="Arial" w:cs="Arial"/>
          <w:sz w:val="20"/>
          <w:szCs w:val="20"/>
        </w:rPr>
        <w:t>p dự toán thu BHXH, BHYT, BHTN, BHTNLĐ, BNN năm sau, gửi BHXH Việt Nam.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w:t>
      </w:r>
      <w:r w:rsidRPr="00152208">
        <w:rPr>
          <w:rFonts w:ascii="Arial" w:hAnsi="Arial" w:cs="Arial"/>
          <w:sz w:val="20"/>
          <w:szCs w:val="20"/>
          <w:lang w:val="en-US"/>
        </w:rPr>
        <w:t xml:space="preserve"> </w:t>
      </w:r>
      <w:r w:rsidRPr="00152208">
        <w:rPr>
          <w:rFonts w:ascii="Arial" w:hAnsi="Arial" w:cs="Arial"/>
          <w:sz w:val="20"/>
          <w:szCs w:val="20"/>
        </w:rPr>
        <w:t>Trách nhiệm lập: BHXH h</w:t>
      </w:r>
      <w:r w:rsidRPr="00152208">
        <w:rPr>
          <w:rFonts w:ascii="Arial" w:hAnsi="Arial" w:cs="Arial"/>
          <w:sz w:val="20"/>
          <w:szCs w:val="20"/>
          <w:lang w:val="en-US"/>
        </w:rPr>
        <w:t>u</w:t>
      </w:r>
      <w:r w:rsidRPr="00152208">
        <w:rPr>
          <w:rFonts w:ascii="Arial" w:hAnsi="Arial" w:cs="Arial"/>
          <w:sz w:val="20"/>
          <w:szCs w:val="20"/>
        </w:rPr>
        <w:t>yện, tỉnh.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d) Thời gian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BHXH huyện: theo hướng dẫn của BHXH tỉnh.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BHXH tỉnh: theo hướng dẫn củ</w:t>
      </w:r>
      <w:bookmarkStart w:id="270" w:name="_GoBack"/>
      <w:bookmarkEnd w:id="270"/>
      <w:r w:rsidRPr="00152208">
        <w:rPr>
          <w:rFonts w:ascii="Arial" w:hAnsi="Arial" w:cs="Arial"/>
          <w:sz w:val="20"/>
          <w:szCs w:val="20"/>
        </w:rPr>
        <w:t>a BHXH Việt Nam.</w:t>
      </w:r>
    </w:p>
    <w:p w:rsidR="00C44D77" w:rsidRPr="00152208" w:rsidRDefault="00C44D77" w:rsidP="00C44D77">
      <w:pPr>
        <w:spacing w:before="120"/>
        <w:rPr>
          <w:rFonts w:ascii="Arial" w:hAnsi="Arial" w:cs="Arial"/>
          <w:sz w:val="20"/>
          <w:szCs w:val="20"/>
          <w:lang w:val="en-US"/>
        </w:rPr>
        <w:sectPr w:rsidR="00C44D77" w:rsidRPr="00152208" w:rsidSect="00DA56A3">
          <w:pgSz w:w="12240" w:h="15840"/>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2460"/>
        <w:gridCol w:w="6827"/>
        <w:gridCol w:w="3673"/>
      </w:tblGrid>
      <w:tr w:rsidR="00C44D77" w:rsidRPr="0011507F" w:rsidTr="00133622">
        <w:tc>
          <w:tcPr>
            <w:tcW w:w="949" w:type="pct"/>
          </w:tcPr>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lastRenderedPageBreak/>
              <w:t>BHXH …………..</w:t>
            </w:r>
          </w:p>
          <w:p w:rsidR="00C44D77" w:rsidRPr="0011507F" w:rsidRDefault="00C44D77" w:rsidP="00133622">
            <w:pPr>
              <w:spacing w:before="120"/>
              <w:rPr>
                <w:rFonts w:ascii="Arial" w:hAnsi="Arial" w:cs="Arial"/>
                <w:sz w:val="20"/>
                <w:szCs w:val="20"/>
                <w:lang w:val="en-US"/>
              </w:rPr>
            </w:pPr>
            <w:r w:rsidRPr="0011507F">
              <w:rPr>
                <w:rFonts w:ascii="Arial" w:hAnsi="Arial" w:cs="Arial"/>
                <w:sz w:val="20"/>
                <w:szCs w:val="20"/>
                <w:lang w:val="en-US"/>
              </w:rPr>
              <w:t>BHXH ……………</w:t>
            </w:r>
          </w:p>
        </w:tc>
        <w:tc>
          <w:tcPr>
            <w:tcW w:w="2634" w:type="pct"/>
          </w:tcPr>
          <w:p w:rsidR="00C44D77" w:rsidRPr="0011507F" w:rsidRDefault="00C44D77" w:rsidP="00133622">
            <w:pPr>
              <w:spacing w:before="120"/>
              <w:jc w:val="center"/>
              <w:rPr>
                <w:rFonts w:ascii="Arial" w:hAnsi="Arial" w:cs="Arial"/>
                <w:b/>
                <w:sz w:val="20"/>
                <w:szCs w:val="20"/>
                <w:lang w:val="en-US"/>
              </w:rPr>
            </w:pPr>
          </w:p>
        </w:tc>
        <w:tc>
          <w:tcPr>
            <w:tcW w:w="1418" w:type="pct"/>
          </w:tcPr>
          <w:p w:rsidR="00C44D77" w:rsidRPr="0011507F" w:rsidRDefault="00C44D77" w:rsidP="00133622">
            <w:pPr>
              <w:spacing w:before="120"/>
              <w:jc w:val="center"/>
              <w:rPr>
                <w:rFonts w:ascii="Arial" w:hAnsi="Arial" w:cs="Arial"/>
                <w:sz w:val="20"/>
                <w:szCs w:val="20"/>
                <w:lang w:val="en-US"/>
              </w:rPr>
            </w:pPr>
            <w:r w:rsidRPr="0011507F">
              <w:rPr>
                <w:rFonts w:ascii="Arial" w:hAnsi="Arial" w:cs="Arial"/>
                <w:b/>
                <w:sz w:val="20"/>
                <w:szCs w:val="20"/>
                <w:lang w:val="en-US"/>
              </w:rPr>
              <w:t>Mẫu K02-TS</w:t>
            </w:r>
            <w:r w:rsidRPr="0011507F">
              <w:rPr>
                <w:rFonts w:ascii="Arial" w:hAnsi="Arial" w:cs="Arial"/>
                <w:sz w:val="20"/>
                <w:szCs w:val="20"/>
                <w:lang w:val="en-US"/>
              </w:rPr>
              <w:br/>
            </w:r>
            <w:r w:rsidRPr="0011507F">
              <w:rPr>
                <w:rFonts w:ascii="Arial" w:hAnsi="Arial" w:cs="Arial"/>
                <w:i/>
                <w:sz w:val="20"/>
                <w:szCs w:val="20"/>
                <w:lang w:val="en-US"/>
              </w:rPr>
              <w:t>(Ban hành kèm theo QĐ số: 595/QĐ-BHXH ngày 14/4/2017 của BHXH Việt Nam)</w:t>
            </w:r>
          </w:p>
        </w:tc>
      </w:tr>
    </w:tbl>
    <w:p w:rsidR="00C44D77" w:rsidRPr="00152208" w:rsidRDefault="00C44D77" w:rsidP="00C44D77">
      <w:pPr>
        <w:spacing w:before="120"/>
        <w:rPr>
          <w:rFonts w:ascii="Arial" w:hAnsi="Arial" w:cs="Arial"/>
          <w:sz w:val="20"/>
          <w:szCs w:val="20"/>
          <w:lang w:val="en-US"/>
        </w:r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KẾ HOẠCH SỬ DỤNG PHÔI SỔ BHXH, THẺ BHYT</w:t>
      </w:r>
    </w:p>
    <w:p w:rsidR="00C44D77" w:rsidRPr="00152208" w:rsidRDefault="00C44D77" w:rsidP="00C44D77">
      <w:pPr>
        <w:spacing w:before="120"/>
        <w:jc w:val="center"/>
        <w:rPr>
          <w:rFonts w:ascii="Arial" w:hAnsi="Arial" w:cs="Arial"/>
          <w:sz w:val="20"/>
          <w:szCs w:val="20"/>
          <w:lang w:val="en-US"/>
        </w:rPr>
      </w:pPr>
      <w:r w:rsidRPr="00152208">
        <w:rPr>
          <w:rFonts w:ascii="Arial" w:hAnsi="Arial" w:cs="Arial"/>
          <w:sz w:val="20"/>
          <w:szCs w:val="20"/>
        </w:rPr>
        <w:t>Năm</w:t>
      </w:r>
      <w:r w:rsidRPr="00152208">
        <w:rPr>
          <w:rFonts w:ascii="Arial" w:hAnsi="Arial" w:cs="Arial"/>
          <w:sz w:val="20"/>
          <w:szCs w:val="20"/>
          <w:lang w:val="en-US"/>
        </w:rPr>
        <w:t>……………</w:t>
      </w:r>
    </w:p>
    <w:tbl>
      <w:tblPr>
        <w:tblW w:w="5000" w:type="pct"/>
        <w:tblCellMar>
          <w:left w:w="0" w:type="dxa"/>
          <w:right w:w="0" w:type="dxa"/>
        </w:tblCellMar>
        <w:tblLook w:val="0000" w:firstRow="0" w:lastRow="0" w:firstColumn="0" w:lastColumn="0" w:noHBand="0" w:noVBand="0"/>
      </w:tblPr>
      <w:tblGrid>
        <w:gridCol w:w="577"/>
        <w:gridCol w:w="5312"/>
        <w:gridCol w:w="1834"/>
        <w:gridCol w:w="1870"/>
        <w:gridCol w:w="3357"/>
      </w:tblGrid>
      <w:tr w:rsidR="00C44D77" w:rsidRPr="00152208" w:rsidTr="00133622">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STT</w:t>
            </w:r>
          </w:p>
        </w:tc>
        <w:tc>
          <w:tcPr>
            <w:tcW w:w="20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Diễn giải</w:t>
            </w:r>
          </w:p>
        </w:tc>
        <w:tc>
          <w:tcPr>
            <w:tcW w:w="7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 xml:space="preserve">Phôi bìa </w:t>
            </w:r>
            <w:r w:rsidRPr="00152208">
              <w:rPr>
                <w:rFonts w:ascii="Arial" w:hAnsi="Arial" w:cs="Arial"/>
                <w:b/>
                <w:sz w:val="20"/>
                <w:szCs w:val="20"/>
                <w:lang w:val="en-US"/>
              </w:rPr>
              <w:t>sổ</w:t>
            </w:r>
            <w:r w:rsidRPr="00152208">
              <w:rPr>
                <w:rFonts w:ascii="Arial" w:hAnsi="Arial" w:cs="Arial"/>
                <w:b/>
                <w:sz w:val="20"/>
                <w:szCs w:val="20"/>
              </w:rPr>
              <w:t xml:space="preserve"> BHXH</w:t>
            </w:r>
          </w:p>
        </w:tc>
        <w:tc>
          <w:tcPr>
            <w:tcW w:w="7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Phôi thẻ BHYT</w:t>
            </w:r>
          </w:p>
        </w:tc>
        <w:tc>
          <w:tcPr>
            <w:tcW w:w="12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b/>
                <w:sz w:val="20"/>
                <w:szCs w:val="20"/>
              </w:rPr>
            </w:pPr>
            <w:r w:rsidRPr="00152208">
              <w:rPr>
                <w:rFonts w:ascii="Arial" w:hAnsi="Arial" w:cs="Arial"/>
                <w:b/>
                <w:sz w:val="20"/>
                <w:szCs w:val="20"/>
              </w:rPr>
              <w:t>Ghi chú</w:t>
            </w:r>
          </w:p>
        </w:tc>
      </w:tr>
      <w:tr w:rsidR="00C44D77" w:rsidRPr="00152208" w:rsidTr="00133622">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A</w:t>
            </w:r>
          </w:p>
        </w:tc>
        <w:tc>
          <w:tcPr>
            <w:tcW w:w="20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B</w:t>
            </w:r>
          </w:p>
        </w:tc>
        <w:tc>
          <w:tcPr>
            <w:tcW w:w="7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7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12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w:t>
            </w:r>
          </w:p>
        </w:tc>
      </w:tr>
      <w:tr w:rsidR="00C44D77" w:rsidRPr="00152208" w:rsidTr="00133622">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1</w:t>
            </w:r>
          </w:p>
        </w:tc>
        <w:tc>
          <w:tcPr>
            <w:tcW w:w="20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Dự kiến số tồn năm trước chuyển sang:</w:t>
            </w:r>
          </w:p>
        </w:tc>
        <w:tc>
          <w:tcPr>
            <w:tcW w:w="7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w:t>
            </w:r>
          </w:p>
        </w:tc>
        <w:tc>
          <w:tcPr>
            <w:tcW w:w="20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Dự kiến đối tượng quản lý</w:t>
            </w:r>
          </w:p>
        </w:tc>
        <w:tc>
          <w:tcPr>
            <w:tcW w:w="7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2.1</w:t>
            </w:r>
          </w:p>
        </w:tc>
        <w:tc>
          <w:tcPr>
            <w:tcW w:w="20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i/>
                <w:sz w:val="20"/>
                <w:szCs w:val="20"/>
              </w:rPr>
            </w:pPr>
            <w:r w:rsidRPr="00152208">
              <w:rPr>
                <w:rFonts w:ascii="Arial" w:hAnsi="Arial" w:cs="Arial"/>
                <w:i/>
                <w:sz w:val="20"/>
                <w:szCs w:val="20"/>
              </w:rPr>
              <w:t>Đối tượng đang quản lý đến cuối năm</w:t>
            </w:r>
          </w:p>
        </w:tc>
        <w:tc>
          <w:tcPr>
            <w:tcW w:w="7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2.2</w:t>
            </w:r>
          </w:p>
        </w:tc>
        <w:tc>
          <w:tcPr>
            <w:tcW w:w="20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i/>
                <w:sz w:val="20"/>
                <w:szCs w:val="20"/>
              </w:rPr>
            </w:pPr>
            <w:r w:rsidRPr="00152208">
              <w:rPr>
                <w:rFonts w:ascii="Arial" w:hAnsi="Arial" w:cs="Arial"/>
                <w:i/>
                <w:sz w:val="20"/>
                <w:szCs w:val="20"/>
              </w:rPr>
              <w:t>Đối tượng phát sinh năm sau</w:t>
            </w:r>
          </w:p>
        </w:tc>
        <w:tc>
          <w:tcPr>
            <w:tcW w:w="7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lang w:val="en-US"/>
              </w:rPr>
            </w:pPr>
            <w:r w:rsidRPr="00152208">
              <w:rPr>
                <w:rFonts w:ascii="Arial" w:hAnsi="Arial" w:cs="Arial"/>
                <w:sz w:val="20"/>
                <w:szCs w:val="20"/>
                <w:lang w:val="en-US"/>
              </w:rPr>
              <w:t>3</w:t>
            </w:r>
          </w:p>
        </w:tc>
        <w:tc>
          <w:tcPr>
            <w:tcW w:w="20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Dự kiến nhu cầu sử dụng cho năm sau:</w:t>
            </w:r>
          </w:p>
        </w:tc>
        <w:tc>
          <w:tcPr>
            <w:tcW w:w="7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3.1</w:t>
            </w:r>
          </w:p>
        </w:tc>
        <w:tc>
          <w:tcPr>
            <w:tcW w:w="20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i/>
                <w:sz w:val="20"/>
                <w:szCs w:val="20"/>
              </w:rPr>
            </w:pPr>
            <w:r w:rsidRPr="00152208">
              <w:rPr>
                <w:rFonts w:ascii="Arial" w:hAnsi="Arial" w:cs="Arial"/>
                <w:i/>
                <w:sz w:val="20"/>
                <w:szCs w:val="20"/>
              </w:rPr>
              <w:t>Đối tượng phát sinh (tương ứng v</w:t>
            </w:r>
            <w:r w:rsidRPr="00152208">
              <w:rPr>
                <w:rFonts w:ascii="Arial" w:hAnsi="Arial" w:cs="Arial"/>
                <w:i/>
                <w:sz w:val="20"/>
                <w:szCs w:val="20"/>
                <w:lang w:val="en-US"/>
              </w:rPr>
              <w:t>ớ</w:t>
            </w:r>
            <w:r w:rsidRPr="00152208">
              <w:rPr>
                <w:rFonts w:ascii="Arial" w:hAnsi="Arial" w:cs="Arial"/>
                <w:i/>
                <w:sz w:val="20"/>
                <w:szCs w:val="20"/>
              </w:rPr>
              <w:t>i 2.2)</w:t>
            </w:r>
          </w:p>
        </w:tc>
        <w:tc>
          <w:tcPr>
            <w:tcW w:w="7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3.2</w:t>
            </w:r>
          </w:p>
        </w:tc>
        <w:tc>
          <w:tcPr>
            <w:tcW w:w="20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i/>
                <w:sz w:val="20"/>
                <w:szCs w:val="20"/>
              </w:rPr>
            </w:pPr>
            <w:r w:rsidRPr="00152208">
              <w:rPr>
                <w:rFonts w:ascii="Arial" w:hAnsi="Arial" w:cs="Arial"/>
                <w:i/>
                <w:sz w:val="20"/>
                <w:szCs w:val="20"/>
              </w:rPr>
              <w:t>Cấp lại, cấp đổi</w:t>
            </w:r>
          </w:p>
        </w:tc>
        <w:tc>
          <w:tcPr>
            <w:tcW w:w="7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3"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3.3</w:t>
            </w:r>
          </w:p>
        </w:tc>
        <w:tc>
          <w:tcPr>
            <w:tcW w:w="2051"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rPr>
                <w:rFonts w:ascii="Arial" w:hAnsi="Arial" w:cs="Arial"/>
                <w:i/>
                <w:sz w:val="20"/>
                <w:szCs w:val="20"/>
              </w:rPr>
            </w:pPr>
            <w:r w:rsidRPr="00152208">
              <w:rPr>
                <w:rFonts w:ascii="Arial" w:hAnsi="Arial" w:cs="Arial"/>
                <w:i/>
                <w:sz w:val="20"/>
                <w:szCs w:val="20"/>
              </w:rPr>
              <w:t>Khác (nếu có)</w:t>
            </w:r>
          </w:p>
        </w:tc>
        <w:tc>
          <w:tcPr>
            <w:tcW w:w="708"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2" w:type="pct"/>
            <w:tcBorders>
              <w:top w:val="single" w:sz="4" w:space="0" w:color="auto"/>
              <w:left w:val="single" w:sz="4" w:space="0" w:color="auto"/>
              <w:bottom w:val="nil"/>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96" w:type="pct"/>
            <w:tcBorders>
              <w:top w:val="single" w:sz="4" w:space="0" w:color="auto"/>
              <w:left w:val="single" w:sz="4" w:space="0" w:color="auto"/>
              <w:bottom w:val="nil"/>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r w:rsidR="00C44D77" w:rsidRPr="00152208" w:rsidTr="00133622">
        <w:tblPrEx>
          <w:tblCellMar>
            <w:top w:w="0" w:type="dxa"/>
            <w:left w:w="0" w:type="dxa"/>
            <w:bottom w:w="0" w:type="dxa"/>
            <w:right w:w="0" w:type="dxa"/>
          </w:tblCellMar>
        </w:tblPrEx>
        <w:tc>
          <w:tcPr>
            <w:tcW w:w="223"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r w:rsidRPr="00152208">
              <w:rPr>
                <w:rFonts w:ascii="Arial" w:hAnsi="Arial" w:cs="Arial"/>
                <w:sz w:val="20"/>
                <w:szCs w:val="20"/>
              </w:rPr>
              <w:t>4</w:t>
            </w:r>
          </w:p>
        </w:tc>
        <w:tc>
          <w:tcPr>
            <w:tcW w:w="2051"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rPr>
                <w:rFonts w:ascii="Arial" w:hAnsi="Arial" w:cs="Arial"/>
                <w:sz w:val="20"/>
                <w:szCs w:val="20"/>
              </w:rPr>
            </w:pPr>
            <w:r w:rsidRPr="00152208">
              <w:rPr>
                <w:rFonts w:ascii="Arial" w:hAnsi="Arial" w:cs="Arial"/>
                <w:sz w:val="20"/>
                <w:szCs w:val="20"/>
              </w:rPr>
              <w:t>Kế hoạch đề nghị (4=3-1):</w:t>
            </w:r>
          </w:p>
        </w:tc>
        <w:tc>
          <w:tcPr>
            <w:tcW w:w="708"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C44D77" w:rsidRPr="00152208" w:rsidRDefault="00C44D77" w:rsidP="00133622">
            <w:pPr>
              <w:spacing w:before="120"/>
              <w:jc w:val="center"/>
              <w:rPr>
                <w:rFonts w:ascii="Arial" w:hAnsi="Arial" w:cs="Arial"/>
                <w:sz w:val="20"/>
                <w:szCs w:val="20"/>
              </w:rPr>
            </w:pPr>
          </w:p>
        </w:tc>
        <w:tc>
          <w:tcPr>
            <w:tcW w:w="1296" w:type="pct"/>
            <w:tcBorders>
              <w:top w:val="single" w:sz="4" w:space="0" w:color="auto"/>
              <w:left w:val="single" w:sz="4" w:space="0" w:color="auto"/>
              <w:bottom w:val="single" w:sz="4" w:space="0" w:color="auto"/>
              <w:right w:val="single" w:sz="4" w:space="0" w:color="auto"/>
            </w:tcBorders>
            <w:shd w:val="clear" w:color="auto" w:fill="FFFFFF"/>
            <w:vAlign w:val="center"/>
          </w:tcPr>
          <w:p w:rsidR="00C44D77" w:rsidRPr="00152208" w:rsidRDefault="00C44D77" w:rsidP="00133622">
            <w:pPr>
              <w:spacing w:before="120"/>
              <w:jc w:val="center"/>
              <w:rPr>
                <w:rFonts w:ascii="Arial" w:hAnsi="Arial" w:cs="Arial"/>
                <w:sz w:val="20"/>
                <w:szCs w:val="20"/>
              </w:rPr>
            </w:pPr>
          </w:p>
        </w:tc>
      </w:tr>
    </w:tbl>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Lưu ý:</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Đối với chỉ tiêu 3.3 đề nghị nêu rõ lý do vào phần ghi chú (vd: số phôi bù do t</w:t>
      </w:r>
      <w:r w:rsidRPr="00152208">
        <w:rPr>
          <w:rFonts w:ascii="Arial" w:hAnsi="Arial" w:cs="Arial"/>
          <w:sz w:val="20"/>
          <w:szCs w:val="20"/>
          <w:lang w:val="en-US"/>
        </w:rPr>
        <w:t>h</w:t>
      </w:r>
      <w:r w:rsidRPr="00152208">
        <w:rPr>
          <w:rFonts w:ascii="Arial" w:hAnsi="Arial" w:cs="Arial"/>
          <w:sz w:val="20"/>
          <w:szCs w:val="20"/>
        </w:rPr>
        <w:t>iên tai lũ lụt, sự cố ngoài ý muốn, số mượn của tỉnh khác phải trả, phát sinh khác...)</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Mẫu này sử dụng chung cho cả BHXH tỉnh và BHXH huyện.</w:t>
      </w:r>
    </w:p>
    <w:p w:rsidR="00C44D77" w:rsidRPr="00152208" w:rsidRDefault="00C44D77" w:rsidP="00C44D77">
      <w:pPr>
        <w:spacing w:before="120"/>
        <w:rPr>
          <w:rFonts w:ascii="Arial" w:hAnsi="Arial" w:cs="Arial"/>
          <w:sz w:val="20"/>
          <w:szCs w:val="20"/>
          <w:lang w:val="en-US"/>
        </w:rPr>
      </w:pPr>
    </w:p>
    <w:tbl>
      <w:tblPr>
        <w:tblW w:w="0" w:type="auto"/>
        <w:jc w:val="center"/>
        <w:tblLook w:val="01E0" w:firstRow="1" w:lastRow="1" w:firstColumn="1" w:lastColumn="1" w:noHBand="0" w:noVBand="0"/>
      </w:tblPr>
      <w:tblGrid>
        <w:gridCol w:w="4318"/>
        <w:gridCol w:w="4321"/>
        <w:gridCol w:w="4321"/>
      </w:tblGrid>
      <w:tr w:rsidR="00C44D77" w:rsidRPr="0011507F" w:rsidTr="00133622">
        <w:trPr>
          <w:jc w:val="center"/>
        </w:trPr>
        <w:tc>
          <w:tcPr>
            <w:tcW w:w="4392" w:type="dxa"/>
          </w:tcPr>
          <w:p w:rsidR="00C44D77" w:rsidRPr="0011507F" w:rsidRDefault="00C44D77" w:rsidP="00133622">
            <w:pPr>
              <w:spacing w:before="120"/>
              <w:jc w:val="center"/>
              <w:rPr>
                <w:rFonts w:ascii="Arial" w:hAnsi="Arial" w:cs="Arial"/>
                <w:i/>
                <w:sz w:val="20"/>
                <w:szCs w:val="20"/>
              </w:rPr>
            </w:pPr>
            <w:r w:rsidRPr="0011507F">
              <w:rPr>
                <w:rFonts w:ascii="Arial" w:hAnsi="Arial" w:cs="Arial"/>
                <w:iCs/>
                <w:sz w:val="20"/>
                <w:szCs w:val="20"/>
              </w:rPr>
              <w:br/>
            </w:r>
            <w:r w:rsidRPr="0011507F">
              <w:rPr>
                <w:rFonts w:ascii="Arial" w:hAnsi="Arial" w:cs="Arial"/>
                <w:b/>
                <w:iCs/>
                <w:sz w:val="20"/>
                <w:szCs w:val="20"/>
              </w:rPr>
              <w:t>Người lập biểu</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Cs/>
                <w:sz w:val="20"/>
                <w:szCs w:val="20"/>
              </w:rPr>
              <w:br/>
            </w:r>
            <w:r w:rsidRPr="0011507F">
              <w:rPr>
                <w:rFonts w:ascii="Arial" w:hAnsi="Arial" w:cs="Arial"/>
                <w:b/>
                <w:iCs/>
                <w:sz w:val="20"/>
                <w:szCs w:val="20"/>
              </w:rPr>
              <w:t xml:space="preserve">Trưởng phòng (Tổ) </w:t>
            </w:r>
            <w:r w:rsidRPr="0011507F">
              <w:rPr>
                <w:rFonts w:ascii="Arial" w:hAnsi="Arial" w:cs="Arial"/>
                <w:b/>
                <w:iCs/>
                <w:sz w:val="20"/>
                <w:szCs w:val="20"/>
                <w:lang w:val="en-US"/>
              </w:rPr>
              <w:t>Cấp sổ, thẻ</w:t>
            </w:r>
            <w:r w:rsidRPr="0011507F">
              <w:rPr>
                <w:rFonts w:ascii="Arial" w:hAnsi="Arial" w:cs="Arial"/>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w:t>
            </w:r>
          </w:p>
        </w:tc>
        <w:tc>
          <w:tcPr>
            <w:tcW w:w="4392" w:type="dxa"/>
          </w:tcPr>
          <w:p w:rsidR="00C44D77" w:rsidRPr="0011507F" w:rsidRDefault="00C44D77" w:rsidP="00133622">
            <w:pPr>
              <w:spacing w:before="120"/>
              <w:jc w:val="center"/>
              <w:rPr>
                <w:rFonts w:ascii="Arial" w:hAnsi="Arial" w:cs="Arial"/>
                <w:sz w:val="20"/>
                <w:szCs w:val="20"/>
              </w:rPr>
            </w:pPr>
            <w:r w:rsidRPr="0011507F">
              <w:rPr>
                <w:rFonts w:ascii="Arial" w:hAnsi="Arial" w:cs="Arial"/>
                <w:i/>
                <w:iCs/>
                <w:sz w:val="20"/>
                <w:szCs w:val="20"/>
                <w:lang w:val="en-US"/>
              </w:rPr>
              <w:t>N</w:t>
            </w:r>
            <w:r w:rsidRPr="0011507F">
              <w:rPr>
                <w:rFonts w:ascii="Arial" w:hAnsi="Arial" w:cs="Arial"/>
                <w:i/>
                <w:iCs/>
                <w:sz w:val="20"/>
                <w:szCs w:val="20"/>
              </w:rPr>
              <w:t>gày …. tháng … năm ………..</w:t>
            </w:r>
            <w:r w:rsidRPr="0011507F">
              <w:rPr>
                <w:rFonts w:ascii="Arial" w:hAnsi="Arial" w:cs="Arial"/>
                <w:i/>
                <w:iCs/>
                <w:sz w:val="20"/>
                <w:szCs w:val="20"/>
              </w:rPr>
              <w:br/>
            </w:r>
            <w:r w:rsidRPr="0011507F">
              <w:rPr>
                <w:rFonts w:ascii="Arial" w:hAnsi="Arial" w:cs="Arial"/>
                <w:b/>
                <w:iCs/>
                <w:sz w:val="20"/>
                <w:szCs w:val="20"/>
              </w:rPr>
              <w:t>Giám đốc BHXH</w:t>
            </w:r>
            <w:r w:rsidRPr="0011507F">
              <w:rPr>
                <w:rFonts w:ascii="Arial" w:hAnsi="Arial" w:cs="Arial"/>
                <w:b/>
                <w:iCs/>
                <w:sz w:val="20"/>
                <w:szCs w:val="20"/>
              </w:rPr>
              <w:br/>
            </w:r>
            <w:r w:rsidRPr="0011507F">
              <w:rPr>
                <w:rFonts w:ascii="Arial" w:hAnsi="Arial" w:cs="Arial"/>
                <w:i/>
                <w:iCs/>
                <w:sz w:val="20"/>
                <w:szCs w:val="20"/>
              </w:rPr>
              <w:t>(</w:t>
            </w:r>
            <w:r w:rsidRPr="0011507F">
              <w:rPr>
                <w:rFonts w:ascii="Arial" w:hAnsi="Arial" w:cs="Arial"/>
                <w:i/>
                <w:iCs/>
                <w:sz w:val="20"/>
                <w:szCs w:val="20"/>
                <w:lang w:val="en-US"/>
              </w:rPr>
              <w:t>K</w:t>
            </w:r>
            <w:r w:rsidRPr="0011507F">
              <w:rPr>
                <w:rFonts w:ascii="Arial" w:hAnsi="Arial" w:cs="Arial"/>
                <w:i/>
                <w:iCs/>
                <w:sz w:val="20"/>
                <w:szCs w:val="20"/>
              </w:rPr>
              <w:t>ý, ghi rõ họ tên và đóng dấu)</w:t>
            </w:r>
          </w:p>
        </w:tc>
      </w:tr>
    </w:tbl>
    <w:p w:rsidR="00C44D77" w:rsidRPr="00152208" w:rsidRDefault="00C44D77" w:rsidP="00C44D77">
      <w:pPr>
        <w:spacing w:before="120"/>
        <w:rPr>
          <w:rFonts w:ascii="Arial" w:hAnsi="Arial" w:cs="Arial"/>
          <w:sz w:val="20"/>
          <w:szCs w:val="20"/>
          <w:lang w:val="en-US"/>
        </w:rPr>
        <w:sectPr w:rsidR="00C44D77" w:rsidRPr="00152208" w:rsidSect="00DA56A3">
          <w:pgSz w:w="15840" w:h="12240" w:orient="landscape"/>
          <w:pgMar w:top="1797" w:right="1440" w:bottom="1797" w:left="1440" w:header="0" w:footer="0" w:gutter="0"/>
          <w:cols w:space="720"/>
          <w:noEndnote/>
          <w:docGrid w:linePitch="360"/>
        </w:sectPr>
      </w:pP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lastRenderedPageBreak/>
        <w:t>HƯỚNG DẪN LẬP</w:t>
      </w:r>
    </w:p>
    <w:p w:rsidR="00C44D77" w:rsidRPr="00152208" w:rsidRDefault="00C44D77" w:rsidP="00C44D77">
      <w:pPr>
        <w:spacing w:before="120"/>
        <w:jc w:val="center"/>
        <w:rPr>
          <w:rFonts w:ascii="Arial" w:hAnsi="Arial" w:cs="Arial"/>
          <w:b/>
          <w:sz w:val="20"/>
          <w:szCs w:val="20"/>
        </w:rPr>
      </w:pPr>
      <w:r w:rsidRPr="00152208">
        <w:rPr>
          <w:rFonts w:ascii="Arial" w:hAnsi="Arial" w:cs="Arial"/>
          <w:b/>
          <w:sz w:val="20"/>
          <w:szCs w:val="20"/>
        </w:rPr>
        <w:t>K</w:t>
      </w:r>
      <w:r w:rsidRPr="00152208">
        <w:rPr>
          <w:rFonts w:ascii="Arial" w:hAnsi="Arial" w:cs="Arial"/>
          <w:b/>
          <w:sz w:val="20"/>
          <w:szCs w:val="20"/>
          <w:lang w:val="en-US"/>
        </w:rPr>
        <w:t>ế</w:t>
      </w:r>
      <w:r w:rsidRPr="00152208">
        <w:rPr>
          <w:rFonts w:ascii="Arial" w:hAnsi="Arial" w:cs="Arial"/>
          <w:b/>
          <w:sz w:val="20"/>
          <w:szCs w:val="20"/>
        </w:rPr>
        <w:t xml:space="preserve"> hoạch sử dụng phôi sổ BHXH, thẻ BHYT (Mẫu K02-TS)</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a) Mục đích: BHXH tỉnh đăng ký kế hoạch sử dụng phôi sổ BHXH, thẻ BHYT của năm sau.</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b) Trách nhiệm lập: do BHXH tỉnh hoặc BHXH huyện (được phân cấp in thẻ BHYT) lập hằng năm.</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c) Phương pháp lập:</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cột: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1: ghi số lượng phôi bìa sổ BHXH.</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2: ghi số lượng phôi thẻ BHYT.</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Cột 3: ghi rõ lý do sử dụng phôi sổ, thẻ.</w:t>
      </w:r>
    </w:p>
    <w:p w:rsidR="00C44D77" w:rsidRPr="00152208" w:rsidRDefault="00C44D77" w:rsidP="00C44D77">
      <w:pPr>
        <w:spacing w:after="120"/>
        <w:ind w:firstLine="720"/>
        <w:jc w:val="both"/>
        <w:rPr>
          <w:rFonts w:ascii="Arial" w:hAnsi="Arial" w:cs="Arial"/>
          <w:sz w:val="20"/>
          <w:szCs w:val="20"/>
        </w:rPr>
      </w:pPr>
      <w:r w:rsidRPr="00152208">
        <w:rPr>
          <w:rFonts w:ascii="Arial" w:hAnsi="Arial" w:cs="Arial"/>
          <w:sz w:val="20"/>
          <w:szCs w:val="20"/>
        </w:rPr>
        <w:t>* Chỉ tiêu theo hàng: ghi đầy đủ nội dung trên bản kế hoạch sử dụng phôi bìa sổ BHXH, thẻ BHYT.</w:t>
      </w:r>
    </w:p>
    <w:p w:rsidR="00C44D77" w:rsidRPr="00152208" w:rsidRDefault="00C44D77" w:rsidP="00C44D77">
      <w:pPr>
        <w:spacing w:before="120"/>
        <w:rPr>
          <w:rFonts w:ascii="Arial" w:hAnsi="Arial" w:cs="Arial"/>
          <w:sz w:val="20"/>
          <w:szCs w:val="20"/>
        </w:rPr>
      </w:pPr>
    </w:p>
    <w:p w:rsidR="00C44D77" w:rsidRPr="00152208" w:rsidRDefault="00C44D77" w:rsidP="00C44D77">
      <w:pPr>
        <w:spacing w:before="120"/>
        <w:rPr>
          <w:rFonts w:ascii="Arial" w:hAnsi="Arial" w:cs="Arial"/>
          <w:sz w:val="20"/>
          <w:szCs w:val="20"/>
        </w:rPr>
      </w:pPr>
    </w:p>
    <w:p w:rsidR="00C44D77" w:rsidRPr="00152208" w:rsidRDefault="00C44D77" w:rsidP="00C44D77">
      <w:pPr>
        <w:spacing w:before="120"/>
        <w:rPr>
          <w:rFonts w:ascii="Arial" w:hAnsi="Arial" w:cs="Arial"/>
          <w:sz w:val="20"/>
          <w:szCs w:val="20"/>
        </w:rPr>
      </w:pPr>
    </w:p>
    <w:p w:rsidR="00C44D77" w:rsidRPr="00152208" w:rsidRDefault="00C44D77" w:rsidP="00C44D77">
      <w:pPr>
        <w:rPr>
          <w:rFonts w:ascii="Arial" w:hAnsi="Arial" w:cs="Arial"/>
          <w:b/>
          <w:sz w:val="20"/>
          <w:szCs w:val="20"/>
        </w:rPr>
      </w:pPr>
    </w:p>
    <w:p w:rsidR="00C44D77" w:rsidRPr="0011507F" w:rsidRDefault="00C44D77" w:rsidP="00C44D77">
      <w:pPr>
        <w:rPr>
          <w:rFonts w:ascii="Arial" w:hAnsi="Arial" w:cs="Arial"/>
          <w:sz w:val="20"/>
          <w:szCs w:val="20"/>
          <w:lang w:val="en-US"/>
        </w:rPr>
      </w:pPr>
    </w:p>
    <w:p w:rsidR="003C5FAE" w:rsidRDefault="00C44D77"/>
    <w:sectPr w:rsidR="003C5FAE" w:rsidSect="00690767">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9"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0" w15:restartNumberingAfterBreak="0">
    <w:nsid w:val="00000015"/>
    <w:multiLevelType w:val="multilevel"/>
    <w:tmpl w:val="00000014"/>
    <w:lvl w:ilvl="0">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6"/>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3" w15:restartNumberingAfterBreak="0">
    <w:nsid w:val="0000001B"/>
    <w:multiLevelType w:val="multilevel"/>
    <w:tmpl w:val="0000001A"/>
    <w:lvl w:ilvl="0">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6" w15:restartNumberingAfterBreak="0">
    <w:nsid w:val="00000021"/>
    <w:multiLevelType w:val="multilevel"/>
    <w:tmpl w:val="00000020"/>
    <w:lvl w:ilvl="0">
      <w:start w:val="2"/>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7"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77"/>
    <w:rsid w:val="001266D6"/>
    <w:rsid w:val="00181614"/>
    <w:rsid w:val="00772C9F"/>
    <w:rsid w:val="00884D4B"/>
    <w:rsid w:val="00A27788"/>
    <w:rsid w:val="00AF0674"/>
    <w:rsid w:val="00B47124"/>
    <w:rsid w:val="00C44D77"/>
    <w:rsid w:val="00C7527F"/>
    <w:rsid w:val="00DD327E"/>
    <w:rsid w:val="00FB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FBA78-22D3-4A81-A002-7DE64AEF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D77"/>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C44D77"/>
    <w:pPr>
      <w:tabs>
        <w:tab w:val="left" w:pos="1152"/>
      </w:tabs>
      <w:spacing w:before="120" w:after="120" w:line="312" w:lineRule="auto"/>
    </w:pPr>
    <w:rPr>
      <w:rFonts w:ascii="Arial" w:eastAsia="Times New Roman" w:hAnsi="Arial" w:cs="Arial"/>
      <w:sz w:val="26"/>
      <w:szCs w:val="26"/>
    </w:rPr>
  </w:style>
  <w:style w:type="character" w:styleId="Hyperlink">
    <w:name w:val="Hyperlink"/>
    <w:rsid w:val="00C44D77"/>
    <w:rPr>
      <w:color w:val="0066CC"/>
      <w:u w:val="single"/>
    </w:rPr>
  </w:style>
  <w:style w:type="character" w:customStyle="1" w:styleId="Headerorfooter2">
    <w:name w:val="Header or footer (2)_"/>
    <w:link w:val="Headerorfooter20"/>
    <w:rsid w:val="00C44D77"/>
    <w:rPr>
      <w:rFonts w:cs="Times New Roman"/>
      <w:sz w:val="22"/>
      <w:shd w:val="clear" w:color="auto" w:fill="FFFFFF"/>
    </w:rPr>
  </w:style>
  <w:style w:type="paragraph" w:customStyle="1" w:styleId="Headerorfooter20">
    <w:name w:val="Header or footer (2)"/>
    <w:basedOn w:val="Normal"/>
    <w:link w:val="Headerorfooter2"/>
    <w:rsid w:val="00C44D77"/>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3">
    <w:name w:val="Body text (3)_"/>
    <w:link w:val="Bodytext31"/>
    <w:rsid w:val="00C44D77"/>
    <w:rPr>
      <w:rFonts w:cs="Times New Roman"/>
      <w:b/>
      <w:bCs/>
      <w:sz w:val="26"/>
      <w:szCs w:val="26"/>
      <w:shd w:val="clear" w:color="auto" w:fill="FFFFFF"/>
    </w:rPr>
  </w:style>
  <w:style w:type="paragraph" w:customStyle="1" w:styleId="Bodytext31">
    <w:name w:val="Body text (3)1"/>
    <w:basedOn w:val="Normal"/>
    <w:link w:val="Bodytext3"/>
    <w:rsid w:val="00C44D77"/>
    <w:pPr>
      <w:shd w:val="clear" w:color="auto" w:fill="FFFFFF"/>
      <w:spacing w:after="120"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Bodytext2">
    <w:name w:val="Body text (2)_"/>
    <w:link w:val="Bodytext21"/>
    <w:rsid w:val="00C44D77"/>
    <w:rPr>
      <w:rFonts w:cs="Times New Roman"/>
      <w:sz w:val="26"/>
      <w:szCs w:val="26"/>
      <w:shd w:val="clear" w:color="auto" w:fill="FFFFFF"/>
    </w:rPr>
  </w:style>
  <w:style w:type="paragraph" w:customStyle="1" w:styleId="Bodytext21">
    <w:name w:val="Body text (2)1"/>
    <w:basedOn w:val="Normal"/>
    <w:link w:val="Bodytext2"/>
    <w:rsid w:val="00C44D77"/>
    <w:pPr>
      <w:shd w:val="clear" w:color="auto" w:fill="FFFFFF"/>
      <w:spacing w:before="120" w:after="120" w:line="240" w:lineRule="atLeast"/>
      <w:jc w:val="both"/>
    </w:pPr>
    <w:rPr>
      <w:rFonts w:ascii="Times New Roman" w:eastAsiaTheme="minorHAnsi" w:hAnsi="Times New Roman" w:cs="Times New Roman"/>
      <w:color w:val="auto"/>
      <w:sz w:val="26"/>
      <w:szCs w:val="26"/>
      <w:lang w:val="en-US" w:eastAsia="en-US"/>
    </w:rPr>
  </w:style>
  <w:style w:type="character" w:customStyle="1" w:styleId="Bodytext2Italic">
    <w:name w:val="Body text (2) + Italic"/>
    <w:aliases w:val="Spacing 0 pt13"/>
    <w:rsid w:val="00C44D77"/>
    <w:rPr>
      <w:rFonts w:ascii="Times New Roman" w:hAnsi="Times New Roman" w:cs="Times New Roman"/>
      <w:i/>
      <w:iCs/>
      <w:sz w:val="26"/>
      <w:szCs w:val="26"/>
      <w:u w:val="none"/>
    </w:rPr>
  </w:style>
  <w:style w:type="character" w:customStyle="1" w:styleId="Heading3">
    <w:name w:val="Heading #3_"/>
    <w:link w:val="Heading30"/>
    <w:rsid w:val="00C44D77"/>
    <w:rPr>
      <w:rFonts w:cs="Times New Roman"/>
      <w:b/>
      <w:bCs/>
      <w:sz w:val="26"/>
      <w:szCs w:val="26"/>
      <w:shd w:val="clear" w:color="auto" w:fill="FFFFFF"/>
    </w:rPr>
  </w:style>
  <w:style w:type="paragraph" w:customStyle="1" w:styleId="Heading30">
    <w:name w:val="Heading #3"/>
    <w:basedOn w:val="Normal"/>
    <w:link w:val="Heading3"/>
    <w:rsid w:val="00C44D77"/>
    <w:pPr>
      <w:shd w:val="clear" w:color="auto" w:fill="FFFFFF"/>
      <w:spacing w:before="60" w:after="60" w:line="299" w:lineRule="exact"/>
      <w:jc w:val="both"/>
      <w:outlineLvl w:val="2"/>
    </w:pPr>
    <w:rPr>
      <w:rFonts w:ascii="Times New Roman" w:eastAsiaTheme="minorHAnsi" w:hAnsi="Times New Roman" w:cs="Times New Roman"/>
      <w:b/>
      <w:bCs/>
      <w:color w:val="auto"/>
      <w:sz w:val="26"/>
      <w:szCs w:val="26"/>
      <w:lang w:val="en-US" w:eastAsia="en-US"/>
    </w:rPr>
  </w:style>
  <w:style w:type="character" w:customStyle="1" w:styleId="Bodytext3NotBold">
    <w:name w:val="Body text (3) + Not Bold"/>
    <w:basedOn w:val="Bodytext3"/>
    <w:rsid w:val="00C44D77"/>
    <w:rPr>
      <w:rFonts w:cs="Times New Roman"/>
      <w:b/>
      <w:bCs/>
      <w:sz w:val="26"/>
      <w:szCs w:val="26"/>
      <w:shd w:val="clear" w:color="auto" w:fill="FFFFFF"/>
    </w:rPr>
  </w:style>
  <w:style w:type="character" w:customStyle="1" w:styleId="Bodytext211pt">
    <w:name w:val="Body text (2) + 11 pt"/>
    <w:rsid w:val="00C44D77"/>
    <w:rPr>
      <w:rFonts w:ascii="Times New Roman" w:hAnsi="Times New Roman" w:cs="Times New Roman"/>
      <w:sz w:val="22"/>
      <w:szCs w:val="22"/>
      <w:u w:val="none"/>
    </w:rPr>
  </w:style>
  <w:style w:type="character" w:customStyle="1" w:styleId="Bodytext210pt">
    <w:name w:val="Body text (2) + 10 pt"/>
    <w:aliases w:val="Bold,Body text + 8.5 pt,Spacing 0 pt14"/>
    <w:rsid w:val="00C44D77"/>
    <w:rPr>
      <w:rFonts w:ascii="Times New Roman" w:hAnsi="Times New Roman" w:cs="Times New Roman"/>
      <w:b/>
      <w:bCs/>
      <w:sz w:val="20"/>
      <w:szCs w:val="20"/>
      <w:u w:val="none"/>
    </w:rPr>
  </w:style>
  <w:style w:type="character" w:customStyle="1" w:styleId="Tablecaption">
    <w:name w:val="Table caption_"/>
    <w:link w:val="Tablecaption1"/>
    <w:rsid w:val="00C44D77"/>
    <w:rPr>
      <w:rFonts w:cs="Times New Roman"/>
      <w:sz w:val="26"/>
      <w:szCs w:val="26"/>
      <w:shd w:val="clear" w:color="auto" w:fill="FFFFFF"/>
    </w:rPr>
  </w:style>
  <w:style w:type="paragraph" w:customStyle="1" w:styleId="Tablecaption1">
    <w:name w:val="Table caption1"/>
    <w:basedOn w:val="Normal"/>
    <w:link w:val="Tablecaption"/>
    <w:rsid w:val="00C44D77"/>
    <w:pPr>
      <w:shd w:val="clear" w:color="auto" w:fill="FFFFFF"/>
      <w:spacing w:line="400" w:lineRule="exact"/>
    </w:pPr>
    <w:rPr>
      <w:rFonts w:ascii="Times New Roman" w:eastAsiaTheme="minorHAnsi" w:hAnsi="Times New Roman" w:cs="Times New Roman"/>
      <w:color w:val="auto"/>
      <w:sz w:val="26"/>
      <w:szCs w:val="26"/>
      <w:lang w:val="en-US" w:eastAsia="en-US"/>
    </w:rPr>
  </w:style>
  <w:style w:type="character" w:customStyle="1" w:styleId="Bodytext20">
    <w:name w:val="Body text (2)"/>
    <w:basedOn w:val="Bodytext2"/>
    <w:rsid w:val="00C44D77"/>
    <w:rPr>
      <w:rFonts w:cs="Times New Roman"/>
      <w:sz w:val="26"/>
      <w:szCs w:val="26"/>
      <w:shd w:val="clear" w:color="auto" w:fill="FFFFFF"/>
    </w:rPr>
  </w:style>
  <w:style w:type="character" w:customStyle="1" w:styleId="Bodytext2115pt">
    <w:name w:val="Body text (2) + 11.5 pt"/>
    <w:rsid w:val="00C44D77"/>
    <w:rPr>
      <w:rFonts w:ascii="Times New Roman" w:hAnsi="Times New Roman" w:cs="Times New Roman"/>
      <w:sz w:val="23"/>
      <w:szCs w:val="23"/>
      <w:u w:val="none"/>
    </w:rPr>
  </w:style>
  <w:style w:type="character" w:customStyle="1" w:styleId="Bodytext2Arial">
    <w:name w:val="Body text (2) + Arial"/>
    <w:aliases w:val="9 pt,Bold21,Spacing 0 pt"/>
    <w:rsid w:val="00C44D77"/>
    <w:rPr>
      <w:rFonts w:ascii="Arial" w:hAnsi="Arial" w:cs="Arial"/>
      <w:b/>
      <w:bCs/>
      <w:spacing w:val="10"/>
      <w:sz w:val="18"/>
      <w:szCs w:val="18"/>
      <w:u w:val="none"/>
    </w:rPr>
  </w:style>
  <w:style w:type="character" w:customStyle="1" w:styleId="Tablecaption0">
    <w:name w:val="Table caption"/>
    <w:rsid w:val="00C44D77"/>
    <w:rPr>
      <w:rFonts w:ascii="Times New Roman" w:hAnsi="Times New Roman" w:cs="Times New Roman"/>
      <w:sz w:val="26"/>
      <w:szCs w:val="26"/>
      <w:u w:val="single"/>
    </w:rPr>
  </w:style>
  <w:style w:type="character" w:customStyle="1" w:styleId="Bodytext23">
    <w:name w:val="Body text (2)3"/>
    <w:rsid w:val="00C44D77"/>
    <w:rPr>
      <w:rFonts w:ascii="Times New Roman" w:hAnsi="Times New Roman" w:cs="Times New Roman"/>
      <w:sz w:val="26"/>
      <w:szCs w:val="26"/>
      <w:u w:val="single"/>
    </w:rPr>
  </w:style>
  <w:style w:type="character" w:customStyle="1" w:styleId="Heading2">
    <w:name w:val="Heading #2_"/>
    <w:link w:val="Heading21"/>
    <w:rsid w:val="00C44D77"/>
    <w:rPr>
      <w:rFonts w:cs="Times New Roman"/>
      <w:b/>
      <w:bCs/>
      <w:sz w:val="26"/>
      <w:szCs w:val="26"/>
      <w:shd w:val="clear" w:color="auto" w:fill="FFFFFF"/>
    </w:rPr>
  </w:style>
  <w:style w:type="paragraph" w:customStyle="1" w:styleId="Heading21">
    <w:name w:val="Heading #21"/>
    <w:basedOn w:val="Normal"/>
    <w:link w:val="Heading2"/>
    <w:rsid w:val="00C44D77"/>
    <w:pPr>
      <w:shd w:val="clear" w:color="auto" w:fill="FFFFFF"/>
      <w:spacing w:before="300" w:line="240" w:lineRule="atLeast"/>
      <w:jc w:val="center"/>
      <w:outlineLvl w:val="1"/>
    </w:pPr>
    <w:rPr>
      <w:rFonts w:ascii="Times New Roman" w:eastAsiaTheme="minorHAnsi" w:hAnsi="Times New Roman" w:cs="Times New Roman"/>
      <w:b/>
      <w:bCs/>
      <w:color w:val="auto"/>
      <w:sz w:val="26"/>
      <w:szCs w:val="26"/>
      <w:lang w:val="en-US" w:eastAsia="en-US"/>
    </w:rPr>
  </w:style>
  <w:style w:type="character" w:customStyle="1" w:styleId="Bodytext4">
    <w:name w:val="Body text (4)_"/>
    <w:link w:val="Bodytext40"/>
    <w:rsid w:val="00C44D77"/>
    <w:rPr>
      <w:rFonts w:cs="Times New Roman"/>
      <w:i/>
      <w:iCs/>
      <w:sz w:val="26"/>
      <w:szCs w:val="26"/>
      <w:shd w:val="clear" w:color="auto" w:fill="FFFFFF"/>
    </w:rPr>
  </w:style>
  <w:style w:type="paragraph" w:customStyle="1" w:styleId="Bodytext40">
    <w:name w:val="Body text (4)"/>
    <w:basedOn w:val="Normal"/>
    <w:link w:val="Bodytext4"/>
    <w:rsid w:val="00C44D77"/>
    <w:pPr>
      <w:shd w:val="clear" w:color="auto" w:fill="FFFFFF"/>
      <w:spacing w:line="240" w:lineRule="atLeast"/>
      <w:jc w:val="center"/>
    </w:pPr>
    <w:rPr>
      <w:rFonts w:ascii="Times New Roman" w:eastAsiaTheme="minorHAnsi" w:hAnsi="Times New Roman" w:cs="Times New Roman"/>
      <w:i/>
      <w:iCs/>
      <w:color w:val="auto"/>
      <w:sz w:val="26"/>
      <w:szCs w:val="26"/>
      <w:lang w:val="en-US" w:eastAsia="en-US"/>
    </w:rPr>
  </w:style>
  <w:style w:type="character" w:customStyle="1" w:styleId="Bodytext5">
    <w:name w:val="Body text (5)_"/>
    <w:link w:val="Bodytext50"/>
    <w:rsid w:val="00C44D77"/>
    <w:rPr>
      <w:rFonts w:cs="Times New Roman"/>
      <w:b/>
      <w:bCs/>
      <w:sz w:val="20"/>
      <w:szCs w:val="20"/>
      <w:shd w:val="clear" w:color="auto" w:fill="FFFFFF"/>
    </w:rPr>
  </w:style>
  <w:style w:type="paragraph" w:customStyle="1" w:styleId="Bodytext50">
    <w:name w:val="Body text (5)"/>
    <w:basedOn w:val="Normal"/>
    <w:link w:val="Bodytext5"/>
    <w:rsid w:val="00C44D77"/>
    <w:pPr>
      <w:shd w:val="clear" w:color="auto" w:fill="FFFFFF"/>
      <w:spacing w:line="240" w:lineRule="atLeast"/>
    </w:pPr>
    <w:rPr>
      <w:rFonts w:ascii="Times New Roman" w:eastAsiaTheme="minorHAnsi" w:hAnsi="Times New Roman" w:cs="Times New Roman"/>
      <w:b/>
      <w:bCs/>
      <w:color w:val="auto"/>
      <w:sz w:val="20"/>
      <w:szCs w:val="20"/>
      <w:lang w:val="en-US" w:eastAsia="en-US"/>
    </w:rPr>
  </w:style>
  <w:style w:type="character" w:customStyle="1" w:styleId="Bodytext6">
    <w:name w:val="Body text (6)_"/>
    <w:link w:val="Bodytext60"/>
    <w:rsid w:val="00C44D77"/>
    <w:rPr>
      <w:rFonts w:cs="Times New Roman"/>
      <w:sz w:val="17"/>
      <w:szCs w:val="17"/>
      <w:shd w:val="clear" w:color="auto" w:fill="FFFFFF"/>
    </w:rPr>
  </w:style>
  <w:style w:type="paragraph" w:customStyle="1" w:styleId="Bodytext60">
    <w:name w:val="Body text (6)"/>
    <w:basedOn w:val="Normal"/>
    <w:link w:val="Bodytext6"/>
    <w:rsid w:val="00C44D77"/>
    <w:pPr>
      <w:shd w:val="clear" w:color="auto" w:fill="FFFFFF"/>
      <w:spacing w:after="300" w:line="240" w:lineRule="atLeast"/>
    </w:pPr>
    <w:rPr>
      <w:rFonts w:ascii="Times New Roman" w:eastAsiaTheme="minorHAnsi" w:hAnsi="Times New Roman" w:cs="Times New Roman"/>
      <w:color w:val="auto"/>
      <w:sz w:val="17"/>
      <w:szCs w:val="17"/>
      <w:lang w:val="en-US" w:eastAsia="en-US"/>
    </w:rPr>
  </w:style>
  <w:style w:type="character" w:customStyle="1" w:styleId="Bodytext30">
    <w:name w:val="Body text (3)"/>
    <w:rsid w:val="00C44D77"/>
    <w:rPr>
      <w:rFonts w:ascii="Times New Roman" w:hAnsi="Times New Roman" w:cs="Times New Roman"/>
      <w:b/>
      <w:bCs/>
      <w:sz w:val="26"/>
      <w:szCs w:val="26"/>
      <w:u w:val="single"/>
    </w:rPr>
  </w:style>
  <w:style w:type="character" w:customStyle="1" w:styleId="Bodytext211pt6">
    <w:name w:val="Body text (2) + 11 pt6"/>
    <w:aliases w:val="Italic"/>
    <w:rsid w:val="00C44D77"/>
    <w:rPr>
      <w:rFonts w:ascii="Times New Roman" w:hAnsi="Times New Roman" w:cs="Times New Roman"/>
      <w:i/>
      <w:iCs/>
      <w:sz w:val="22"/>
      <w:szCs w:val="22"/>
      <w:u w:val="none"/>
    </w:rPr>
  </w:style>
  <w:style w:type="character" w:customStyle="1" w:styleId="Bodytext7">
    <w:name w:val="Body text (7)_"/>
    <w:link w:val="Bodytext70"/>
    <w:rsid w:val="00C44D77"/>
    <w:rPr>
      <w:rFonts w:cs="Times New Roman"/>
      <w:i/>
      <w:iCs/>
      <w:sz w:val="22"/>
      <w:shd w:val="clear" w:color="auto" w:fill="FFFFFF"/>
    </w:rPr>
  </w:style>
  <w:style w:type="paragraph" w:customStyle="1" w:styleId="Bodytext70">
    <w:name w:val="Body text (7)"/>
    <w:basedOn w:val="Normal"/>
    <w:link w:val="Bodytext7"/>
    <w:rsid w:val="00C44D77"/>
    <w:pPr>
      <w:shd w:val="clear" w:color="auto" w:fill="FFFFFF"/>
      <w:spacing w:after="60" w:line="240" w:lineRule="atLeast"/>
      <w:jc w:val="both"/>
    </w:pPr>
    <w:rPr>
      <w:rFonts w:ascii="Times New Roman" w:eastAsiaTheme="minorHAnsi" w:hAnsi="Times New Roman" w:cs="Times New Roman"/>
      <w:i/>
      <w:iCs/>
      <w:color w:val="auto"/>
      <w:sz w:val="22"/>
      <w:szCs w:val="22"/>
      <w:lang w:val="en-US" w:eastAsia="en-US"/>
    </w:rPr>
  </w:style>
  <w:style w:type="character" w:customStyle="1" w:styleId="Bodytext411pt">
    <w:name w:val="Body text (4) + 11 pt"/>
    <w:aliases w:val="Not Italic"/>
    <w:rsid w:val="00C44D77"/>
    <w:rPr>
      <w:rFonts w:ascii="Times New Roman" w:hAnsi="Times New Roman" w:cs="Times New Roman"/>
      <w:i/>
      <w:iCs/>
      <w:sz w:val="22"/>
      <w:szCs w:val="22"/>
      <w:u w:val="none"/>
    </w:rPr>
  </w:style>
  <w:style w:type="character" w:customStyle="1" w:styleId="Bodytext4NotItalic">
    <w:name w:val="Body text (4) + Not Italic"/>
    <w:basedOn w:val="Bodytext4"/>
    <w:rsid w:val="00C44D77"/>
    <w:rPr>
      <w:rFonts w:cs="Times New Roman"/>
      <w:i/>
      <w:iCs/>
      <w:sz w:val="26"/>
      <w:szCs w:val="26"/>
      <w:shd w:val="clear" w:color="auto" w:fill="FFFFFF"/>
    </w:rPr>
  </w:style>
  <w:style w:type="character" w:customStyle="1" w:styleId="Bodytext4Bold">
    <w:name w:val="Body text (4) + Bold"/>
    <w:aliases w:val="Not Italic28"/>
    <w:rsid w:val="00C44D77"/>
    <w:rPr>
      <w:rFonts w:ascii="Times New Roman" w:hAnsi="Times New Roman" w:cs="Times New Roman"/>
      <w:b/>
      <w:bCs/>
      <w:i/>
      <w:iCs/>
      <w:sz w:val="26"/>
      <w:szCs w:val="26"/>
      <w:u w:val="none"/>
    </w:rPr>
  </w:style>
  <w:style w:type="character" w:customStyle="1" w:styleId="Headerorfooter">
    <w:name w:val="Header or footer_"/>
    <w:link w:val="Headerorfooter0"/>
    <w:rsid w:val="00C44D77"/>
    <w:rPr>
      <w:rFonts w:cs="Times New Roman"/>
      <w:b/>
      <w:bCs/>
      <w:sz w:val="26"/>
      <w:szCs w:val="26"/>
      <w:shd w:val="clear" w:color="auto" w:fill="FFFFFF"/>
    </w:rPr>
  </w:style>
  <w:style w:type="paragraph" w:customStyle="1" w:styleId="Headerorfooter0">
    <w:name w:val="Header or footer"/>
    <w:basedOn w:val="Normal"/>
    <w:link w:val="Headerorfooter"/>
    <w:rsid w:val="00C44D77"/>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character" w:customStyle="1" w:styleId="Bodytext2Bold">
    <w:name w:val="Body text (2) + Bold"/>
    <w:rsid w:val="00C44D77"/>
    <w:rPr>
      <w:rFonts w:ascii="Times New Roman" w:hAnsi="Times New Roman" w:cs="Times New Roman"/>
      <w:b/>
      <w:bCs/>
      <w:sz w:val="26"/>
      <w:szCs w:val="26"/>
      <w:u w:val="none"/>
    </w:rPr>
  </w:style>
  <w:style w:type="character" w:customStyle="1" w:styleId="Bodytext24pt">
    <w:name w:val="Body text (2) + 4 pt"/>
    <w:rsid w:val="00C44D77"/>
    <w:rPr>
      <w:rFonts w:ascii="Times New Roman" w:hAnsi="Times New Roman" w:cs="Times New Roman"/>
      <w:sz w:val="8"/>
      <w:szCs w:val="8"/>
      <w:u w:val="none"/>
    </w:rPr>
  </w:style>
  <w:style w:type="character" w:customStyle="1" w:styleId="Tablecaption2">
    <w:name w:val="Table caption (2)_"/>
    <w:link w:val="Tablecaption20"/>
    <w:rsid w:val="00C44D77"/>
    <w:rPr>
      <w:rFonts w:cs="Times New Roman"/>
      <w:i/>
      <w:iCs/>
      <w:sz w:val="26"/>
      <w:szCs w:val="26"/>
      <w:shd w:val="clear" w:color="auto" w:fill="FFFFFF"/>
    </w:rPr>
  </w:style>
  <w:style w:type="paragraph" w:customStyle="1" w:styleId="Tablecaption20">
    <w:name w:val="Table caption (2)"/>
    <w:basedOn w:val="Normal"/>
    <w:link w:val="Tablecaption2"/>
    <w:rsid w:val="00C44D77"/>
    <w:pPr>
      <w:shd w:val="clear" w:color="auto" w:fill="FFFFFF"/>
      <w:spacing w:line="240" w:lineRule="atLeast"/>
    </w:pPr>
    <w:rPr>
      <w:rFonts w:ascii="Times New Roman" w:eastAsiaTheme="minorHAnsi" w:hAnsi="Times New Roman" w:cs="Times New Roman"/>
      <w:i/>
      <w:iCs/>
      <w:color w:val="auto"/>
      <w:sz w:val="26"/>
      <w:szCs w:val="26"/>
      <w:lang w:val="en-US" w:eastAsia="en-US"/>
    </w:rPr>
  </w:style>
  <w:style w:type="character" w:customStyle="1" w:styleId="Tablecaption214pt">
    <w:name w:val="Table caption (2) + 14 pt"/>
    <w:rsid w:val="00C44D77"/>
    <w:rPr>
      <w:rFonts w:ascii="Times New Roman" w:hAnsi="Times New Roman" w:cs="Times New Roman"/>
      <w:i/>
      <w:iCs/>
      <w:spacing w:val="0"/>
      <w:sz w:val="28"/>
      <w:szCs w:val="28"/>
      <w:u w:val="none"/>
    </w:rPr>
  </w:style>
  <w:style w:type="character" w:customStyle="1" w:styleId="Tablecaption2Constantia">
    <w:name w:val="Table caption (2) + Constantia"/>
    <w:aliases w:val="12 pt"/>
    <w:rsid w:val="00C44D77"/>
    <w:rPr>
      <w:rFonts w:ascii="Constantia" w:hAnsi="Constantia" w:cs="Constantia"/>
      <w:i/>
      <w:iCs/>
      <w:sz w:val="24"/>
      <w:szCs w:val="24"/>
      <w:u w:val="none"/>
    </w:rPr>
  </w:style>
  <w:style w:type="character" w:customStyle="1" w:styleId="Tablecaption2NotItalic">
    <w:name w:val="Table caption (2) + Not Italic"/>
    <w:basedOn w:val="Tablecaption2"/>
    <w:rsid w:val="00C44D77"/>
    <w:rPr>
      <w:rFonts w:cs="Times New Roman"/>
      <w:i/>
      <w:iCs/>
      <w:sz w:val="26"/>
      <w:szCs w:val="26"/>
      <w:shd w:val="clear" w:color="auto" w:fill="FFFFFF"/>
    </w:rPr>
  </w:style>
  <w:style w:type="character" w:customStyle="1" w:styleId="Tablecaption3">
    <w:name w:val="Table caption (3)_"/>
    <w:link w:val="Tablecaption30"/>
    <w:rsid w:val="00C44D77"/>
    <w:rPr>
      <w:rFonts w:cs="Times New Roman"/>
      <w:b/>
      <w:bCs/>
      <w:sz w:val="26"/>
      <w:szCs w:val="26"/>
      <w:shd w:val="clear" w:color="auto" w:fill="FFFFFF"/>
    </w:rPr>
  </w:style>
  <w:style w:type="paragraph" w:customStyle="1" w:styleId="Tablecaption30">
    <w:name w:val="Table caption (3)"/>
    <w:basedOn w:val="Normal"/>
    <w:link w:val="Tablecaption3"/>
    <w:rsid w:val="00C44D77"/>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character" w:customStyle="1" w:styleId="Bodytext8">
    <w:name w:val="Body text (8)_"/>
    <w:link w:val="Bodytext80"/>
    <w:rsid w:val="00C44D77"/>
    <w:rPr>
      <w:rFonts w:cs="Times New Roman"/>
      <w:b/>
      <w:bCs/>
      <w:sz w:val="26"/>
      <w:szCs w:val="26"/>
      <w:shd w:val="clear" w:color="auto" w:fill="FFFFFF"/>
    </w:rPr>
  </w:style>
  <w:style w:type="paragraph" w:customStyle="1" w:styleId="Bodytext80">
    <w:name w:val="Body text (8)"/>
    <w:basedOn w:val="Normal"/>
    <w:link w:val="Bodytext8"/>
    <w:rsid w:val="00C44D77"/>
    <w:pPr>
      <w:shd w:val="clear" w:color="auto" w:fill="FFFFFF"/>
      <w:spacing w:line="310" w:lineRule="exact"/>
    </w:pPr>
    <w:rPr>
      <w:rFonts w:ascii="Times New Roman" w:eastAsiaTheme="minorHAnsi" w:hAnsi="Times New Roman" w:cs="Times New Roman"/>
      <w:b/>
      <w:bCs/>
      <w:color w:val="auto"/>
      <w:sz w:val="26"/>
      <w:szCs w:val="26"/>
      <w:lang w:val="en-US" w:eastAsia="en-US"/>
    </w:rPr>
  </w:style>
  <w:style w:type="character" w:customStyle="1" w:styleId="Bodytext3SmallCaps">
    <w:name w:val="Body text (3) + Small Caps"/>
    <w:rsid w:val="00C44D77"/>
    <w:rPr>
      <w:rFonts w:ascii="Times New Roman" w:hAnsi="Times New Roman" w:cs="Times New Roman"/>
      <w:b/>
      <w:bCs/>
      <w:smallCaps/>
      <w:sz w:val="26"/>
      <w:szCs w:val="26"/>
      <w:u w:val="none"/>
    </w:rPr>
  </w:style>
  <w:style w:type="character" w:customStyle="1" w:styleId="Headerorfooter3">
    <w:name w:val="Header or footer (3)_"/>
    <w:link w:val="Headerorfooter30"/>
    <w:rsid w:val="00C44D77"/>
    <w:rPr>
      <w:rFonts w:cs="Times New Roman"/>
      <w:i/>
      <w:iCs/>
      <w:sz w:val="18"/>
      <w:szCs w:val="18"/>
      <w:shd w:val="clear" w:color="auto" w:fill="FFFFFF"/>
    </w:rPr>
  </w:style>
  <w:style w:type="paragraph" w:customStyle="1" w:styleId="Headerorfooter30">
    <w:name w:val="Header or footer (3)"/>
    <w:basedOn w:val="Normal"/>
    <w:link w:val="Headerorfooter3"/>
    <w:rsid w:val="00C44D77"/>
    <w:pPr>
      <w:shd w:val="clear" w:color="auto" w:fill="FFFFFF"/>
      <w:spacing w:line="212" w:lineRule="exact"/>
    </w:pPr>
    <w:rPr>
      <w:rFonts w:ascii="Times New Roman" w:eastAsiaTheme="minorHAnsi" w:hAnsi="Times New Roman" w:cs="Times New Roman"/>
      <w:i/>
      <w:iCs/>
      <w:color w:val="auto"/>
      <w:sz w:val="18"/>
      <w:szCs w:val="18"/>
      <w:lang w:val="en-US" w:eastAsia="en-US"/>
    </w:rPr>
  </w:style>
  <w:style w:type="character" w:customStyle="1" w:styleId="Headerorfooter3Spacing1pt">
    <w:name w:val="Header or footer (3) + Spacing 1 pt"/>
    <w:rsid w:val="00C44D77"/>
    <w:rPr>
      <w:rFonts w:ascii="Times New Roman" w:hAnsi="Times New Roman" w:cs="Times New Roman"/>
      <w:i/>
      <w:iCs/>
      <w:spacing w:val="20"/>
      <w:sz w:val="18"/>
      <w:szCs w:val="18"/>
      <w:u w:val="none"/>
    </w:rPr>
  </w:style>
  <w:style w:type="character" w:customStyle="1" w:styleId="Heading20">
    <w:name w:val="Heading #2"/>
    <w:rsid w:val="00C44D77"/>
    <w:rPr>
      <w:rFonts w:ascii="Times New Roman" w:hAnsi="Times New Roman" w:cs="Times New Roman"/>
      <w:b/>
      <w:bCs/>
      <w:sz w:val="26"/>
      <w:szCs w:val="26"/>
      <w:u w:val="single"/>
    </w:rPr>
  </w:style>
  <w:style w:type="character" w:customStyle="1" w:styleId="Heading22">
    <w:name w:val="Heading #2 (2)_"/>
    <w:link w:val="Heading220"/>
    <w:rsid w:val="00C44D77"/>
    <w:rPr>
      <w:rFonts w:cs="Times New Roman"/>
      <w:b/>
      <w:bCs/>
      <w:sz w:val="26"/>
      <w:szCs w:val="26"/>
      <w:shd w:val="clear" w:color="auto" w:fill="FFFFFF"/>
    </w:rPr>
  </w:style>
  <w:style w:type="paragraph" w:customStyle="1" w:styleId="Heading220">
    <w:name w:val="Heading #2 (2)"/>
    <w:basedOn w:val="Normal"/>
    <w:link w:val="Heading22"/>
    <w:rsid w:val="00C44D77"/>
    <w:pPr>
      <w:shd w:val="clear" w:color="auto" w:fill="FFFFFF"/>
      <w:spacing w:after="120" w:line="240" w:lineRule="atLeast"/>
      <w:jc w:val="center"/>
      <w:outlineLvl w:val="1"/>
    </w:pPr>
    <w:rPr>
      <w:rFonts w:ascii="Times New Roman" w:eastAsiaTheme="minorHAnsi" w:hAnsi="Times New Roman" w:cs="Times New Roman"/>
      <w:b/>
      <w:bCs/>
      <w:color w:val="auto"/>
      <w:sz w:val="26"/>
      <w:szCs w:val="26"/>
      <w:lang w:val="en-US" w:eastAsia="en-US"/>
    </w:rPr>
  </w:style>
  <w:style w:type="character" w:customStyle="1" w:styleId="Bodytext285pt">
    <w:name w:val="Body text (2) + 8.5 pt"/>
    <w:rsid w:val="00C44D77"/>
    <w:rPr>
      <w:rFonts w:ascii="Times New Roman" w:hAnsi="Times New Roman" w:cs="Times New Roman"/>
      <w:sz w:val="17"/>
      <w:szCs w:val="17"/>
      <w:u w:val="none"/>
    </w:rPr>
  </w:style>
  <w:style w:type="character" w:customStyle="1" w:styleId="Heading23">
    <w:name w:val="Heading #2 (3)_"/>
    <w:link w:val="Heading230"/>
    <w:rsid w:val="00C44D77"/>
    <w:rPr>
      <w:rFonts w:cs="Times New Roman"/>
      <w:b/>
      <w:bCs/>
      <w:sz w:val="26"/>
      <w:szCs w:val="26"/>
      <w:shd w:val="clear" w:color="auto" w:fill="FFFFFF"/>
    </w:rPr>
  </w:style>
  <w:style w:type="paragraph" w:customStyle="1" w:styleId="Heading230">
    <w:name w:val="Heading #2 (3)"/>
    <w:basedOn w:val="Normal"/>
    <w:link w:val="Heading23"/>
    <w:rsid w:val="00C44D77"/>
    <w:pPr>
      <w:shd w:val="clear" w:color="auto" w:fill="FFFFFF"/>
      <w:spacing w:before="240" w:after="120" w:line="240" w:lineRule="atLeast"/>
      <w:jc w:val="both"/>
      <w:outlineLvl w:val="1"/>
    </w:pPr>
    <w:rPr>
      <w:rFonts w:ascii="Times New Roman" w:eastAsiaTheme="minorHAnsi" w:hAnsi="Times New Roman" w:cs="Times New Roman"/>
      <w:b/>
      <w:bCs/>
      <w:color w:val="auto"/>
      <w:sz w:val="26"/>
      <w:szCs w:val="26"/>
      <w:lang w:val="en-US" w:eastAsia="en-US"/>
    </w:rPr>
  </w:style>
  <w:style w:type="character" w:customStyle="1" w:styleId="Bodytext9">
    <w:name w:val="Body text (9)_"/>
    <w:link w:val="Bodytext90"/>
    <w:rsid w:val="00C44D77"/>
    <w:rPr>
      <w:rFonts w:cs="Times New Roman"/>
      <w:i/>
      <w:iCs/>
      <w:sz w:val="18"/>
      <w:szCs w:val="18"/>
      <w:shd w:val="clear" w:color="auto" w:fill="FFFFFF"/>
    </w:rPr>
  </w:style>
  <w:style w:type="paragraph" w:customStyle="1" w:styleId="Bodytext90">
    <w:name w:val="Body text (9)"/>
    <w:basedOn w:val="Normal"/>
    <w:link w:val="Bodytext9"/>
    <w:rsid w:val="00C44D77"/>
    <w:pPr>
      <w:shd w:val="clear" w:color="auto" w:fill="FFFFFF"/>
      <w:spacing w:before="60" w:line="240" w:lineRule="atLeast"/>
    </w:pPr>
    <w:rPr>
      <w:rFonts w:ascii="Times New Roman" w:eastAsiaTheme="minorHAnsi" w:hAnsi="Times New Roman" w:cs="Times New Roman"/>
      <w:i/>
      <w:iCs/>
      <w:color w:val="auto"/>
      <w:sz w:val="18"/>
      <w:szCs w:val="18"/>
      <w:lang w:val="en-US" w:eastAsia="en-US"/>
    </w:rPr>
  </w:style>
  <w:style w:type="character" w:customStyle="1" w:styleId="Bodytext10">
    <w:name w:val="Body text (10)_"/>
    <w:link w:val="Bodytext100"/>
    <w:rsid w:val="00C44D77"/>
    <w:rPr>
      <w:rFonts w:cs="Times New Roman"/>
      <w:sz w:val="15"/>
      <w:szCs w:val="15"/>
      <w:shd w:val="clear" w:color="auto" w:fill="FFFFFF"/>
    </w:rPr>
  </w:style>
  <w:style w:type="paragraph" w:customStyle="1" w:styleId="Bodytext100">
    <w:name w:val="Body text (10)"/>
    <w:basedOn w:val="Normal"/>
    <w:link w:val="Bodytext10"/>
    <w:rsid w:val="00C44D77"/>
    <w:pPr>
      <w:shd w:val="clear" w:color="auto" w:fill="FFFFFF"/>
      <w:spacing w:line="173" w:lineRule="exact"/>
      <w:jc w:val="center"/>
    </w:pPr>
    <w:rPr>
      <w:rFonts w:ascii="Times New Roman" w:eastAsiaTheme="minorHAnsi" w:hAnsi="Times New Roman" w:cs="Times New Roman"/>
      <w:color w:val="auto"/>
      <w:sz w:val="15"/>
      <w:szCs w:val="15"/>
      <w:lang w:val="en-US" w:eastAsia="en-US"/>
    </w:rPr>
  </w:style>
  <w:style w:type="character" w:customStyle="1" w:styleId="Bodytext11">
    <w:name w:val="Body text (11)_"/>
    <w:link w:val="Bodytext110"/>
    <w:rsid w:val="00C44D77"/>
    <w:rPr>
      <w:rFonts w:cs="Times New Roman"/>
      <w:i/>
      <w:iCs/>
      <w:sz w:val="15"/>
      <w:szCs w:val="15"/>
      <w:shd w:val="clear" w:color="auto" w:fill="FFFFFF"/>
    </w:rPr>
  </w:style>
  <w:style w:type="paragraph" w:customStyle="1" w:styleId="Bodytext110">
    <w:name w:val="Body text (11)"/>
    <w:basedOn w:val="Normal"/>
    <w:link w:val="Bodytext11"/>
    <w:rsid w:val="00C44D77"/>
    <w:pPr>
      <w:shd w:val="clear" w:color="auto" w:fill="FFFFFF"/>
      <w:spacing w:line="173" w:lineRule="exact"/>
      <w:jc w:val="center"/>
    </w:pPr>
    <w:rPr>
      <w:rFonts w:ascii="Times New Roman" w:eastAsiaTheme="minorHAnsi" w:hAnsi="Times New Roman" w:cs="Times New Roman"/>
      <w:i/>
      <w:iCs/>
      <w:color w:val="auto"/>
      <w:sz w:val="15"/>
      <w:szCs w:val="15"/>
      <w:lang w:val="en-US" w:eastAsia="en-US"/>
    </w:rPr>
  </w:style>
  <w:style w:type="character" w:customStyle="1" w:styleId="Bodytext1111pt">
    <w:name w:val="Body text (11) + 11 pt"/>
    <w:aliases w:val="Bold20"/>
    <w:rsid w:val="00C44D77"/>
    <w:rPr>
      <w:rFonts w:ascii="Times New Roman" w:hAnsi="Times New Roman" w:cs="Times New Roman"/>
      <w:b/>
      <w:bCs/>
      <w:i/>
      <w:iCs/>
      <w:sz w:val="22"/>
      <w:szCs w:val="22"/>
      <w:u w:val="none"/>
    </w:rPr>
  </w:style>
  <w:style w:type="character" w:customStyle="1" w:styleId="Bodytext1185pt">
    <w:name w:val="Body text (11) + 8.5 pt"/>
    <w:rsid w:val="00C44D77"/>
    <w:rPr>
      <w:rFonts w:ascii="Times New Roman" w:hAnsi="Times New Roman" w:cs="Times New Roman"/>
      <w:i/>
      <w:iCs/>
      <w:spacing w:val="0"/>
      <w:sz w:val="17"/>
      <w:szCs w:val="17"/>
      <w:u w:val="none"/>
    </w:rPr>
  </w:style>
  <w:style w:type="character" w:customStyle="1" w:styleId="Bodytext11NotItalic">
    <w:name w:val="Body text (11) + Not Italic"/>
    <w:basedOn w:val="Bodytext11"/>
    <w:rsid w:val="00C44D77"/>
    <w:rPr>
      <w:rFonts w:cs="Times New Roman"/>
      <w:i/>
      <w:iCs/>
      <w:sz w:val="15"/>
      <w:szCs w:val="15"/>
      <w:shd w:val="clear" w:color="auto" w:fill="FFFFFF"/>
    </w:rPr>
  </w:style>
  <w:style w:type="character" w:customStyle="1" w:styleId="Tablecaption4">
    <w:name w:val="Table caption (4)_"/>
    <w:link w:val="Tablecaption41"/>
    <w:rsid w:val="00C44D77"/>
    <w:rPr>
      <w:rFonts w:cs="Times New Roman"/>
      <w:b/>
      <w:bCs/>
      <w:sz w:val="20"/>
      <w:szCs w:val="20"/>
      <w:shd w:val="clear" w:color="auto" w:fill="FFFFFF"/>
    </w:rPr>
  </w:style>
  <w:style w:type="paragraph" w:customStyle="1" w:styleId="Tablecaption41">
    <w:name w:val="Table caption (4)1"/>
    <w:basedOn w:val="Normal"/>
    <w:link w:val="Tablecaption4"/>
    <w:rsid w:val="00C44D77"/>
    <w:pPr>
      <w:shd w:val="clear" w:color="auto" w:fill="FFFFFF"/>
      <w:spacing w:after="60" w:line="240" w:lineRule="atLeast"/>
    </w:pPr>
    <w:rPr>
      <w:rFonts w:ascii="Times New Roman" w:eastAsiaTheme="minorHAnsi" w:hAnsi="Times New Roman" w:cs="Times New Roman"/>
      <w:b/>
      <w:bCs/>
      <w:color w:val="auto"/>
      <w:sz w:val="20"/>
      <w:szCs w:val="20"/>
      <w:lang w:val="en-US" w:eastAsia="en-US"/>
    </w:rPr>
  </w:style>
  <w:style w:type="character" w:customStyle="1" w:styleId="Tablecaption5">
    <w:name w:val="Table caption (5)_"/>
    <w:link w:val="Tablecaption50"/>
    <w:rsid w:val="00C44D77"/>
    <w:rPr>
      <w:rFonts w:cs="Times New Roman"/>
      <w:i/>
      <w:iCs/>
      <w:sz w:val="18"/>
      <w:szCs w:val="18"/>
      <w:shd w:val="clear" w:color="auto" w:fill="FFFFFF"/>
    </w:rPr>
  </w:style>
  <w:style w:type="paragraph" w:customStyle="1" w:styleId="Tablecaption50">
    <w:name w:val="Table caption (5)"/>
    <w:basedOn w:val="Normal"/>
    <w:link w:val="Tablecaption5"/>
    <w:rsid w:val="00C44D77"/>
    <w:pPr>
      <w:shd w:val="clear" w:color="auto" w:fill="FFFFFF"/>
      <w:spacing w:before="60" w:line="240" w:lineRule="atLeast"/>
      <w:jc w:val="both"/>
    </w:pPr>
    <w:rPr>
      <w:rFonts w:ascii="Times New Roman" w:eastAsiaTheme="minorHAnsi" w:hAnsi="Times New Roman" w:cs="Times New Roman"/>
      <w:i/>
      <w:iCs/>
      <w:color w:val="auto"/>
      <w:sz w:val="18"/>
      <w:szCs w:val="18"/>
      <w:lang w:val="en-US" w:eastAsia="en-US"/>
    </w:rPr>
  </w:style>
  <w:style w:type="character" w:customStyle="1" w:styleId="Tablecaption585pt">
    <w:name w:val="Table caption (5) + 8.5 pt"/>
    <w:aliases w:val="Not Italic27"/>
    <w:rsid w:val="00C44D77"/>
    <w:rPr>
      <w:rFonts w:ascii="Times New Roman" w:hAnsi="Times New Roman" w:cs="Times New Roman"/>
      <w:i/>
      <w:iCs/>
      <w:sz w:val="17"/>
      <w:szCs w:val="17"/>
      <w:u w:val="none"/>
    </w:rPr>
  </w:style>
  <w:style w:type="character" w:customStyle="1" w:styleId="Bodytext285pt2">
    <w:name w:val="Body text (2) + 8.5 pt2"/>
    <w:rsid w:val="00C44D77"/>
    <w:rPr>
      <w:rFonts w:ascii="Times New Roman" w:hAnsi="Times New Roman" w:cs="Times New Roman"/>
      <w:sz w:val="17"/>
      <w:szCs w:val="17"/>
      <w:u w:val="none"/>
    </w:rPr>
  </w:style>
  <w:style w:type="character" w:customStyle="1" w:styleId="Bodytext2Arial9">
    <w:name w:val="Body text (2) + Arial9"/>
    <w:aliases w:val="9.5 pt,Heading #2 (2) + FrankRuehl"/>
    <w:rsid w:val="00C44D77"/>
    <w:rPr>
      <w:rFonts w:ascii="Arial" w:hAnsi="Arial" w:cs="Arial"/>
      <w:sz w:val="19"/>
      <w:szCs w:val="19"/>
      <w:u w:val="none"/>
    </w:rPr>
  </w:style>
  <w:style w:type="character" w:customStyle="1" w:styleId="Bodytext29pt">
    <w:name w:val="Body text (2) + 9 pt"/>
    <w:aliases w:val="Italic22"/>
    <w:rsid w:val="00C44D77"/>
    <w:rPr>
      <w:rFonts w:ascii="Times New Roman" w:hAnsi="Times New Roman" w:cs="Times New Roman"/>
      <w:i/>
      <w:iCs/>
      <w:sz w:val="18"/>
      <w:szCs w:val="18"/>
      <w:u w:val="none"/>
    </w:rPr>
  </w:style>
  <w:style w:type="character" w:customStyle="1" w:styleId="Bodytext210pt10">
    <w:name w:val="Body text (2) + 10 pt10"/>
    <w:rsid w:val="00C44D77"/>
    <w:rPr>
      <w:rFonts w:ascii="Times New Roman" w:hAnsi="Times New Roman" w:cs="Times New Roman"/>
      <w:sz w:val="20"/>
      <w:szCs w:val="20"/>
      <w:u w:val="none"/>
    </w:rPr>
  </w:style>
  <w:style w:type="character" w:customStyle="1" w:styleId="Tablecaption6">
    <w:name w:val="Table caption (6)_"/>
    <w:link w:val="Tablecaption61"/>
    <w:rsid w:val="00C44D77"/>
    <w:rPr>
      <w:rFonts w:cs="Times New Roman"/>
      <w:sz w:val="17"/>
      <w:szCs w:val="17"/>
      <w:shd w:val="clear" w:color="auto" w:fill="FFFFFF"/>
    </w:rPr>
  </w:style>
  <w:style w:type="paragraph" w:customStyle="1" w:styleId="Tablecaption61">
    <w:name w:val="Table caption (6)1"/>
    <w:basedOn w:val="Normal"/>
    <w:link w:val="Tablecaption6"/>
    <w:rsid w:val="00C44D77"/>
    <w:pPr>
      <w:shd w:val="clear" w:color="auto" w:fill="FFFFFF"/>
      <w:spacing w:line="240" w:lineRule="atLeast"/>
    </w:pPr>
    <w:rPr>
      <w:rFonts w:ascii="Times New Roman" w:eastAsiaTheme="minorHAnsi" w:hAnsi="Times New Roman" w:cs="Times New Roman"/>
      <w:color w:val="auto"/>
      <w:sz w:val="17"/>
      <w:szCs w:val="17"/>
      <w:lang w:val="en-US" w:eastAsia="en-US"/>
    </w:rPr>
  </w:style>
  <w:style w:type="character" w:customStyle="1" w:styleId="Bodytext69pt">
    <w:name w:val="Body text (6) + 9 pt"/>
    <w:aliases w:val="Italic21"/>
    <w:rsid w:val="00C44D77"/>
    <w:rPr>
      <w:rFonts w:ascii="Times New Roman" w:hAnsi="Times New Roman" w:cs="Times New Roman"/>
      <w:i/>
      <w:iCs/>
      <w:sz w:val="18"/>
      <w:szCs w:val="18"/>
      <w:u w:val="none"/>
    </w:rPr>
  </w:style>
  <w:style w:type="character" w:customStyle="1" w:styleId="Bodytext985pt">
    <w:name w:val="Body text (9) + 8.5 pt"/>
    <w:aliases w:val="Not Italic26"/>
    <w:rsid w:val="00C44D77"/>
    <w:rPr>
      <w:rFonts w:ascii="Times New Roman" w:hAnsi="Times New Roman" w:cs="Times New Roman"/>
      <w:i/>
      <w:iCs/>
      <w:sz w:val="17"/>
      <w:szCs w:val="17"/>
      <w:u w:val="none"/>
    </w:rPr>
  </w:style>
  <w:style w:type="character" w:customStyle="1" w:styleId="Bodytext219pt">
    <w:name w:val="Body text (2) + 19 pt"/>
    <w:rsid w:val="00C44D77"/>
    <w:rPr>
      <w:rFonts w:ascii="Times New Roman" w:hAnsi="Times New Roman" w:cs="Times New Roman"/>
      <w:sz w:val="38"/>
      <w:szCs w:val="38"/>
      <w:u w:val="none"/>
    </w:rPr>
  </w:style>
  <w:style w:type="character" w:customStyle="1" w:styleId="Bodytext14">
    <w:name w:val="Body text (14)_"/>
    <w:link w:val="Bodytext141"/>
    <w:rsid w:val="00C44D77"/>
    <w:rPr>
      <w:rFonts w:cs="Times New Roman"/>
      <w:sz w:val="22"/>
      <w:shd w:val="clear" w:color="auto" w:fill="FFFFFF"/>
    </w:rPr>
  </w:style>
  <w:style w:type="paragraph" w:customStyle="1" w:styleId="Bodytext141">
    <w:name w:val="Body text (14)1"/>
    <w:basedOn w:val="Normal"/>
    <w:link w:val="Bodytext14"/>
    <w:rsid w:val="00C44D77"/>
    <w:pPr>
      <w:shd w:val="clear" w:color="auto" w:fill="FFFFFF"/>
      <w:spacing w:line="256" w:lineRule="exact"/>
      <w:ind w:hanging="960"/>
    </w:pPr>
    <w:rPr>
      <w:rFonts w:ascii="Times New Roman" w:eastAsiaTheme="minorHAnsi" w:hAnsi="Times New Roman" w:cs="Times New Roman"/>
      <w:color w:val="auto"/>
      <w:sz w:val="22"/>
      <w:szCs w:val="22"/>
      <w:lang w:val="en-US" w:eastAsia="en-US"/>
    </w:rPr>
  </w:style>
  <w:style w:type="character" w:customStyle="1" w:styleId="Bodytext12">
    <w:name w:val="Body text (12)_"/>
    <w:link w:val="Bodytext120"/>
    <w:rsid w:val="00C44D77"/>
    <w:rPr>
      <w:rFonts w:cs="Times New Roman"/>
      <w:sz w:val="17"/>
      <w:szCs w:val="17"/>
      <w:shd w:val="clear" w:color="auto" w:fill="FFFFFF"/>
    </w:rPr>
  </w:style>
  <w:style w:type="paragraph" w:customStyle="1" w:styleId="Bodytext120">
    <w:name w:val="Body text (12)"/>
    <w:basedOn w:val="Normal"/>
    <w:link w:val="Bodytext12"/>
    <w:rsid w:val="00C44D77"/>
    <w:pPr>
      <w:shd w:val="clear" w:color="auto" w:fill="FFFFFF"/>
      <w:spacing w:line="184" w:lineRule="exact"/>
      <w:jc w:val="center"/>
    </w:pPr>
    <w:rPr>
      <w:rFonts w:ascii="Times New Roman" w:eastAsiaTheme="minorHAnsi" w:hAnsi="Times New Roman" w:cs="Times New Roman"/>
      <w:color w:val="auto"/>
      <w:sz w:val="17"/>
      <w:szCs w:val="17"/>
      <w:lang w:val="en-US" w:eastAsia="en-US"/>
    </w:rPr>
  </w:style>
  <w:style w:type="character" w:customStyle="1" w:styleId="Bodytext13">
    <w:name w:val="Body text (13)_"/>
    <w:link w:val="Bodytext130"/>
    <w:rsid w:val="00C44D77"/>
    <w:rPr>
      <w:rFonts w:cs="Times New Roman"/>
      <w:i/>
      <w:iCs/>
      <w:sz w:val="16"/>
      <w:szCs w:val="16"/>
      <w:shd w:val="clear" w:color="auto" w:fill="FFFFFF"/>
    </w:rPr>
  </w:style>
  <w:style w:type="paragraph" w:customStyle="1" w:styleId="Bodytext130">
    <w:name w:val="Body text (13)"/>
    <w:basedOn w:val="Normal"/>
    <w:link w:val="Bodytext13"/>
    <w:rsid w:val="00C44D77"/>
    <w:pPr>
      <w:shd w:val="clear" w:color="auto" w:fill="FFFFFF"/>
      <w:spacing w:line="184" w:lineRule="exact"/>
      <w:jc w:val="center"/>
    </w:pPr>
    <w:rPr>
      <w:rFonts w:ascii="Times New Roman" w:eastAsiaTheme="minorHAnsi" w:hAnsi="Times New Roman" w:cs="Times New Roman"/>
      <w:i/>
      <w:iCs/>
      <w:color w:val="auto"/>
      <w:sz w:val="16"/>
      <w:szCs w:val="16"/>
      <w:lang w:val="en-US" w:eastAsia="en-US"/>
    </w:rPr>
  </w:style>
  <w:style w:type="character" w:customStyle="1" w:styleId="Bodytext1385pt">
    <w:name w:val="Body text (13) + 8.5 pt"/>
    <w:aliases w:val="Spacing 0 pt8"/>
    <w:rsid w:val="00C44D77"/>
    <w:rPr>
      <w:rFonts w:ascii="Times New Roman" w:hAnsi="Times New Roman" w:cs="Times New Roman"/>
      <w:i/>
      <w:iCs/>
      <w:spacing w:val="-10"/>
      <w:sz w:val="17"/>
      <w:szCs w:val="17"/>
      <w:u w:val="none"/>
    </w:rPr>
  </w:style>
  <w:style w:type="character" w:customStyle="1" w:styleId="Tablecaption7">
    <w:name w:val="Table caption (7)_"/>
    <w:link w:val="Tablecaption70"/>
    <w:rsid w:val="00C44D77"/>
    <w:rPr>
      <w:rFonts w:cs="Times New Roman"/>
      <w:sz w:val="17"/>
      <w:szCs w:val="17"/>
      <w:shd w:val="clear" w:color="auto" w:fill="FFFFFF"/>
    </w:rPr>
  </w:style>
  <w:style w:type="paragraph" w:customStyle="1" w:styleId="Tablecaption70">
    <w:name w:val="Table caption (7)"/>
    <w:basedOn w:val="Normal"/>
    <w:link w:val="Tablecaption7"/>
    <w:rsid w:val="00C44D77"/>
    <w:pPr>
      <w:shd w:val="clear" w:color="auto" w:fill="FFFFFF"/>
      <w:spacing w:line="240" w:lineRule="atLeast"/>
      <w:jc w:val="both"/>
    </w:pPr>
    <w:rPr>
      <w:rFonts w:ascii="Times New Roman" w:eastAsiaTheme="minorHAnsi" w:hAnsi="Times New Roman" w:cs="Times New Roman"/>
      <w:color w:val="auto"/>
      <w:sz w:val="17"/>
      <w:szCs w:val="17"/>
      <w:lang w:val="en-US" w:eastAsia="en-US"/>
    </w:rPr>
  </w:style>
  <w:style w:type="character" w:customStyle="1" w:styleId="Tablecaption7Consolas">
    <w:name w:val="Table caption (7) + Consolas"/>
    <w:aliases w:val="6 pt,Spacing 0 pt7,Body text + 18 pt"/>
    <w:rsid w:val="00C44D77"/>
    <w:rPr>
      <w:rFonts w:ascii="Consolas" w:hAnsi="Consolas" w:cs="Consolas"/>
      <w:spacing w:val="-10"/>
      <w:sz w:val="12"/>
      <w:szCs w:val="12"/>
      <w:u w:val="none"/>
    </w:rPr>
  </w:style>
  <w:style w:type="character" w:customStyle="1" w:styleId="Bodytext265pt">
    <w:name w:val="Body text (2) + 6.5 pt"/>
    <w:rsid w:val="00C44D77"/>
    <w:rPr>
      <w:rFonts w:ascii="Times New Roman" w:hAnsi="Times New Roman" w:cs="Times New Roman"/>
      <w:sz w:val="13"/>
      <w:szCs w:val="13"/>
      <w:u w:val="none"/>
    </w:rPr>
  </w:style>
  <w:style w:type="character" w:customStyle="1" w:styleId="Bodytext265pt3">
    <w:name w:val="Body text (2) + 6.5 pt3"/>
    <w:aliases w:val="Italic20"/>
    <w:rsid w:val="00C44D77"/>
    <w:rPr>
      <w:rFonts w:ascii="Times New Roman" w:hAnsi="Times New Roman" w:cs="Times New Roman"/>
      <w:i/>
      <w:iCs/>
      <w:sz w:val="13"/>
      <w:szCs w:val="13"/>
      <w:u w:val="none"/>
    </w:rPr>
  </w:style>
  <w:style w:type="character" w:customStyle="1" w:styleId="Bodytext7NotItalic">
    <w:name w:val="Body text (7) + Not Italic"/>
    <w:basedOn w:val="Bodytext7"/>
    <w:rsid w:val="00C44D77"/>
    <w:rPr>
      <w:rFonts w:cs="Times New Roman"/>
      <w:i/>
      <w:iCs/>
      <w:sz w:val="22"/>
      <w:shd w:val="clear" w:color="auto" w:fill="FFFFFF"/>
    </w:rPr>
  </w:style>
  <w:style w:type="character" w:customStyle="1" w:styleId="Bodytext211pt5">
    <w:name w:val="Body text (2) + 11 pt5"/>
    <w:rsid w:val="00C44D77"/>
    <w:rPr>
      <w:rFonts w:ascii="Times New Roman" w:hAnsi="Times New Roman" w:cs="Times New Roman"/>
      <w:sz w:val="22"/>
      <w:szCs w:val="22"/>
      <w:u w:val="none"/>
    </w:rPr>
  </w:style>
  <w:style w:type="character" w:customStyle="1" w:styleId="Bodytext15">
    <w:name w:val="Body text (15)_"/>
    <w:link w:val="Bodytext151"/>
    <w:rsid w:val="00C44D77"/>
    <w:rPr>
      <w:rFonts w:cs="Times New Roman"/>
      <w:b/>
      <w:bCs/>
      <w:i/>
      <w:iCs/>
      <w:sz w:val="22"/>
      <w:shd w:val="clear" w:color="auto" w:fill="FFFFFF"/>
    </w:rPr>
  </w:style>
  <w:style w:type="paragraph" w:customStyle="1" w:styleId="Bodytext151">
    <w:name w:val="Body text (15)1"/>
    <w:basedOn w:val="Normal"/>
    <w:link w:val="Bodytext15"/>
    <w:rsid w:val="00C44D77"/>
    <w:pPr>
      <w:shd w:val="clear" w:color="auto" w:fill="FFFFFF"/>
      <w:spacing w:line="270" w:lineRule="exact"/>
      <w:jc w:val="both"/>
    </w:pPr>
    <w:rPr>
      <w:rFonts w:ascii="Times New Roman" w:eastAsiaTheme="minorHAnsi" w:hAnsi="Times New Roman" w:cs="Times New Roman"/>
      <w:b/>
      <w:bCs/>
      <w:i/>
      <w:iCs/>
      <w:color w:val="auto"/>
      <w:sz w:val="22"/>
      <w:szCs w:val="22"/>
      <w:lang w:val="en-US" w:eastAsia="en-US"/>
    </w:rPr>
  </w:style>
  <w:style w:type="character" w:customStyle="1" w:styleId="Bodytext15NotBold">
    <w:name w:val="Body text (15) + Not Bold"/>
    <w:aliases w:val="Not Italic25"/>
    <w:basedOn w:val="Bodytext15"/>
    <w:rsid w:val="00C44D77"/>
    <w:rPr>
      <w:rFonts w:cs="Times New Roman"/>
      <w:b/>
      <w:bCs/>
      <w:i/>
      <w:iCs/>
      <w:sz w:val="22"/>
      <w:shd w:val="clear" w:color="auto" w:fill="FFFFFF"/>
    </w:rPr>
  </w:style>
  <w:style w:type="character" w:customStyle="1" w:styleId="Bodytext2115pt1">
    <w:name w:val="Body text (2) + 11.5 pt1"/>
    <w:rsid w:val="00C44D77"/>
    <w:rPr>
      <w:rFonts w:ascii="Times New Roman" w:hAnsi="Times New Roman" w:cs="Times New Roman"/>
      <w:sz w:val="23"/>
      <w:szCs w:val="23"/>
      <w:u w:val="none"/>
    </w:rPr>
  </w:style>
  <w:style w:type="character" w:customStyle="1" w:styleId="Bodytext210pt9">
    <w:name w:val="Body text (2) + 10 pt9"/>
    <w:aliases w:val="Bold19"/>
    <w:rsid w:val="00C44D77"/>
    <w:rPr>
      <w:rFonts w:ascii="Times New Roman" w:hAnsi="Times New Roman" w:cs="Times New Roman"/>
      <w:b/>
      <w:bCs/>
      <w:sz w:val="20"/>
      <w:szCs w:val="20"/>
      <w:u w:val="none"/>
    </w:rPr>
  </w:style>
  <w:style w:type="character" w:customStyle="1" w:styleId="Bodytext295pt">
    <w:name w:val="Body text (2) + 9.5 pt"/>
    <w:rsid w:val="00C44D77"/>
    <w:rPr>
      <w:rFonts w:ascii="Times New Roman" w:hAnsi="Times New Roman" w:cs="Times New Roman"/>
      <w:sz w:val="19"/>
      <w:szCs w:val="19"/>
      <w:u w:val="none"/>
    </w:rPr>
  </w:style>
  <w:style w:type="character" w:customStyle="1" w:styleId="Bodytext2Candara">
    <w:name w:val="Body text (2) + Candara"/>
    <w:aliases w:val="8.5 pt"/>
    <w:rsid w:val="00C44D77"/>
    <w:rPr>
      <w:rFonts w:ascii="Candara" w:hAnsi="Candara" w:cs="Candara"/>
      <w:sz w:val="17"/>
      <w:szCs w:val="17"/>
      <w:u w:val="none"/>
    </w:rPr>
  </w:style>
  <w:style w:type="character" w:customStyle="1" w:styleId="Bodytext265pt2">
    <w:name w:val="Body text (2) + 6.5 pt2"/>
    <w:rsid w:val="00C44D77"/>
    <w:rPr>
      <w:rFonts w:ascii="Times New Roman" w:hAnsi="Times New Roman" w:cs="Times New Roman"/>
      <w:sz w:val="13"/>
      <w:szCs w:val="13"/>
      <w:u w:val="none"/>
    </w:rPr>
  </w:style>
  <w:style w:type="character" w:customStyle="1" w:styleId="Bodytext210pt8">
    <w:name w:val="Body text (2) + 10 pt8"/>
    <w:aliases w:val="Italic19"/>
    <w:rsid w:val="00C44D77"/>
    <w:rPr>
      <w:rFonts w:ascii="Times New Roman" w:hAnsi="Times New Roman" w:cs="Times New Roman"/>
      <w:i/>
      <w:iCs/>
      <w:sz w:val="20"/>
      <w:szCs w:val="20"/>
      <w:u w:val="none"/>
    </w:rPr>
  </w:style>
  <w:style w:type="character" w:customStyle="1" w:styleId="Bodytext16">
    <w:name w:val="Body text (16)_"/>
    <w:link w:val="Bodytext160"/>
    <w:rsid w:val="00C44D77"/>
    <w:rPr>
      <w:rFonts w:cs="Times New Roman"/>
      <w:i/>
      <w:iCs/>
      <w:sz w:val="20"/>
      <w:szCs w:val="20"/>
      <w:shd w:val="clear" w:color="auto" w:fill="FFFFFF"/>
    </w:rPr>
  </w:style>
  <w:style w:type="paragraph" w:customStyle="1" w:styleId="Bodytext160">
    <w:name w:val="Body text (16)"/>
    <w:basedOn w:val="Normal"/>
    <w:link w:val="Bodytext16"/>
    <w:rsid w:val="00C44D77"/>
    <w:pPr>
      <w:shd w:val="clear" w:color="auto" w:fill="FFFFFF"/>
      <w:spacing w:before="120" w:line="240" w:lineRule="atLeast"/>
      <w:jc w:val="both"/>
    </w:pPr>
    <w:rPr>
      <w:rFonts w:ascii="Times New Roman" w:eastAsiaTheme="minorHAnsi" w:hAnsi="Times New Roman" w:cs="Times New Roman"/>
      <w:i/>
      <w:iCs/>
      <w:color w:val="auto"/>
      <w:sz w:val="20"/>
      <w:szCs w:val="20"/>
      <w:lang w:val="en-US" w:eastAsia="en-US"/>
    </w:rPr>
  </w:style>
  <w:style w:type="character" w:customStyle="1" w:styleId="Bodytext511pt">
    <w:name w:val="Body text (5) + 11 pt"/>
    <w:aliases w:val="Not Bold,Body text (7) + 8 pt,Spacing 0 pt15"/>
    <w:rsid w:val="00C44D77"/>
    <w:rPr>
      <w:rFonts w:ascii="Times New Roman" w:hAnsi="Times New Roman" w:cs="Times New Roman"/>
      <w:b/>
      <w:bCs/>
      <w:sz w:val="22"/>
      <w:szCs w:val="22"/>
      <w:u w:val="none"/>
    </w:rPr>
  </w:style>
  <w:style w:type="character" w:customStyle="1" w:styleId="Bodytext1410pt">
    <w:name w:val="Body text (14) + 10 pt"/>
    <w:aliases w:val="Italic18"/>
    <w:rsid w:val="00C44D77"/>
    <w:rPr>
      <w:rFonts w:ascii="Times New Roman" w:hAnsi="Times New Roman" w:cs="Times New Roman"/>
      <w:i/>
      <w:iCs/>
      <w:sz w:val="20"/>
      <w:szCs w:val="20"/>
      <w:u w:val="none"/>
    </w:rPr>
  </w:style>
  <w:style w:type="character" w:customStyle="1" w:styleId="Bodytext19">
    <w:name w:val="Body text (19)_"/>
    <w:link w:val="Bodytext190"/>
    <w:rsid w:val="00C44D77"/>
    <w:rPr>
      <w:rFonts w:cs="Times New Roman"/>
      <w:sz w:val="14"/>
      <w:szCs w:val="14"/>
      <w:shd w:val="clear" w:color="auto" w:fill="FFFFFF"/>
    </w:rPr>
  </w:style>
  <w:style w:type="paragraph" w:customStyle="1" w:styleId="Bodytext190">
    <w:name w:val="Body text (19)"/>
    <w:basedOn w:val="Normal"/>
    <w:link w:val="Bodytext19"/>
    <w:rsid w:val="00C44D77"/>
    <w:pPr>
      <w:shd w:val="clear" w:color="auto" w:fill="FFFFFF"/>
      <w:spacing w:line="227" w:lineRule="exact"/>
      <w:jc w:val="both"/>
    </w:pPr>
    <w:rPr>
      <w:rFonts w:ascii="Times New Roman" w:eastAsiaTheme="minorHAnsi" w:hAnsi="Times New Roman" w:cs="Times New Roman"/>
      <w:color w:val="auto"/>
      <w:sz w:val="14"/>
      <w:szCs w:val="14"/>
      <w:lang w:val="en-US" w:eastAsia="en-US"/>
    </w:rPr>
  </w:style>
  <w:style w:type="character" w:customStyle="1" w:styleId="Bodytext17">
    <w:name w:val="Body text (17)_"/>
    <w:link w:val="Bodytext170"/>
    <w:rsid w:val="00C44D77"/>
    <w:rPr>
      <w:rFonts w:cs="Times New Roman"/>
      <w:sz w:val="13"/>
      <w:szCs w:val="13"/>
      <w:shd w:val="clear" w:color="auto" w:fill="FFFFFF"/>
    </w:rPr>
  </w:style>
  <w:style w:type="paragraph" w:customStyle="1" w:styleId="Bodytext170">
    <w:name w:val="Body text (17)"/>
    <w:basedOn w:val="Normal"/>
    <w:link w:val="Bodytext17"/>
    <w:rsid w:val="00C44D77"/>
    <w:pPr>
      <w:shd w:val="clear" w:color="auto" w:fill="FFFFFF"/>
      <w:spacing w:line="240" w:lineRule="atLeast"/>
    </w:pPr>
    <w:rPr>
      <w:rFonts w:ascii="Times New Roman" w:eastAsiaTheme="minorHAnsi" w:hAnsi="Times New Roman" w:cs="Times New Roman"/>
      <w:color w:val="auto"/>
      <w:sz w:val="13"/>
      <w:szCs w:val="13"/>
      <w:lang w:val="en-US" w:eastAsia="en-US"/>
    </w:rPr>
  </w:style>
  <w:style w:type="character" w:customStyle="1" w:styleId="Bodytext18">
    <w:name w:val="Body text (18)_"/>
    <w:link w:val="Bodytext180"/>
    <w:rsid w:val="00C44D77"/>
    <w:rPr>
      <w:rFonts w:ascii="Arial" w:hAnsi="Arial" w:cs="Arial"/>
      <w:i/>
      <w:iCs/>
      <w:sz w:val="14"/>
      <w:szCs w:val="14"/>
      <w:shd w:val="clear" w:color="auto" w:fill="FFFFFF"/>
    </w:rPr>
  </w:style>
  <w:style w:type="paragraph" w:customStyle="1" w:styleId="Bodytext180">
    <w:name w:val="Body text (18)"/>
    <w:basedOn w:val="Normal"/>
    <w:link w:val="Bodytext18"/>
    <w:rsid w:val="00C44D77"/>
    <w:pPr>
      <w:shd w:val="clear" w:color="auto" w:fill="FFFFFF"/>
      <w:spacing w:line="227" w:lineRule="exact"/>
    </w:pPr>
    <w:rPr>
      <w:rFonts w:ascii="Arial" w:eastAsiaTheme="minorHAnsi" w:hAnsi="Arial" w:cs="Arial"/>
      <w:i/>
      <w:iCs/>
      <w:color w:val="auto"/>
      <w:sz w:val="14"/>
      <w:szCs w:val="14"/>
      <w:lang w:val="en-US" w:eastAsia="en-US"/>
    </w:rPr>
  </w:style>
  <w:style w:type="character" w:customStyle="1" w:styleId="Bodytext514pt">
    <w:name w:val="Body text (5) + 14 pt"/>
    <w:aliases w:val="Not Bold10,Italic17"/>
    <w:rsid w:val="00C44D77"/>
    <w:rPr>
      <w:rFonts w:ascii="Times New Roman" w:hAnsi="Times New Roman" w:cs="Times New Roman"/>
      <w:b/>
      <w:bCs/>
      <w:i/>
      <w:iCs/>
      <w:sz w:val="28"/>
      <w:szCs w:val="28"/>
      <w:u w:val="none"/>
    </w:rPr>
  </w:style>
  <w:style w:type="character" w:customStyle="1" w:styleId="Bodytext27pt">
    <w:name w:val="Body text (2) + 7 pt"/>
    <w:rsid w:val="00C44D77"/>
    <w:rPr>
      <w:rFonts w:ascii="Times New Roman" w:hAnsi="Times New Roman" w:cs="Times New Roman"/>
      <w:sz w:val="14"/>
      <w:szCs w:val="14"/>
      <w:u w:val="none"/>
    </w:rPr>
  </w:style>
  <w:style w:type="character" w:customStyle="1" w:styleId="Tablecaption60">
    <w:name w:val="Table caption (6)"/>
    <w:rsid w:val="00C44D77"/>
    <w:rPr>
      <w:rFonts w:ascii="Times New Roman" w:hAnsi="Times New Roman" w:cs="Times New Roman"/>
      <w:sz w:val="17"/>
      <w:szCs w:val="17"/>
      <w:u w:val="single"/>
    </w:rPr>
  </w:style>
  <w:style w:type="character" w:customStyle="1" w:styleId="Bodytext275pt">
    <w:name w:val="Body text (2) + 7.5 pt"/>
    <w:rsid w:val="00C44D77"/>
    <w:rPr>
      <w:rFonts w:ascii="Times New Roman" w:hAnsi="Times New Roman" w:cs="Times New Roman"/>
      <w:sz w:val="15"/>
      <w:szCs w:val="15"/>
      <w:u w:val="none"/>
    </w:rPr>
  </w:style>
  <w:style w:type="character" w:customStyle="1" w:styleId="Bodytext2Arial8">
    <w:name w:val="Body text (2) + Arial8"/>
    <w:aliases w:val="9 pt1,Bold18"/>
    <w:rsid w:val="00C44D77"/>
    <w:rPr>
      <w:rFonts w:ascii="Arial" w:hAnsi="Arial" w:cs="Arial"/>
      <w:b/>
      <w:bCs/>
      <w:sz w:val="18"/>
      <w:szCs w:val="18"/>
      <w:u w:val="none"/>
    </w:rPr>
  </w:style>
  <w:style w:type="character" w:customStyle="1" w:styleId="Bodytext28pt">
    <w:name w:val="Body text (2) + 8 pt"/>
    <w:aliases w:val="Italic16"/>
    <w:rsid w:val="00C44D77"/>
    <w:rPr>
      <w:rFonts w:ascii="Times New Roman" w:hAnsi="Times New Roman" w:cs="Times New Roman"/>
      <w:i/>
      <w:iCs/>
      <w:sz w:val="16"/>
      <w:szCs w:val="16"/>
      <w:u w:val="none"/>
    </w:rPr>
  </w:style>
  <w:style w:type="character" w:customStyle="1" w:styleId="Bodytext295pt1">
    <w:name w:val="Body text (2) + 9.5 pt1"/>
    <w:aliases w:val="Italic15,Spacing -1 pt"/>
    <w:rsid w:val="00C44D77"/>
    <w:rPr>
      <w:rFonts w:ascii="Times New Roman" w:hAnsi="Times New Roman" w:cs="Times New Roman"/>
      <w:i/>
      <w:iCs/>
      <w:spacing w:val="-20"/>
      <w:sz w:val="19"/>
      <w:szCs w:val="19"/>
      <w:u w:val="none"/>
    </w:rPr>
  </w:style>
  <w:style w:type="character" w:customStyle="1" w:styleId="Bodytext220pt">
    <w:name w:val="Body text (2) + 20 pt"/>
    <w:rsid w:val="00C44D77"/>
    <w:rPr>
      <w:rFonts w:ascii="Times New Roman" w:hAnsi="Times New Roman" w:cs="Times New Roman"/>
      <w:sz w:val="40"/>
      <w:szCs w:val="40"/>
      <w:u w:val="none"/>
    </w:rPr>
  </w:style>
  <w:style w:type="character" w:customStyle="1" w:styleId="Bodytext57pt">
    <w:name w:val="Body text (5) + 7 pt"/>
    <w:aliases w:val="Not Bold9"/>
    <w:rsid w:val="00C44D77"/>
    <w:rPr>
      <w:rFonts w:ascii="Times New Roman" w:hAnsi="Times New Roman" w:cs="Times New Roman"/>
      <w:b/>
      <w:bCs/>
      <w:sz w:val="14"/>
      <w:szCs w:val="14"/>
      <w:u w:val="none"/>
    </w:rPr>
  </w:style>
  <w:style w:type="character" w:customStyle="1" w:styleId="Bodytext2Consolas">
    <w:name w:val="Body text (2) + Consolas"/>
    <w:aliases w:val="6 pt3"/>
    <w:rsid w:val="00C44D77"/>
    <w:rPr>
      <w:rFonts w:ascii="Consolas" w:hAnsi="Consolas" w:cs="Consolas"/>
      <w:spacing w:val="0"/>
      <w:sz w:val="12"/>
      <w:szCs w:val="12"/>
      <w:u w:val="none"/>
    </w:rPr>
  </w:style>
  <w:style w:type="character" w:customStyle="1" w:styleId="Bodytext210pt7">
    <w:name w:val="Body text (2) + 10 pt7"/>
    <w:aliases w:val="Italic14"/>
    <w:rsid w:val="00C44D77"/>
    <w:rPr>
      <w:rFonts w:ascii="Times New Roman" w:hAnsi="Times New Roman" w:cs="Times New Roman"/>
      <w:i/>
      <w:iCs/>
      <w:sz w:val="20"/>
      <w:szCs w:val="20"/>
      <w:u w:val="none"/>
    </w:rPr>
  </w:style>
  <w:style w:type="character" w:customStyle="1" w:styleId="Bodytext200">
    <w:name w:val="Body text (20)_"/>
    <w:link w:val="Bodytext201"/>
    <w:rsid w:val="00C44D77"/>
    <w:rPr>
      <w:rFonts w:cs="Times New Roman"/>
      <w:i/>
      <w:iCs/>
      <w:szCs w:val="28"/>
      <w:shd w:val="clear" w:color="auto" w:fill="FFFFFF"/>
    </w:rPr>
  </w:style>
  <w:style w:type="paragraph" w:customStyle="1" w:styleId="Bodytext201">
    <w:name w:val="Body text (20)"/>
    <w:basedOn w:val="Normal"/>
    <w:link w:val="Bodytext200"/>
    <w:rsid w:val="00C44D77"/>
    <w:pPr>
      <w:shd w:val="clear" w:color="auto" w:fill="FFFFFF"/>
      <w:spacing w:before="60" w:line="240" w:lineRule="atLeast"/>
    </w:pPr>
    <w:rPr>
      <w:rFonts w:ascii="Times New Roman" w:eastAsiaTheme="minorHAnsi" w:hAnsi="Times New Roman" w:cs="Times New Roman"/>
      <w:i/>
      <w:iCs/>
      <w:color w:val="auto"/>
      <w:sz w:val="28"/>
      <w:szCs w:val="28"/>
      <w:lang w:val="en-US" w:eastAsia="en-US"/>
    </w:rPr>
  </w:style>
  <w:style w:type="character" w:customStyle="1" w:styleId="Bodytext1695pt">
    <w:name w:val="Body text (16) + 9.5 pt"/>
    <w:aliases w:val="Not Italic24"/>
    <w:rsid w:val="00C44D77"/>
    <w:rPr>
      <w:rFonts w:ascii="Times New Roman" w:hAnsi="Times New Roman" w:cs="Times New Roman"/>
      <w:i/>
      <w:iCs/>
      <w:sz w:val="19"/>
      <w:szCs w:val="19"/>
      <w:u w:val="none"/>
    </w:rPr>
  </w:style>
  <w:style w:type="character" w:customStyle="1" w:styleId="Bodytext210">
    <w:name w:val="Body text (21)_"/>
    <w:link w:val="Bodytext211"/>
    <w:rsid w:val="00C44D77"/>
    <w:rPr>
      <w:rFonts w:cs="Times New Roman"/>
      <w:sz w:val="18"/>
      <w:szCs w:val="18"/>
      <w:shd w:val="clear" w:color="auto" w:fill="FFFFFF"/>
    </w:rPr>
  </w:style>
  <w:style w:type="paragraph" w:customStyle="1" w:styleId="Bodytext211">
    <w:name w:val="Body text (21)"/>
    <w:basedOn w:val="Normal"/>
    <w:link w:val="Bodytext210"/>
    <w:rsid w:val="00C44D77"/>
    <w:pPr>
      <w:shd w:val="clear" w:color="auto" w:fill="FFFFFF"/>
      <w:spacing w:after="60" w:line="240" w:lineRule="atLeast"/>
      <w:jc w:val="both"/>
    </w:pPr>
    <w:rPr>
      <w:rFonts w:ascii="Times New Roman" w:eastAsiaTheme="minorHAnsi" w:hAnsi="Times New Roman" w:cs="Times New Roman"/>
      <w:color w:val="auto"/>
      <w:sz w:val="18"/>
      <w:szCs w:val="18"/>
      <w:lang w:val="en-US" w:eastAsia="en-US"/>
    </w:rPr>
  </w:style>
  <w:style w:type="character" w:customStyle="1" w:styleId="Headerorfooter4">
    <w:name w:val="Header or footer (4)_"/>
    <w:link w:val="Headerorfooter40"/>
    <w:rsid w:val="00C44D77"/>
    <w:rPr>
      <w:rFonts w:cs="Times New Roman"/>
      <w:sz w:val="20"/>
      <w:szCs w:val="20"/>
      <w:shd w:val="clear" w:color="auto" w:fill="FFFFFF"/>
    </w:rPr>
  </w:style>
  <w:style w:type="paragraph" w:customStyle="1" w:styleId="Headerorfooter40">
    <w:name w:val="Header or footer (4)"/>
    <w:basedOn w:val="Normal"/>
    <w:link w:val="Headerorfooter4"/>
    <w:rsid w:val="00C44D77"/>
    <w:pPr>
      <w:shd w:val="clear" w:color="auto" w:fill="FFFFFF"/>
      <w:spacing w:line="240" w:lineRule="atLeast"/>
      <w:jc w:val="both"/>
    </w:pPr>
    <w:rPr>
      <w:rFonts w:ascii="Times New Roman" w:eastAsiaTheme="minorHAnsi" w:hAnsi="Times New Roman" w:cs="Times New Roman"/>
      <w:color w:val="auto"/>
      <w:sz w:val="20"/>
      <w:szCs w:val="20"/>
      <w:lang w:val="en-US" w:eastAsia="en-US"/>
    </w:rPr>
  </w:style>
  <w:style w:type="character" w:customStyle="1" w:styleId="Bodytext22">
    <w:name w:val="Body text (22)_"/>
    <w:link w:val="Bodytext220"/>
    <w:rsid w:val="00C44D77"/>
    <w:rPr>
      <w:rFonts w:cs="Times New Roman"/>
      <w:sz w:val="20"/>
      <w:szCs w:val="20"/>
      <w:shd w:val="clear" w:color="auto" w:fill="FFFFFF"/>
    </w:rPr>
  </w:style>
  <w:style w:type="paragraph" w:customStyle="1" w:styleId="Bodytext220">
    <w:name w:val="Body text (22)"/>
    <w:basedOn w:val="Normal"/>
    <w:link w:val="Bodytext22"/>
    <w:rsid w:val="00C44D77"/>
    <w:pPr>
      <w:shd w:val="clear" w:color="auto" w:fill="FFFFFF"/>
      <w:spacing w:line="240" w:lineRule="atLeast"/>
      <w:jc w:val="both"/>
    </w:pPr>
    <w:rPr>
      <w:rFonts w:ascii="Times New Roman" w:eastAsiaTheme="minorHAnsi" w:hAnsi="Times New Roman" w:cs="Times New Roman"/>
      <w:color w:val="auto"/>
      <w:sz w:val="20"/>
      <w:szCs w:val="20"/>
      <w:lang w:val="en-US" w:eastAsia="en-US"/>
    </w:rPr>
  </w:style>
  <w:style w:type="character" w:customStyle="1" w:styleId="Bodytext227pt">
    <w:name w:val="Body text (22) + 7 pt"/>
    <w:rsid w:val="00C44D77"/>
    <w:rPr>
      <w:rFonts w:ascii="Times New Roman" w:hAnsi="Times New Roman" w:cs="Times New Roman"/>
      <w:sz w:val="14"/>
      <w:szCs w:val="14"/>
      <w:u w:val="none"/>
    </w:rPr>
  </w:style>
  <w:style w:type="character" w:customStyle="1" w:styleId="Bodytext228pt">
    <w:name w:val="Body text (22) + 8 pt"/>
    <w:aliases w:val="Italic13"/>
    <w:rsid w:val="00C44D77"/>
    <w:rPr>
      <w:rFonts w:ascii="Times New Roman" w:hAnsi="Times New Roman" w:cs="Times New Roman"/>
      <w:i/>
      <w:iCs/>
      <w:sz w:val="16"/>
      <w:szCs w:val="16"/>
      <w:u w:val="none"/>
    </w:rPr>
  </w:style>
  <w:style w:type="character" w:customStyle="1" w:styleId="Bodytext2213pt">
    <w:name w:val="Body text (22) + 13 pt"/>
    <w:aliases w:val="Bold17,Italic12"/>
    <w:rsid w:val="00C44D77"/>
    <w:rPr>
      <w:rFonts w:ascii="Times New Roman" w:hAnsi="Times New Roman" w:cs="Times New Roman"/>
      <w:b/>
      <w:bCs/>
      <w:i/>
      <w:iCs/>
      <w:sz w:val="26"/>
      <w:szCs w:val="26"/>
      <w:u w:val="none"/>
    </w:rPr>
  </w:style>
  <w:style w:type="character" w:customStyle="1" w:styleId="Bodytext214pt">
    <w:name w:val="Body text (2) + 14 pt"/>
    <w:aliases w:val="Italic11"/>
    <w:rsid w:val="00C44D77"/>
    <w:rPr>
      <w:rFonts w:ascii="Times New Roman" w:hAnsi="Times New Roman" w:cs="Times New Roman"/>
      <w:i/>
      <w:iCs/>
      <w:sz w:val="28"/>
      <w:szCs w:val="28"/>
      <w:u w:val="none"/>
    </w:rPr>
  </w:style>
  <w:style w:type="character" w:customStyle="1" w:styleId="Bodytext26pt">
    <w:name w:val="Body text (2) + 6 pt"/>
    <w:aliases w:val="Spacing -1 pt5"/>
    <w:rsid w:val="00C44D77"/>
    <w:rPr>
      <w:rFonts w:ascii="Times New Roman" w:hAnsi="Times New Roman" w:cs="Times New Roman"/>
      <w:spacing w:val="-20"/>
      <w:sz w:val="12"/>
      <w:szCs w:val="12"/>
      <w:u w:val="none"/>
    </w:rPr>
  </w:style>
  <w:style w:type="character" w:customStyle="1" w:styleId="Bodytext2010pt">
    <w:name w:val="Body text (20) + 10 pt"/>
    <w:aliases w:val="Bold16,Not Italic23"/>
    <w:rsid w:val="00C44D77"/>
    <w:rPr>
      <w:rFonts w:ascii="Times New Roman" w:hAnsi="Times New Roman" w:cs="Times New Roman"/>
      <w:b/>
      <w:bCs/>
      <w:i/>
      <w:iCs/>
      <w:sz w:val="20"/>
      <w:szCs w:val="20"/>
      <w:u w:val="none"/>
    </w:rPr>
  </w:style>
  <w:style w:type="character" w:customStyle="1" w:styleId="Bodytext585pt">
    <w:name w:val="Body text (5) + 8.5 pt"/>
    <w:aliases w:val="Not Bold8"/>
    <w:rsid w:val="00C44D77"/>
    <w:rPr>
      <w:rFonts w:ascii="Times New Roman" w:hAnsi="Times New Roman" w:cs="Times New Roman"/>
      <w:b/>
      <w:bCs/>
      <w:sz w:val="17"/>
      <w:szCs w:val="17"/>
      <w:u w:val="none"/>
    </w:rPr>
  </w:style>
  <w:style w:type="character" w:customStyle="1" w:styleId="Bodytext137pt">
    <w:name w:val="Body text (13) + 7 pt"/>
    <w:aliases w:val="Not Italic22"/>
    <w:rsid w:val="00C44D77"/>
    <w:rPr>
      <w:rFonts w:ascii="Times New Roman" w:hAnsi="Times New Roman" w:cs="Times New Roman"/>
      <w:i/>
      <w:iCs/>
      <w:sz w:val="14"/>
      <w:szCs w:val="14"/>
      <w:u w:val="none"/>
    </w:rPr>
  </w:style>
  <w:style w:type="character" w:customStyle="1" w:styleId="Tablecaption8">
    <w:name w:val="Table caption (8)_"/>
    <w:link w:val="Tablecaption80"/>
    <w:rsid w:val="00C44D77"/>
    <w:rPr>
      <w:rFonts w:cs="Times New Roman"/>
      <w:i/>
      <w:iCs/>
      <w:sz w:val="20"/>
      <w:szCs w:val="20"/>
      <w:shd w:val="clear" w:color="auto" w:fill="FFFFFF"/>
    </w:rPr>
  </w:style>
  <w:style w:type="paragraph" w:customStyle="1" w:styleId="Tablecaption80">
    <w:name w:val="Table caption (8)"/>
    <w:basedOn w:val="Normal"/>
    <w:link w:val="Tablecaption8"/>
    <w:rsid w:val="00C44D77"/>
    <w:pPr>
      <w:shd w:val="clear" w:color="auto" w:fill="FFFFFF"/>
      <w:spacing w:line="240" w:lineRule="atLeast"/>
      <w:jc w:val="both"/>
    </w:pPr>
    <w:rPr>
      <w:rFonts w:ascii="Times New Roman" w:eastAsiaTheme="minorHAnsi" w:hAnsi="Times New Roman" w:cs="Times New Roman"/>
      <w:i/>
      <w:iCs/>
      <w:color w:val="auto"/>
      <w:sz w:val="20"/>
      <w:szCs w:val="20"/>
      <w:lang w:val="en-US" w:eastAsia="en-US"/>
    </w:rPr>
  </w:style>
  <w:style w:type="character" w:customStyle="1" w:styleId="Tablecaption895pt">
    <w:name w:val="Table caption (8) + 9.5 pt"/>
    <w:aliases w:val="Not Italic21"/>
    <w:rsid w:val="00C44D77"/>
    <w:rPr>
      <w:rFonts w:ascii="Times New Roman" w:hAnsi="Times New Roman" w:cs="Times New Roman"/>
      <w:i/>
      <w:iCs/>
      <w:noProof/>
      <w:sz w:val="19"/>
      <w:szCs w:val="19"/>
      <w:u w:val="none"/>
    </w:rPr>
  </w:style>
  <w:style w:type="character" w:customStyle="1" w:styleId="Headerorfooter5">
    <w:name w:val="Header or footer (5)_"/>
    <w:link w:val="Headerorfooter50"/>
    <w:rsid w:val="00C44D77"/>
    <w:rPr>
      <w:rFonts w:cs="Times New Roman"/>
      <w:sz w:val="15"/>
      <w:szCs w:val="15"/>
      <w:shd w:val="clear" w:color="auto" w:fill="FFFFFF"/>
    </w:rPr>
  </w:style>
  <w:style w:type="paragraph" w:customStyle="1" w:styleId="Headerorfooter50">
    <w:name w:val="Header or footer (5)"/>
    <w:basedOn w:val="Normal"/>
    <w:link w:val="Headerorfooter5"/>
    <w:rsid w:val="00C44D77"/>
    <w:pPr>
      <w:shd w:val="clear" w:color="auto" w:fill="FFFFFF"/>
      <w:spacing w:line="187" w:lineRule="exact"/>
      <w:jc w:val="center"/>
    </w:pPr>
    <w:rPr>
      <w:rFonts w:ascii="Times New Roman" w:eastAsiaTheme="minorHAnsi" w:hAnsi="Times New Roman" w:cs="Times New Roman"/>
      <w:color w:val="auto"/>
      <w:sz w:val="15"/>
      <w:szCs w:val="15"/>
      <w:lang w:val="en-US" w:eastAsia="en-US"/>
    </w:rPr>
  </w:style>
  <w:style w:type="character" w:customStyle="1" w:styleId="Bodytext1611pt">
    <w:name w:val="Body text (16) + 11 pt"/>
    <w:aliases w:val="Not Italic20"/>
    <w:rsid w:val="00C44D77"/>
    <w:rPr>
      <w:rFonts w:ascii="Times New Roman" w:hAnsi="Times New Roman" w:cs="Times New Roman"/>
      <w:i/>
      <w:iCs/>
      <w:sz w:val="22"/>
      <w:szCs w:val="22"/>
      <w:u w:val="none"/>
    </w:rPr>
  </w:style>
  <w:style w:type="character" w:customStyle="1" w:styleId="Bodytext3NotBold1">
    <w:name w:val="Body text (3) + Not Bold1"/>
    <w:rsid w:val="00C44D77"/>
    <w:rPr>
      <w:rFonts w:ascii="Times New Roman" w:hAnsi="Times New Roman" w:cs="Times New Roman"/>
      <w:b/>
      <w:bCs/>
      <w:spacing w:val="0"/>
      <w:sz w:val="26"/>
      <w:szCs w:val="26"/>
      <w:u w:val="none"/>
    </w:rPr>
  </w:style>
  <w:style w:type="character" w:customStyle="1" w:styleId="Bodytext2Candara3">
    <w:name w:val="Body text (2) + Candara3"/>
    <w:aliases w:val="12 pt3"/>
    <w:rsid w:val="00C44D77"/>
    <w:rPr>
      <w:rFonts w:ascii="Candara" w:hAnsi="Candara" w:cs="Candara"/>
      <w:sz w:val="24"/>
      <w:szCs w:val="24"/>
      <w:u w:val="none"/>
    </w:rPr>
  </w:style>
  <w:style w:type="character" w:customStyle="1" w:styleId="Bodytext230">
    <w:name w:val="Body text (23)_"/>
    <w:link w:val="Bodytext231"/>
    <w:rsid w:val="00C44D77"/>
    <w:rPr>
      <w:rFonts w:cs="Times New Roman"/>
      <w:sz w:val="23"/>
      <w:szCs w:val="23"/>
      <w:shd w:val="clear" w:color="auto" w:fill="FFFFFF"/>
    </w:rPr>
  </w:style>
  <w:style w:type="paragraph" w:customStyle="1" w:styleId="Bodytext231">
    <w:name w:val="Body text (23)"/>
    <w:basedOn w:val="Normal"/>
    <w:link w:val="Bodytext230"/>
    <w:rsid w:val="00C44D77"/>
    <w:pPr>
      <w:shd w:val="clear" w:color="auto" w:fill="FFFFFF"/>
      <w:spacing w:after="120" w:line="240" w:lineRule="atLeast"/>
      <w:jc w:val="both"/>
    </w:pPr>
    <w:rPr>
      <w:rFonts w:ascii="Times New Roman" w:eastAsiaTheme="minorHAnsi" w:hAnsi="Times New Roman" w:cs="Times New Roman"/>
      <w:color w:val="auto"/>
      <w:sz w:val="23"/>
      <w:szCs w:val="23"/>
      <w:lang w:val="en-US" w:eastAsia="en-US"/>
    </w:rPr>
  </w:style>
  <w:style w:type="character" w:customStyle="1" w:styleId="Bodytext2313pt">
    <w:name w:val="Body text (23) + 13 pt"/>
    <w:rsid w:val="00C44D77"/>
    <w:rPr>
      <w:rFonts w:ascii="Times New Roman" w:hAnsi="Times New Roman" w:cs="Times New Roman"/>
      <w:sz w:val="26"/>
      <w:szCs w:val="26"/>
      <w:u w:val="none"/>
    </w:rPr>
  </w:style>
  <w:style w:type="character" w:customStyle="1" w:styleId="Bodytext3115pt">
    <w:name w:val="Body text (3) + 11.5 pt"/>
    <w:aliases w:val="Not Bold7"/>
    <w:rsid w:val="00C44D77"/>
    <w:rPr>
      <w:rFonts w:ascii="Times New Roman" w:hAnsi="Times New Roman" w:cs="Times New Roman"/>
      <w:b/>
      <w:bCs/>
      <w:sz w:val="23"/>
      <w:szCs w:val="23"/>
      <w:u w:val="none"/>
    </w:rPr>
  </w:style>
  <w:style w:type="character" w:customStyle="1" w:styleId="Headerorfooter375pt">
    <w:name w:val="Header or footer (3) + 7.5 pt"/>
    <w:aliases w:val="Not Italic19"/>
    <w:rsid w:val="00C44D77"/>
    <w:rPr>
      <w:rFonts w:ascii="Times New Roman" w:hAnsi="Times New Roman" w:cs="Times New Roman"/>
      <w:i/>
      <w:iCs/>
      <w:sz w:val="15"/>
      <w:szCs w:val="15"/>
      <w:u w:val="none"/>
    </w:rPr>
  </w:style>
  <w:style w:type="character" w:customStyle="1" w:styleId="Bodytext140">
    <w:name w:val="Body text (14)"/>
    <w:rsid w:val="00C44D77"/>
    <w:rPr>
      <w:rFonts w:ascii="Times New Roman" w:hAnsi="Times New Roman" w:cs="Times New Roman"/>
      <w:sz w:val="22"/>
      <w:szCs w:val="22"/>
      <w:u w:val="single"/>
    </w:rPr>
  </w:style>
  <w:style w:type="character" w:customStyle="1" w:styleId="Tablecaption9">
    <w:name w:val="Table caption (9)_"/>
    <w:link w:val="Tablecaption91"/>
    <w:rsid w:val="00C44D77"/>
    <w:rPr>
      <w:rFonts w:cs="Times New Roman"/>
      <w:sz w:val="22"/>
      <w:shd w:val="clear" w:color="auto" w:fill="FFFFFF"/>
    </w:rPr>
  </w:style>
  <w:style w:type="paragraph" w:customStyle="1" w:styleId="Tablecaption91">
    <w:name w:val="Table caption (9)1"/>
    <w:basedOn w:val="Normal"/>
    <w:link w:val="Tablecaption9"/>
    <w:rsid w:val="00C44D77"/>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7NotItalic1">
    <w:name w:val="Body text (7) + Not Italic1"/>
    <w:basedOn w:val="Bodytext7"/>
    <w:rsid w:val="00C44D77"/>
    <w:rPr>
      <w:rFonts w:cs="Times New Roman"/>
      <w:i/>
      <w:iCs/>
      <w:sz w:val="22"/>
      <w:shd w:val="clear" w:color="auto" w:fill="FFFFFF"/>
    </w:rPr>
  </w:style>
  <w:style w:type="character" w:customStyle="1" w:styleId="Bodytext24">
    <w:name w:val="Body text (24)_"/>
    <w:link w:val="Bodytext240"/>
    <w:rsid w:val="00C44D77"/>
    <w:rPr>
      <w:rFonts w:cs="Times New Roman"/>
      <w:b/>
      <w:bCs/>
      <w:sz w:val="20"/>
      <w:szCs w:val="20"/>
      <w:shd w:val="clear" w:color="auto" w:fill="FFFFFF"/>
    </w:rPr>
  </w:style>
  <w:style w:type="paragraph" w:customStyle="1" w:styleId="Bodytext240">
    <w:name w:val="Body text (24)"/>
    <w:basedOn w:val="Normal"/>
    <w:link w:val="Bodytext24"/>
    <w:rsid w:val="00C44D77"/>
    <w:pPr>
      <w:shd w:val="clear" w:color="auto" w:fill="FFFFFF"/>
      <w:spacing w:line="263" w:lineRule="exact"/>
      <w:jc w:val="right"/>
    </w:pPr>
    <w:rPr>
      <w:rFonts w:ascii="Times New Roman" w:eastAsiaTheme="minorHAnsi" w:hAnsi="Times New Roman" w:cs="Times New Roman"/>
      <w:b/>
      <w:bCs/>
      <w:color w:val="auto"/>
      <w:sz w:val="20"/>
      <w:szCs w:val="20"/>
      <w:lang w:val="en-US" w:eastAsia="en-US"/>
    </w:rPr>
  </w:style>
  <w:style w:type="character" w:customStyle="1" w:styleId="Bodytext511pt1">
    <w:name w:val="Body text (5) + 11 pt1"/>
    <w:aliases w:val="Not Bold6,Italic10"/>
    <w:rsid w:val="00C44D77"/>
    <w:rPr>
      <w:rFonts w:ascii="Times New Roman" w:hAnsi="Times New Roman" w:cs="Times New Roman"/>
      <w:b/>
      <w:bCs/>
      <w:i/>
      <w:iCs/>
      <w:sz w:val="22"/>
      <w:szCs w:val="22"/>
      <w:u w:val="none"/>
    </w:rPr>
  </w:style>
  <w:style w:type="character" w:customStyle="1" w:styleId="Tablecaption40">
    <w:name w:val="Table caption (4)"/>
    <w:rsid w:val="00C44D77"/>
    <w:rPr>
      <w:rFonts w:ascii="Times New Roman" w:hAnsi="Times New Roman" w:cs="Times New Roman"/>
      <w:b/>
      <w:bCs/>
      <w:sz w:val="20"/>
      <w:szCs w:val="20"/>
      <w:u w:val="single"/>
    </w:rPr>
  </w:style>
  <w:style w:type="character" w:customStyle="1" w:styleId="Bodytext210pt6">
    <w:name w:val="Body text (2) + 10 pt6"/>
    <w:rsid w:val="00C44D77"/>
    <w:rPr>
      <w:rFonts w:ascii="Times New Roman" w:hAnsi="Times New Roman" w:cs="Times New Roman"/>
      <w:sz w:val="20"/>
      <w:szCs w:val="20"/>
      <w:u w:val="none"/>
    </w:rPr>
  </w:style>
  <w:style w:type="character" w:customStyle="1" w:styleId="Bodytext265pt1">
    <w:name w:val="Body text (2) + 6.5 pt1"/>
    <w:aliases w:val="Italic9"/>
    <w:rsid w:val="00C44D77"/>
    <w:rPr>
      <w:rFonts w:ascii="Times New Roman" w:hAnsi="Times New Roman" w:cs="Times New Roman"/>
      <w:i/>
      <w:iCs/>
      <w:sz w:val="13"/>
      <w:szCs w:val="13"/>
      <w:u w:val="none"/>
    </w:rPr>
  </w:style>
  <w:style w:type="character" w:customStyle="1" w:styleId="Tablecaption10">
    <w:name w:val="Table caption (10)_"/>
    <w:link w:val="Tablecaption100"/>
    <w:rsid w:val="00C44D77"/>
    <w:rPr>
      <w:rFonts w:cs="Times New Roman"/>
      <w:i/>
      <w:iCs/>
      <w:sz w:val="22"/>
      <w:shd w:val="clear" w:color="auto" w:fill="FFFFFF"/>
    </w:rPr>
  </w:style>
  <w:style w:type="paragraph" w:customStyle="1" w:styleId="Tablecaption100">
    <w:name w:val="Table caption (10)"/>
    <w:basedOn w:val="Normal"/>
    <w:link w:val="Tablecaption10"/>
    <w:rsid w:val="00C44D77"/>
    <w:pPr>
      <w:shd w:val="clear" w:color="auto" w:fill="FFFFFF"/>
      <w:spacing w:after="60" w:line="240" w:lineRule="atLeast"/>
      <w:jc w:val="both"/>
    </w:pPr>
    <w:rPr>
      <w:rFonts w:ascii="Times New Roman" w:eastAsiaTheme="minorHAnsi" w:hAnsi="Times New Roman" w:cs="Times New Roman"/>
      <w:i/>
      <w:iCs/>
      <w:color w:val="auto"/>
      <w:sz w:val="22"/>
      <w:szCs w:val="22"/>
      <w:lang w:val="en-US" w:eastAsia="en-US"/>
    </w:rPr>
  </w:style>
  <w:style w:type="character" w:customStyle="1" w:styleId="Tablecaption10NotItalic">
    <w:name w:val="Table caption (10) + Not Italic"/>
    <w:rsid w:val="00C44D77"/>
    <w:rPr>
      <w:rFonts w:ascii="Times New Roman" w:hAnsi="Times New Roman" w:cs="Times New Roman"/>
      <w:i/>
      <w:iCs/>
      <w:noProof/>
      <w:sz w:val="22"/>
      <w:szCs w:val="22"/>
      <w:u w:val="none"/>
    </w:rPr>
  </w:style>
  <w:style w:type="character" w:customStyle="1" w:styleId="Bodytext217pt">
    <w:name w:val="Body text (2) + 17 pt"/>
    <w:aliases w:val="Spacing -1 pt4"/>
    <w:rsid w:val="00C44D77"/>
    <w:rPr>
      <w:rFonts w:ascii="Times New Roman" w:hAnsi="Times New Roman" w:cs="Times New Roman"/>
      <w:spacing w:val="-20"/>
      <w:sz w:val="34"/>
      <w:szCs w:val="34"/>
      <w:u w:val="none"/>
    </w:rPr>
  </w:style>
  <w:style w:type="character" w:customStyle="1" w:styleId="Tablecaption10105pt">
    <w:name w:val="Table caption (10) + 10.5 pt"/>
    <w:aliases w:val="Bold15,Not Italic18"/>
    <w:rsid w:val="00C44D77"/>
    <w:rPr>
      <w:rFonts w:ascii="Times New Roman" w:hAnsi="Times New Roman" w:cs="Times New Roman"/>
      <w:b/>
      <w:bCs/>
      <w:i/>
      <w:iCs/>
      <w:sz w:val="21"/>
      <w:szCs w:val="21"/>
      <w:u w:val="none"/>
    </w:rPr>
  </w:style>
  <w:style w:type="character" w:customStyle="1" w:styleId="Heading32">
    <w:name w:val="Heading #3 (2)_"/>
    <w:link w:val="Heading320"/>
    <w:rsid w:val="00C44D77"/>
    <w:rPr>
      <w:rFonts w:cs="Times New Roman"/>
      <w:sz w:val="26"/>
      <w:szCs w:val="26"/>
      <w:shd w:val="clear" w:color="auto" w:fill="FFFFFF"/>
    </w:rPr>
  </w:style>
  <w:style w:type="paragraph" w:customStyle="1" w:styleId="Heading320">
    <w:name w:val="Heading #3 (2)"/>
    <w:basedOn w:val="Normal"/>
    <w:link w:val="Heading32"/>
    <w:rsid w:val="00C44D77"/>
    <w:pPr>
      <w:shd w:val="clear" w:color="auto" w:fill="FFFFFF"/>
      <w:spacing w:after="60" w:line="240" w:lineRule="atLeast"/>
      <w:outlineLvl w:val="2"/>
    </w:pPr>
    <w:rPr>
      <w:rFonts w:ascii="Times New Roman" w:eastAsiaTheme="minorHAnsi" w:hAnsi="Times New Roman" w:cs="Times New Roman"/>
      <w:color w:val="auto"/>
      <w:sz w:val="26"/>
      <w:szCs w:val="26"/>
      <w:lang w:val="en-US" w:eastAsia="en-US"/>
    </w:rPr>
  </w:style>
  <w:style w:type="character" w:customStyle="1" w:styleId="Bodytext28pt1">
    <w:name w:val="Body text (2) + 8 pt1"/>
    <w:rsid w:val="00C44D77"/>
    <w:rPr>
      <w:rFonts w:ascii="Times New Roman" w:hAnsi="Times New Roman" w:cs="Times New Roman"/>
      <w:sz w:val="16"/>
      <w:szCs w:val="16"/>
      <w:u w:val="none"/>
    </w:rPr>
  </w:style>
  <w:style w:type="character" w:customStyle="1" w:styleId="Bodytext285pt1">
    <w:name w:val="Body text (2) + 8.5 pt1"/>
    <w:aliases w:val="Bold14,Spacing 0 pt6"/>
    <w:rsid w:val="00C44D77"/>
    <w:rPr>
      <w:rFonts w:ascii="Times New Roman" w:hAnsi="Times New Roman" w:cs="Times New Roman"/>
      <w:b/>
      <w:bCs/>
      <w:spacing w:val="10"/>
      <w:sz w:val="17"/>
      <w:szCs w:val="17"/>
      <w:u w:val="none"/>
    </w:rPr>
  </w:style>
  <w:style w:type="character" w:customStyle="1" w:styleId="Bodytext209pt">
    <w:name w:val="Body text (20) + 9 pt"/>
    <w:rsid w:val="00C44D77"/>
    <w:rPr>
      <w:rFonts w:ascii="Times New Roman" w:hAnsi="Times New Roman" w:cs="Times New Roman"/>
      <w:i/>
      <w:iCs/>
      <w:sz w:val="18"/>
      <w:szCs w:val="18"/>
      <w:u w:val="none"/>
    </w:rPr>
  </w:style>
  <w:style w:type="character" w:customStyle="1" w:styleId="Headerorfooter6">
    <w:name w:val="Header or footer (6)_"/>
    <w:link w:val="Headerorfooter61"/>
    <w:rsid w:val="00C44D77"/>
    <w:rPr>
      <w:rFonts w:cs="Times New Roman"/>
      <w:sz w:val="18"/>
      <w:szCs w:val="18"/>
      <w:shd w:val="clear" w:color="auto" w:fill="FFFFFF"/>
    </w:rPr>
  </w:style>
  <w:style w:type="paragraph" w:customStyle="1" w:styleId="Headerorfooter61">
    <w:name w:val="Header or footer (6)1"/>
    <w:basedOn w:val="Normal"/>
    <w:link w:val="Headerorfooter6"/>
    <w:rsid w:val="00C44D77"/>
    <w:pPr>
      <w:shd w:val="clear" w:color="auto" w:fill="FFFFFF"/>
      <w:spacing w:line="240" w:lineRule="atLeast"/>
      <w:jc w:val="both"/>
    </w:pPr>
    <w:rPr>
      <w:rFonts w:ascii="Times New Roman" w:eastAsiaTheme="minorHAnsi" w:hAnsi="Times New Roman" w:cs="Times New Roman"/>
      <w:color w:val="auto"/>
      <w:sz w:val="18"/>
      <w:szCs w:val="18"/>
      <w:lang w:val="en-US" w:eastAsia="en-US"/>
    </w:rPr>
  </w:style>
  <w:style w:type="character" w:customStyle="1" w:styleId="Headerorfooter613pt">
    <w:name w:val="Header or footer (6) + 13 pt"/>
    <w:aliases w:val="Bold13"/>
    <w:rsid w:val="00C44D77"/>
    <w:rPr>
      <w:rFonts w:ascii="Times New Roman" w:hAnsi="Times New Roman" w:cs="Times New Roman"/>
      <w:b/>
      <w:bCs/>
      <w:sz w:val="26"/>
      <w:szCs w:val="26"/>
      <w:u w:val="none"/>
    </w:rPr>
  </w:style>
  <w:style w:type="character" w:customStyle="1" w:styleId="Bodytext25">
    <w:name w:val="Body text (25)_"/>
    <w:link w:val="Bodytext250"/>
    <w:rsid w:val="00C44D77"/>
    <w:rPr>
      <w:rFonts w:cs="Times New Roman"/>
      <w:sz w:val="8"/>
      <w:szCs w:val="8"/>
      <w:shd w:val="clear" w:color="auto" w:fill="FFFFFF"/>
    </w:rPr>
  </w:style>
  <w:style w:type="paragraph" w:customStyle="1" w:styleId="Bodytext250">
    <w:name w:val="Body text (25)"/>
    <w:basedOn w:val="Normal"/>
    <w:link w:val="Bodytext25"/>
    <w:rsid w:val="00C44D77"/>
    <w:pPr>
      <w:shd w:val="clear" w:color="auto" w:fill="FFFFFF"/>
      <w:spacing w:line="240" w:lineRule="atLeast"/>
    </w:pPr>
    <w:rPr>
      <w:rFonts w:ascii="Times New Roman" w:eastAsiaTheme="minorHAnsi" w:hAnsi="Times New Roman" w:cs="Times New Roman"/>
      <w:color w:val="auto"/>
      <w:sz w:val="8"/>
      <w:szCs w:val="8"/>
      <w:lang w:val="en-US" w:eastAsia="en-US"/>
    </w:rPr>
  </w:style>
  <w:style w:type="character" w:customStyle="1" w:styleId="Bodytext150">
    <w:name w:val="Body text (15)"/>
    <w:rsid w:val="00C44D77"/>
    <w:rPr>
      <w:rFonts w:ascii="Times New Roman" w:hAnsi="Times New Roman" w:cs="Times New Roman"/>
      <w:b/>
      <w:bCs/>
      <w:i/>
      <w:iCs/>
      <w:spacing w:val="0"/>
      <w:sz w:val="22"/>
      <w:szCs w:val="22"/>
      <w:u w:val="none"/>
    </w:rPr>
  </w:style>
  <w:style w:type="character" w:customStyle="1" w:styleId="Headerorfooter513pt">
    <w:name w:val="Header or footer (5) + 13 pt"/>
    <w:aliases w:val="Bold12"/>
    <w:rsid w:val="00C44D77"/>
    <w:rPr>
      <w:rFonts w:ascii="Times New Roman" w:hAnsi="Times New Roman" w:cs="Times New Roman"/>
      <w:b/>
      <w:bCs/>
      <w:sz w:val="26"/>
      <w:szCs w:val="26"/>
      <w:u w:val="none"/>
    </w:rPr>
  </w:style>
  <w:style w:type="character" w:customStyle="1" w:styleId="Bodytext26">
    <w:name w:val="Body text (26)_"/>
    <w:link w:val="Bodytext260"/>
    <w:rsid w:val="00C44D77"/>
    <w:rPr>
      <w:rFonts w:cs="Times New Roman"/>
      <w:b/>
      <w:bCs/>
      <w:shd w:val="clear" w:color="auto" w:fill="FFFFFF"/>
    </w:rPr>
  </w:style>
  <w:style w:type="paragraph" w:customStyle="1" w:styleId="Bodytext260">
    <w:name w:val="Body text (26)"/>
    <w:basedOn w:val="Normal"/>
    <w:link w:val="Bodytext26"/>
    <w:rsid w:val="00C44D77"/>
    <w:pPr>
      <w:shd w:val="clear" w:color="auto" w:fill="FFFFFF"/>
      <w:spacing w:after="360" w:line="240" w:lineRule="atLeast"/>
    </w:pPr>
    <w:rPr>
      <w:rFonts w:ascii="Times New Roman" w:eastAsiaTheme="minorHAnsi" w:hAnsi="Times New Roman" w:cs="Times New Roman"/>
      <w:b/>
      <w:bCs/>
      <w:color w:val="auto"/>
      <w:sz w:val="28"/>
      <w:szCs w:val="22"/>
      <w:lang w:val="en-US" w:eastAsia="en-US"/>
    </w:rPr>
  </w:style>
  <w:style w:type="character" w:customStyle="1" w:styleId="Bodytext2412pt">
    <w:name w:val="Body text (24) + 12 pt"/>
    <w:rsid w:val="00C44D77"/>
    <w:rPr>
      <w:rFonts w:ascii="Times New Roman" w:hAnsi="Times New Roman" w:cs="Times New Roman"/>
      <w:b/>
      <w:bCs/>
      <w:sz w:val="24"/>
      <w:szCs w:val="24"/>
      <w:u w:val="none"/>
    </w:rPr>
  </w:style>
  <w:style w:type="character" w:customStyle="1" w:styleId="Bodytext3115pt1">
    <w:name w:val="Body text (3) + 11.5 pt1"/>
    <w:aliases w:val="Not Bold5"/>
    <w:rsid w:val="00C44D77"/>
    <w:rPr>
      <w:rFonts w:ascii="Times New Roman" w:hAnsi="Times New Roman" w:cs="Times New Roman"/>
      <w:b/>
      <w:bCs/>
      <w:spacing w:val="0"/>
      <w:sz w:val="23"/>
      <w:szCs w:val="23"/>
      <w:u w:val="none"/>
    </w:rPr>
  </w:style>
  <w:style w:type="character" w:customStyle="1" w:styleId="Bodytext27">
    <w:name w:val="Body text (27)_"/>
    <w:link w:val="Bodytext270"/>
    <w:rsid w:val="00C44D77"/>
    <w:rPr>
      <w:rFonts w:cs="Times New Roman"/>
      <w:sz w:val="22"/>
      <w:shd w:val="clear" w:color="auto" w:fill="FFFFFF"/>
    </w:rPr>
  </w:style>
  <w:style w:type="paragraph" w:customStyle="1" w:styleId="Bodytext270">
    <w:name w:val="Body text (27)"/>
    <w:basedOn w:val="Normal"/>
    <w:link w:val="Bodytext27"/>
    <w:rsid w:val="00C44D77"/>
    <w:pPr>
      <w:shd w:val="clear" w:color="auto" w:fill="FFFFFF"/>
      <w:spacing w:before="120" w:line="338" w:lineRule="exact"/>
    </w:pPr>
    <w:rPr>
      <w:rFonts w:ascii="Times New Roman" w:eastAsiaTheme="minorHAnsi" w:hAnsi="Times New Roman" w:cs="Times New Roman"/>
      <w:color w:val="auto"/>
      <w:sz w:val="22"/>
      <w:szCs w:val="22"/>
      <w:lang w:val="en-US" w:eastAsia="en-US"/>
    </w:rPr>
  </w:style>
  <w:style w:type="character" w:customStyle="1" w:styleId="Tablecaption90">
    <w:name w:val="Table caption (9)"/>
    <w:rsid w:val="00C44D77"/>
    <w:rPr>
      <w:rFonts w:ascii="Times New Roman" w:hAnsi="Times New Roman" w:cs="Times New Roman"/>
      <w:sz w:val="22"/>
      <w:szCs w:val="22"/>
      <w:u w:val="single"/>
    </w:rPr>
  </w:style>
  <w:style w:type="character" w:customStyle="1" w:styleId="Bodytext25pt">
    <w:name w:val="Body text (2) + 5 pt"/>
    <w:rsid w:val="00C44D77"/>
    <w:rPr>
      <w:rFonts w:ascii="Times New Roman" w:hAnsi="Times New Roman" w:cs="Times New Roman"/>
      <w:sz w:val="10"/>
      <w:szCs w:val="10"/>
      <w:u w:val="none"/>
    </w:rPr>
  </w:style>
  <w:style w:type="character" w:customStyle="1" w:styleId="Bodytext211pt4">
    <w:name w:val="Body text (2) + 11 pt4"/>
    <w:aliases w:val="Italic8"/>
    <w:rsid w:val="00C44D77"/>
    <w:rPr>
      <w:rFonts w:ascii="Times New Roman" w:hAnsi="Times New Roman" w:cs="Times New Roman"/>
      <w:i/>
      <w:iCs/>
      <w:sz w:val="22"/>
      <w:szCs w:val="22"/>
      <w:u w:val="none"/>
    </w:rPr>
  </w:style>
  <w:style w:type="character" w:customStyle="1" w:styleId="Tablecaption17pt">
    <w:name w:val="Table caption + 17 pt"/>
    <w:aliases w:val="Spacing -1 pt3"/>
    <w:rsid w:val="00C44D77"/>
    <w:rPr>
      <w:rFonts w:ascii="Times New Roman" w:hAnsi="Times New Roman" w:cs="Times New Roman"/>
      <w:spacing w:val="-20"/>
      <w:sz w:val="34"/>
      <w:szCs w:val="34"/>
      <w:u w:val="none"/>
    </w:rPr>
  </w:style>
  <w:style w:type="character" w:customStyle="1" w:styleId="Bodytext28">
    <w:name w:val="Body text (28)_"/>
    <w:link w:val="Bodytext280"/>
    <w:rsid w:val="00C44D77"/>
    <w:rPr>
      <w:rFonts w:ascii="Arial" w:hAnsi="Arial" w:cs="Arial"/>
      <w:w w:val="60"/>
      <w:sz w:val="18"/>
      <w:szCs w:val="18"/>
      <w:shd w:val="clear" w:color="auto" w:fill="FFFFFF"/>
    </w:rPr>
  </w:style>
  <w:style w:type="paragraph" w:customStyle="1" w:styleId="Bodytext280">
    <w:name w:val="Body text (28)"/>
    <w:basedOn w:val="Normal"/>
    <w:link w:val="Bodytext28"/>
    <w:rsid w:val="00C44D77"/>
    <w:pPr>
      <w:shd w:val="clear" w:color="auto" w:fill="FFFFFF"/>
      <w:spacing w:line="230" w:lineRule="exact"/>
      <w:jc w:val="both"/>
    </w:pPr>
    <w:rPr>
      <w:rFonts w:ascii="Arial" w:eastAsiaTheme="minorHAnsi" w:hAnsi="Arial" w:cs="Arial"/>
      <w:color w:val="auto"/>
      <w:w w:val="60"/>
      <w:sz w:val="18"/>
      <w:szCs w:val="18"/>
      <w:lang w:val="en-US" w:eastAsia="en-US"/>
    </w:rPr>
  </w:style>
  <w:style w:type="character" w:customStyle="1" w:styleId="Tablecaption11">
    <w:name w:val="Table caption (11)_"/>
    <w:link w:val="Tablecaption110"/>
    <w:rsid w:val="00C44D77"/>
    <w:rPr>
      <w:rFonts w:cs="Times New Roman"/>
      <w:i/>
      <w:iCs/>
      <w:szCs w:val="28"/>
      <w:shd w:val="clear" w:color="auto" w:fill="FFFFFF"/>
    </w:rPr>
  </w:style>
  <w:style w:type="paragraph" w:customStyle="1" w:styleId="Tablecaption110">
    <w:name w:val="Table caption (11)"/>
    <w:basedOn w:val="Normal"/>
    <w:link w:val="Tablecaption11"/>
    <w:rsid w:val="00C44D77"/>
    <w:pPr>
      <w:shd w:val="clear" w:color="auto" w:fill="FFFFFF"/>
      <w:spacing w:before="60" w:line="240" w:lineRule="atLeast"/>
    </w:pPr>
    <w:rPr>
      <w:rFonts w:ascii="Times New Roman" w:eastAsiaTheme="minorHAnsi" w:hAnsi="Times New Roman" w:cs="Times New Roman"/>
      <w:i/>
      <w:iCs/>
      <w:color w:val="auto"/>
      <w:sz w:val="28"/>
      <w:szCs w:val="28"/>
      <w:lang w:val="en-US" w:eastAsia="en-US"/>
    </w:rPr>
  </w:style>
  <w:style w:type="character" w:customStyle="1" w:styleId="Bodytext19SmallCaps">
    <w:name w:val="Body text (19) + Small Caps"/>
    <w:rsid w:val="00C44D77"/>
    <w:rPr>
      <w:rFonts w:ascii="Times New Roman" w:hAnsi="Times New Roman" w:cs="Times New Roman"/>
      <w:smallCaps/>
      <w:sz w:val="14"/>
      <w:szCs w:val="14"/>
      <w:u w:val="none"/>
      <w:lang w:val="en-US" w:eastAsia="en-US"/>
    </w:rPr>
  </w:style>
  <w:style w:type="character" w:customStyle="1" w:styleId="Bodytext910pt">
    <w:name w:val="Body text (9) + 10 pt"/>
    <w:aliases w:val="Bold11,Not Italic17"/>
    <w:rsid w:val="00C44D77"/>
    <w:rPr>
      <w:rFonts w:ascii="Times New Roman" w:hAnsi="Times New Roman" w:cs="Times New Roman"/>
      <w:b/>
      <w:bCs/>
      <w:i/>
      <w:iCs/>
      <w:sz w:val="20"/>
      <w:szCs w:val="20"/>
      <w:u w:val="none"/>
      <w:lang w:val="en-US" w:eastAsia="en-US"/>
    </w:rPr>
  </w:style>
  <w:style w:type="character" w:customStyle="1" w:styleId="Bodytext29">
    <w:name w:val="Body text (29)_"/>
    <w:link w:val="Bodytext290"/>
    <w:rsid w:val="00C44D77"/>
    <w:rPr>
      <w:rFonts w:cs="Times New Roman"/>
      <w:i/>
      <w:iCs/>
      <w:sz w:val="17"/>
      <w:szCs w:val="17"/>
      <w:shd w:val="clear" w:color="auto" w:fill="FFFFFF"/>
    </w:rPr>
  </w:style>
  <w:style w:type="paragraph" w:customStyle="1" w:styleId="Bodytext290">
    <w:name w:val="Body text (29)"/>
    <w:basedOn w:val="Normal"/>
    <w:link w:val="Bodytext29"/>
    <w:rsid w:val="00C44D77"/>
    <w:pPr>
      <w:shd w:val="clear" w:color="auto" w:fill="FFFFFF"/>
      <w:spacing w:after="240" w:line="194" w:lineRule="exact"/>
    </w:pPr>
    <w:rPr>
      <w:rFonts w:ascii="Times New Roman" w:eastAsiaTheme="minorHAnsi" w:hAnsi="Times New Roman" w:cs="Times New Roman"/>
      <w:i/>
      <w:iCs/>
      <w:color w:val="auto"/>
      <w:sz w:val="17"/>
      <w:szCs w:val="17"/>
      <w:lang w:val="en-US" w:eastAsia="en-US"/>
    </w:rPr>
  </w:style>
  <w:style w:type="character" w:customStyle="1" w:styleId="Bodytext300">
    <w:name w:val="Body text (30)_"/>
    <w:link w:val="Bodytext301"/>
    <w:rsid w:val="00C44D77"/>
    <w:rPr>
      <w:rFonts w:cs="Times New Roman"/>
      <w:b/>
      <w:bCs/>
      <w:sz w:val="18"/>
      <w:szCs w:val="18"/>
      <w:shd w:val="clear" w:color="auto" w:fill="FFFFFF"/>
    </w:rPr>
  </w:style>
  <w:style w:type="paragraph" w:customStyle="1" w:styleId="Bodytext301">
    <w:name w:val="Body text (30)"/>
    <w:basedOn w:val="Normal"/>
    <w:link w:val="Bodytext300"/>
    <w:rsid w:val="00C44D77"/>
    <w:pPr>
      <w:shd w:val="clear" w:color="auto" w:fill="FFFFFF"/>
      <w:spacing w:line="234" w:lineRule="exact"/>
      <w:jc w:val="both"/>
    </w:pPr>
    <w:rPr>
      <w:rFonts w:ascii="Times New Roman" w:eastAsiaTheme="minorHAnsi" w:hAnsi="Times New Roman" w:cs="Times New Roman"/>
      <w:b/>
      <w:bCs/>
      <w:color w:val="auto"/>
      <w:sz w:val="18"/>
      <w:szCs w:val="18"/>
      <w:lang w:val="en-US" w:eastAsia="en-US"/>
    </w:rPr>
  </w:style>
  <w:style w:type="character" w:customStyle="1" w:styleId="Bodytext255pt">
    <w:name w:val="Body text (2) + 5.5 pt"/>
    <w:rsid w:val="00C44D77"/>
    <w:rPr>
      <w:rFonts w:ascii="Times New Roman" w:hAnsi="Times New Roman" w:cs="Times New Roman"/>
      <w:sz w:val="11"/>
      <w:szCs w:val="11"/>
      <w:u w:val="none"/>
    </w:rPr>
  </w:style>
  <w:style w:type="character" w:customStyle="1" w:styleId="Bodytext310">
    <w:name w:val="Body text (31)_"/>
    <w:link w:val="Bodytext311"/>
    <w:rsid w:val="00C44D77"/>
    <w:rPr>
      <w:rFonts w:cs="Times New Roman"/>
      <w:b/>
      <w:bCs/>
      <w:i/>
      <w:iCs/>
      <w:sz w:val="26"/>
      <w:szCs w:val="26"/>
      <w:shd w:val="clear" w:color="auto" w:fill="FFFFFF"/>
    </w:rPr>
  </w:style>
  <w:style w:type="paragraph" w:customStyle="1" w:styleId="Bodytext311">
    <w:name w:val="Body text (31)"/>
    <w:basedOn w:val="Normal"/>
    <w:link w:val="Bodytext310"/>
    <w:rsid w:val="00C44D77"/>
    <w:pPr>
      <w:shd w:val="clear" w:color="auto" w:fill="FFFFFF"/>
      <w:spacing w:before="60" w:line="240" w:lineRule="atLeast"/>
    </w:pPr>
    <w:rPr>
      <w:rFonts w:ascii="Times New Roman" w:eastAsiaTheme="minorHAnsi" w:hAnsi="Times New Roman" w:cs="Times New Roman"/>
      <w:b/>
      <w:bCs/>
      <w:i/>
      <w:iCs/>
      <w:color w:val="auto"/>
      <w:sz w:val="26"/>
      <w:szCs w:val="26"/>
      <w:lang w:val="en-US" w:eastAsia="en-US"/>
    </w:rPr>
  </w:style>
  <w:style w:type="character" w:customStyle="1" w:styleId="Bodytext3112pt">
    <w:name w:val="Body text (31) + 12 pt"/>
    <w:aliases w:val="Not Italic16"/>
    <w:rsid w:val="00C44D77"/>
    <w:rPr>
      <w:rFonts w:ascii="Times New Roman" w:hAnsi="Times New Roman" w:cs="Times New Roman"/>
      <w:b/>
      <w:bCs/>
      <w:i/>
      <w:iCs/>
      <w:sz w:val="24"/>
      <w:szCs w:val="24"/>
      <w:u w:val="none"/>
    </w:rPr>
  </w:style>
  <w:style w:type="character" w:customStyle="1" w:styleId="Bodytext2713pt">
    <w:name w:val="Body text (27) + 13 pt"/>
    <w:rsid w:val="00C44D77"/>
    <w:rPr>
      <w:rFonts w:ascii="Times New Roman" w:hAnsi="Times New Roman" w:cs="Times New Roman"/>
      <w:sz w:val="26"/>
      <w:szCs w:val="26"/>
      <w:u w:val="none"/>
    </w:rPr>
  </w:style>
  <w:style w:type="character" w:customStyle="1" w:styleId="Bodytext221">
    <w:name w:val="Body text (2)2"/>
    <w:rsid w:val="00C44D77"/>
    <w:rPr>
      <w:rFonts w:ascii="Times New Roman" w:hAnsi="Times New Roman" w:cs="Times New Roman"/>
      <w:strike/>
      <w:sz w:val="26"/>
      <w:szCs w:val="26"/>
      <w:u w:val="none"/>
    </w:rPr>
  </w:style>
  <w:style w:type="character" w:customStyle="1" w:styleId="Bodytext211pt3">
    <w:name w:val="Body text (2) + 11 pt3"/>
    <w:rsid w:val="00C44D77"/>
    <w:rPr>
      <w:rFonts w:ascii="Times New Roman" w:hAnsi="Times New Roman" w:cs="Times New Roman"/>
      <w:strike/>
      <w:sz w:val="22"/>
      <w:szCs w:val="22"/>
      <w:u w:val="none"/>
    </w:rPr>
  </w:style>
  <w:style w:type="character" w:customStyle="1" w:styleId="Headerorfooter375pt1">
    <w:name w:val="Header or footer (3) + 7.5 pt1"/>
    <w:aliases w:val="Not Italic15,Spacing 34 pt"/>
    <w:rsid w:val="00C44D77"/>
    <w:rPr>
      <w:rFonts w:ascii="Times New Roman" w:hAnsi="Times New Roman" w:cs="Times New Roman"/>
      <w:i/>
      <w:iCs/>
      <w:spacing w:val="690"/>
      <w:sz w:val="15"/>
      <w:szCs w:val="15"/>
      <w:u w:val="none"/>
    </w:rPr>
  </w:style>
  <w:style w:type="character" w:customStyle="1" w:styleId="Heading33">
    <w:name w:val="Heading #3 (3)_"/>
    <w:link w:val="Heading331"/>
    <w:rsid w:val="00C44D77"/>
    <w:rPr>
      <w:rFonts w:cs="Times New Roman"/>
      <w:sz w:val="22"/>
      <w:shd w:val="clear" w:color="auto" w:fill="FFFFFF"/>
    </w:rPr>
  </w:style>
  <w:style w:type="paragraph" w:customStyle="1" w:styleId="Heading331">
    <w:name w:val="Heading #3 (3)1"/>
    <w:basedOn w:val="Normal"/>
    <w:link w:val="Heading33"/>
    <w:rsid w:val="00C44D77"/>
    <w:pPr>
      <w:shd w:val="clear" w:color="auto" w:fill="FFFFFF"/>
      <w:spacing w:line="248" w:lineRule="exact"/>
      <w:jc w:val="both"/>
      <w:outlineLvl w:val="2"/>
    </w:pPr>
    <w:rPr>
      <w:rFonts w:ascii="Times New Roman" w:eastAsiaTheme="minorHAnsi" w:hAnsi="Times New Roman" w:cs="Times New Roman"/>
      <w:color w:val="auto"/>
      <w:sz w:val="22"/>
      <w:szCs w:val="22"/>
      <w:lang w:val="en-US" w:eastAsia="en-US"/>
    </w:rPr>
  </w:style>
  <w:style w:type="character" w:customStyle="1" w:styleId="Heading330">
    <w:name w:val="Heading #3 (3)"/>
    <w:rsid w:val="00C44D77"/>
    <w:rPr>
      <w:rFonts w:ascii="Times New Roman" w:hAnsi="Times New Roman" w:cs="Times New Roman"/>
      <w:sz w:val="22"/>
      <w:szCs w:val="22"/>
      <w:u w:val="none"/>
      <w:lang w:val="en-US" w:eastAsia="en-US"/>
    </w:rPr>
  </w:style>
  <w:style w:type="character" w:customStyle="1" w:styleId="Bodytext32">
    <w:name w:val="Body text (32)_"/>
    <w:link w:val="Bodytext320"/>
    <w:rsid w:val="00C44D77"/>
    <w:rPr>
      <w:rFonts w:cs="Times New Roman"/>
      <w:noProof/>
      <w:sz w:val="20"/>
      <w:szCs w:val="20"/>
      <w:shd w:val="clear" w:color="auto" w:fill="FFFFFF"/>
    </w:rPr>
  </w:style>
  <w:style w:type="paragraph" w:customStyle="1" w:styleId="Bodytext320">
    <w:name w:val="Body text (32)"/>
    <w:basedOn w:val="Normal"/>
    <w:link w:val="Bodytext32"/>
    <w:rsid w:val="00C44D77"/>
    <w:pPr>
      <w:shd w:val="clear" w:color="auto" w:fill="FFFFFF"/>
      <w:spacing w:before="60" w:line="240" w:lineRule="atLeast"/>
      <w:jc w:val="both"/>
    </w:pPr>
    <w:rPr>
      <w:rFonts w:ascii="Times New Roman" w:eastAsiaTheme="minorHAnsi" w:hAnsi="Times New Roman" w:cs="Times New Roman"/>
      <w:noProof/>
      <w:color w:val="auto"/>
      <w:sz w:val="20"/>
      <w:szCs w:val="20"/>
      <w:lang w:val="en-US" w:eastAsia="en-US"/>
    </w:rPr>
  </w:style>
  <w:style w:type="character" w:customStyle="1" w:styleId="Picturecaption">
    <w:name w:val="Picture caption_"/>
    <w:link w:val="Picturecaption0"/>
    <w:rsid w:val="00C44D77"/>
    <w:rPr>
      <w:rFonts w:cs="Times New Roman"/>
      <w:b/>
      <w:bCs/>
      <w:sz w:val="20"/>
      <w:szCs w:val="20"/>
      <w:shd w:val="clear" w:color="auto" w:fill="FFFFFF"/>
    </w:rPr>
  </w:style>
  <w:style w:type="paragraph" w:customStyle="1" w:styleId="Picturecaption0">
    <w:name w:val="Picture caption"/>
    <w:basedOn w:val="Normal"/>
    <w:link w:val="Picturecaption"/>
    <w:rsid w:val="00C44D77"/>
    <w:pPr>
      <w:shd w:val="clear" w:color="auto" w:fill="FFFFFF"/>
      <w:spacing w:line="240" w:lineRule="atLeast"/>
      <w:jc w:val="both"/>
    </w:pPr>
    <w:rPr>
      <w:rFonts w:ascii="Times New Roman" w:eastAsiaTheme="minorHAnsi" w:hAnsi="Times New Roman" w:cs="Times New Roman"/>
      <w:b/>
      <w:bCs/>
      <w:color w:val="auto"/>
      <w:sz w:val="20"/>
      <w:szCs w:val="20"/>
      <w:lang w:val="en-US" w:eastAsia="en-US"/>
    </w:rPr>
  </w:style>
  <w:style w:type="character" w:customStyle="1" w:styleId="Bodytext147pt">
    <w:name w:val="Body text (14) + 7 pt"/>
    <w:aliases w:val="Spacing 0 pt5,Body text (10) + 12 pt"/>
    <w:rsid w:val="00C44D77"/>
    <w:rPr>
      <w:rFonts w:ascii="Times New Roman" w:hAnsi="Times New Roman" w:cs="Times New Roman"/>
      <w:spacing w:val="-10"/>
      <w:sz w:val="14"/>
      <w:szCs w:val="14"/>
      <w:u w:val="none"/>
    </w:rPr>
  </w:style>
  <w:style w:type="character" w:customStyle="1" w:styleId="Bodytext2Arial7">
    <w:name w:val="Body text (2) + Arial7"/>
    <w:aliases w:val="14 pt"/>
    <w:rsid w:val="00C44D77"/>
    <w:rPr>
      <w:rFonts w:ascii="Arial" w:hAnsi="Arial" w:cs="Arial"/>
      <w:sz w:val="28"/>
      <w:szCs w:val="28"/>
      <w:u w:val="none"/>
    </w:rPr>
  </w:style>
  <w:style w:type="character" w:customStyle="1" w:styleId="Bodytext7105pt">
    <w:name w:val="Body text (7) + 10.5 pt"/>
    <w:aliases w:val="Bold10,Not Italic14"/>
    <w:rsid w:val="00C44D77"/>
    <w:rPr>
      <w:rFonts w:ascii="Times New Roman" w:hAnsi="Times New Roman" w:cs="Times New Roman"/>
      <w:b/>
      <w:bCs/>
      <w:i/>
      <w:iCs/>
      <w:sz w:val="21"/>
      <w:szCs w:val="21"/>
      <w:u w:val="none"/>
    </w:rPr>
  </w:style>
  <w:style w:type="character" w:customStyle="1" w:styleId="Heading1">
    <w:name w:val="Heading #1_"/>
    <w:link w:val="Heading11"/>
    <w:rsid w:val="00C44D77"/>
    <w:rPr>
      <w:rFonts w:cs="Times New Roman"/>
      <w:b/>
      <w:bCs/>
      <w:sz w:val="26"/>
      <w:szCs w:val="26"/>
      <w:shd w:val="clear" w:color="auto" w:fill="FFFFFF"/>
    </w:rPr>
  </w:style>
  <w:style w:type="paragraph" w:customStyle="1" w:styleId="Heading11">
    <w:name w:val="Heading #11"/>
    <w:basedOn w:val="Normal"/>
    <w:link w:val="Heading1"/>
    <w:rsid w:val="00C44D77"/>
    <w:pPr>
      <w:shd w:val="clear" w:color="auto" w:fill="FFFFFF"/>
      <w:spacing w:after="540" w:line="240" w:lineRule="atLeast"/>
      <w:jc w:val="both"/>
      <w:outlineLvl w:val="0"/>
    </w:pPr>
    <w:rPr>
      <w:rFonts w:ascii="Times New Roman" w:eastAsiaTheme="minorHAnsi" w:hAnsi="Times New Roman" w:cs="Times New Roman"/>
      <w:b/>
      <w:bCs/>
      <w:color w:val="auto"/>
      <w:sz w:val="26"/>
      <w:szCs w:val="26"/>
      <w:lang w:val="en-US" w:eastAsia="en-US"/>
    </w:rPr>
  </w:style>
  <w:style w:type="character" w:customStyle="1" w:styleId="Heading111pt">
    <w:name w:val="Heading #1 + 11 pt"/>
    <w:rsid w:val="00C44D77"/>
    <w:rPr>
      <w:rFonts w:ascii="Times New Roman" w:hAnsi="Times New Roman" w:cs="Times New Roman"/>
      <w:b/>
      <w:bCs/>
      <w:sz w:val="22"/>
      <w:szCs w:val="22"/>
      <w:u w:val="none"/>
    </w:rPr>
  </w:style>
  <w:style w:type="character" w:customStyle="1" w:styleId="Heading111pt1">
    <w:name w:val="Heading #1 + 11 pt1"/>
    <w:rsid w:val="00C44D77"/>
    <w:rPr>
      <w:rFonts w:ascii="Times New Roman" w:hAnsi="Times New Roman" w:cs="Times New Roman"/>
      <w:b/>
      <w:bCs/>
      <w:sz w:val="22"/>
      <w:szCs w:val="22"/>
      <w:u w:val="single"/>
    </w:rPr>
  </w:style>
  <w:style w:type="character" w:customStyle="1" w:styleId="Heading10">
    <w:name w:val="Heading #1"/>
    <w:rsid w:val="00C44D77"/>
    <w:rPr>
      <w:rFonts w:ascii="Times New Roman" w:hAnsi="Times New Roman" w:cs="Times New Roman"/>
      <w:b/>
      <w:bCs/>
      <w:sz w:val="26"/>
      <w:szCs w:val="26"/>
      <w:u w:val="single"/>
    </w:rPr>
  </w:style>
  <w:style w:type="character" w:customStyle="1" w:styleId="Bodytext2Bold1">
    <w:name w:val="Body text (2) + Bold1"/>
    <w:rsid w:val="00C44D77"/>
    <w:rPr>
      <w:rFonts w:ascii="Times New Roman" w:hAnsi="Times New Roman" w:cs="Times New Roman"/>
      <w:b/>
      <w:bCs/>
      <w:sz w:val="26"/>
      <w:szCs w:val="26"/>
      <w:u w:val="none"/>
    </w:rPr>
  </w:style>
  <w:style w:type="character" w:customStyle="1" w:styleId="Bodytext14Italic">
    <w:name w:val="Body text (14) + Italic"/>
    <w:rsid w:val="00C44D77"/>
    <w:rPr>
      <w:rFonts w:ascii="Times New Roman" w:hAnsi="Times New Roman" w:cs="Times New Roman"/>
      <w:i/>
      <w:iCs/>
      <w:sz w:val="22"/>
      <w:szCs w:val="22"/>
      <w:u w:val="none"/>
    </w:rPr>
  </w:style>
  <w:style w:type="character" w:customStyle="1" w:styleId="Bodytext33">
    <w:name w:val="Body text (33)_"/>
    <w:link w:val="Bodytext330"/>
    <w:rsid w:val="00C44D77"/>
    <w:rPr>
      <w:rFonts w:cs="Times New Roman"/>
      <w:sz w:val="20"/>
      <w:szCs w:val="20"/>
      <w:shd w:val="clear" w:color="auto" w:fill="FFFFFF"/>
    </w:rPr>
  </w:style>
  <w:style w:type="paragraph" w:customStyle="1" w:styleId="Bodytext330">
    <w:name w:val="Body text (33)"/>
    <w:basedOn w:val="Normal"/>
    <w:link w:val="Bodytext33"/>
    <w:rsid w:val="00C44D77"/>
    <w:pPr>
      <w:shd w:val="clear" w:color="auto" w:fill="FFFFFF"/>
      <w:spacing w:line="270" w:lineRule="exact"/>
      <w:jc w:val="both"/>
    </w:pPr>
    <w:rPr>
      <w:rFonts w:ascii="Times New Roman" w:eastAsiaTheme="minorHAnsi" w:hAnsi="Times New Roman" w:cs="Times New Roman"/>
      <w:color w:val="auto"/>
      <w:sz w:val="20"/>
      <w:szCs w:val="20"/>
      <w:lang w:val="en-US" w:eastAsia="en-US"/>
    </w:rPr>
  </w:style>
  <w:style w:type="character" w:customStyle="1" w:styleId="Tablecaption12">
    <w:name w:val="Table caption (12)_"/>
    <w:link w:val="Tablecaption120"/>
    <w:rsid w:val="00C44D77"/>
    <w:rPr>
      <w:rFonts w:cs="Times New Roman"/>
      <w:i/>
      <w:iCs/>
      <w:sz w:val="17"/>
      <w:szCs w:val="17"/>
      <w:shd w:val="clear" w:color="auto" w:fill="FFFFFF"/>
    </w:rPr>
  </w:style>
  <w:style w:type="paragraph" w:customStyle="1" w:styleId="Tablecaption120">
    <w:name w:val="Table caption (12)"/>
    <w:basedOn w:val="Normal"/>
    <w:link w:val="Tablecaption12"/>
    <w:rsid w:val="00C44D77"/>
    <w:pPr>
      <w:shd w:val="clear" w:color="auto" w:fill="FFFFFF"/>
      <w:spacing w:line="240" w:lineRule="atLeast"/>
    </w:pPr>
    <w:rPr>
      <w:rFonts w:ascii="Times New Roman" w:eastAsiaTheme="minorHAnsi" w:hAnsi="Times New Roman" w:cs="Times New Roman"/>
      <w:i/>
      <w:iCs/>
      <w:color w:val="auto"/>
      <w:sz w:val="17"/>
      <w:szCs w:val="17"/>
      <w:lang w:val="en-US" w:eastAsia="en-US"/>
    </w:rPr>
  </w:style>
  <w:style w:type="character" w:customStyle="1" w:styleId="Tablecaption13">
    <w:name w:val="Table caption (13)_"/>
    <w:link w:val="Tablecaption130"/>
    <w:rsid w:val="00C44D77"/>
    <w:rPr>
      <w:rFonts w:ascii="Arial" w:hAnsi="Arial" w:cs="Arial"/>
      <w:i/>
      <w:iCs/>
      <w:sz w:val="14"/>
      <w:szCs w:val="14"/>
      <w:shd w:val="clear" w:color="auto" w:fill="FFFFFF"/>
    </w:rPr>
  </w:style>
  <w:style w:type="paragraph" w:customStyle="1" w:styleId="Tablecaption130">
    <w:name w:val="Table caption (13)"/>
    <w:basedOn w:val="Normal"/>
    <w:link w:val="Tablecaption13"/>
    <w:rsid w:val="00C44D77"/>
    <w:pPr>
      <w:shd w:val="clear" w:color="auto" w:fill="FFFFFF"/>
      <w:spacing w:line="240" w:lineRule="atLeast"/>
    </w:pPr>
    <w:rPr>
      <w:rFonts w:ascii="Arial" w:eastAsiaTheme="minorHAnsi" w:hAnsi="Arial" w:cs="Arial"/>
      <w:i/>
      <w:iCs/>
      <w:color w:val="auto"/>
      <w:sz w:val="14"/>
      <w:szCs w:val="14"/>
      <w:lang w:val="en-US" w:eastAsia="en-US"/>
    </w:rPr>
  </w:style>
  <w:style w:type="character" w:customStyle="1" w:styleId="Bodytext34">
    <w:name w:val="Body text (34)_"/>
    <w:link w:val="Bodytext340"/>
    <w:rsid w:val="00C44D77"/>
    <w:rPr>
      <w:rFonts w:cs="Times New Roman"/>
      <w:sz w:val="21"/>
      <w:szCs w:val="21"/>
      <w:shd w:val="clear" w:color="auto" w:fill="FFFFFF"/>
    </w:rPr>
  </w:style>
  <w:style w:type="paragraph" w:customStyle="1" w:styleId="Bodytext340">
    <w:name w:val="Body text (34)"/>
    <w:basedOn w:val="Normal"/>
    <w:link w:val="Bodytext34"/>
    <w:rsid w:val="00C44D77"/>
    <w:pPr>
      <w:shd w:val="clear" w:color="auto" w:fill="FFFFFF"/>
      <w:spacing w:after="120" w:line="240" w:lineRule="atLeast"/>
    </w:pPr>
    <w:rPr>
      <w:rFonts w:ascii="Times New Roman" w:eastAsiaTheme="minorHAnsi" w:hAnsi="Times New Roman" w:cs="Times New Roman"/>
      <w:color w:val="auto"/>
      <w:sz w:val="21"/>
      <w:szCs w:val="21"/>
      <w:lang w:val="en-US" w:eastAsia="en-US"/>
    </w:rPr>
  </w:style>
  <w:style w:type="character" w:customStyle="1" w:styleId="Heading34">
    <w:name w:val="Heading #3 (4)_"/>
    <w:link w:val="Heading340"/>
    <w:rsid w:val="00C44D77"/>
    <w:rPr>
      <w:rFonts w:cs="Times New Roman"/>
      <w:b/>
      <w:bCs/>
      <w:shd w:val="clear" w:color="auto" w:fill="FFFFFF"/>
    </w:rPr>
  </w:style>
  <w:style w:type="paragraph" w:customStyle="1" w:styleId="Heading340">
    <w:name w:val="Heading #3 (4)"/>
    <w:basedOn w:val="Normal"/>
    <w:link w:val="Heading34"/>
    <w:rsid w:val="00C44D77"/>
    <w:pPr>
      <w:shd w:val="clear" w:color="auto" w:fill="FFFFFF"/>
      <w:spacing w:after="60" w:line="240" w:lineRule="atLeast"/>
      <w:outlineLvl w:val="2"/>
    </w:pPr>
    <w:rPr>
      <w:rFonts w:ascii="Times New Roman" w:eastAsiaTheme="minorHAnsi" w:hAnsi="Times New Roman" w:cs="Times New Roman"/>
      <w:b/>
      <w:bCs/>
      <w:color w:val="auto"/>
      <w:sz w:val="28"/>
      <w:szCs w:val="22"/>
      <w:lang w:val="en-US" w:eastAsia="en-US"/>
    </w:rPr>
  </w:style>
  <w:style w:type="character" w:customStyle="1" w:styleId="Bodytext211pt2">
    <w:name w:val="Body text (2) + 11 pt2"/>
    <w:aliases w:val="Bold9"/>
    <w:rsid w:val="00C44D77"/>
    <w:rPr>
      <w:rFonts w:ascii="Times New Roman" w:hAnsi="Times New Roman" w:cs="Times New Roman"/>
      <w:b/>
      <w:bCs/>
      <w:sz w:val="22"/>
      <w:szCs w:val="22"/>
      <w:u w:val="none"/>
    </w:rPr>
  </w:style>
  <w:style w:type="character" w:customStyle="1" w:styleId="Bodytext35">
    <w:name w:val="Body text (35)_"/>
    <w:link w:val="Bodytext350"/>
    <w:rsid w:val="00C44D77"/>
    <w:rPr>
      <w:rFonts w:cs="Times New Roman"/>
      <w:i/>
      <w:iCs/>
      <w:sz w:val="19"/>
      <w:szCs w:val="19"/>
      <w:shd w:val="clear" w:color="auto" w:fill="FFFFFF"/>
    </w:rPr>
  </w:style>
  <w:style w:type="paragraph" w:customStyle="1" w:styleId="Bodytext350">
    <w:name w:val="Body text (35)"/>
    <w:basedOn w:val="Normal"/>
    <w:link w:val="Bodytext35"/>
    <w:rsid w:val="00C44D77"/>
    <w:pPr>
      <w:shd w:val="clear" w:color="auto" w:fill="FFFFFF"/>
      <w:spacing w:before="120" w:line="240" w:lineRule="atLeast"/>
      <w:jc w:val="both"/>
    </w:pPr>
    <w:rPr>
      <w:rFonts w:ascii="Times New Roman" w:eastAsiaTheme="minorHAnsi" w:hAnsi="Times New Roman" w:cs="Times New Roman"/>
      <w:i/>
      <w:iCs/>
      <w:color w:val="auto"/>
      <w:sz w:val="19"/>
      <w:szCs w:val="19"/>
      <w:lang w:val="en-US" w:eastAsia="en-US"/>
    </w:rPr>
  </w:style>
  <w:style w:type="character" w:customStyle="1" w:styleId="Bodytext35NotItalic">
    <w:name w:val="Body text (35) + Not Italic"/>
    <w:rsid w:val="00C44D77"/>
    <w:rPr>
      <w:rFonts w:ascii="Times New Roman" w:hAnsi="Times New Roman" w:cs="Times New Roman"/>
      <w:i/>
      <w:iCs/>
      <w:noProof/>
      <w:sz w:val="19"/>
      <w:szCs w:val="19"/>
      <w:u w:val="none"/>
    </w:rPr>
  </w:style>
  <w:style w:type="character" w:customStyle="1" w:styleId="Bodytext2Candara2">
    <w:name w:val="Body text (2) + Candara2"/>
    <w:aliases w:val="5 pt,Bold8,Italic7"/>
    <w:rsid w:val="00C44D77"/>
    <w:rPr>
      <w:rFonts w:ascii="Candara" w:hAnsi="Candara" w:cs="Candara"/>
      <w:b/>
      <w:bCs/>
      <w:i/>
      <w:iCs/>
      <w:w w:val="100"/>
      <w:sz w:val="10"/>
      <w:szCs w:val="10"/>
      <w:u w:val="none"/>
      <w:lang w:val="en-US" w:eastAsia="en-US"/>
    </w:rPr>
  </w:style>
  <w:style w:type="character" w:customStyle="1" w:styleId="Bodytext2105pt">
    <w:name w:val="Body text (2) + 10.5 pt"/>
    <w:rsid w:val="00C44D77"/>
    <w:rPr>
      <w:rFonts w:ascii="Times New Roman" w:hAnsi="Times New Roman" w:cs="Times New Roman"/>
      <w:sz w:val="21"/>
      <w:szCs w:val="21"/>
      <w:u w:val="none"/>
    </w:rPr>
  </w:style>
  <w:style w:type="character" w:customStyle="1" w:styleId="Bodytext2Consolas4">
    <w:name w:val="Body text (2) + Consolas4"/>
    <w:aliases w:val="12 pt2"/>
    <w:rsid w:val="00C44D77"/>
    <w:rPr>
      <w:rFonts w:ascii="Consolas" w:hAnsi="Consolas" w:cs="Consolas"/>
      <w:sz w:val="24"/>
      <w:szCs w:val="24"/>
      <w:u w:val="none"/>
      <w:lang w:val="en-US" w:eastAsia="en-US"/>
    </w:rPr>
  </w:style>
  <w:style w:type="character" w:customStyle="1" w:styleId="Bodytext26pt2">
    <w:name w:val="Body text (2) + 6 pt2"/>
    <w:rsid w:val="00C44D77"/>
    <w:rPr>
      <w:rFonts w:ascii="Times New Roman" w:hAnsi="Times New Roman" w:cs="Times New Roman"/>
      <w:sz w:val="12"/>
      <w:szCs w:val="12"/>
      <w:u w:val="none"/>
    </w:rPr>
  </w:style>
  <w:style w:type="character" w:customStyle="1" w:styleId="Bodytext2Arial6">
    <w:name w:val="Body text (2) + Arial6"/>
    <w:aliases w:val="14 pt2"/>
    <w:rsid w:val="00C44D77"/>
    <w:rPr>
      <w:rFonts w:ascii="Arial" w:hAnsi="Arial" w:cs="Arial"/>
      <w:spacing w:val="0"/>
      <w:sz w:val="28"/>
      <w:szCs w:val="28"/>
      <w:u w:val="none"/>
    </w:rPr>
  </w:style>
  <w:style w:type="character" w:customStyle="1" w:styleId="Bodytext210pt5">
    <w:name w:val="Body text (2) + 10 pt5"/>
    <w:aliases w:val="Spacing 0 pt4,Body text (2) + Italic1"/>
    <w:rsid w:val="00C44D77"/>
    <w:rPr>
      <w:rFonts w:ascii="Times New Roman" w:hAnsi="Times New Roman" w:cs="Times New Roman"/>
      <w:spacing w:val="-10"/>
      <w:sz w:val="20"/>
      <w:szCs w:val="20"/>
      <w:u w:val="none"/>
    </w:rPr>
  </w:style>
  <w:style w:type="character" w:customStyle="1" w:styleId="Headerorfooter7">
    <w:name w:val="Header or footer (7)_"/>
    <w:link w:val="Headerorfooter70"/>
    <w:rsid w:val="00C44D77"/>
    <w:rPr>
      <w:rFonts w:ascii="Arial" w:hAnsi="Arial" w:cs="Arial"/>
      <w:sz w:val="11"/>
      <w:szCs w:val="11"/>
      <w:shd w:val="clear" w:color="auto" w:fill="FFFFFF"/>
    </w:rPr>
  </w:style>
  <w:style w:type="paragraph" w:customStyle="1" w:styleId="Headerorfooter70">
    <w:name w:val="Header or footer (7)"/>
    <w:basedOn w:val="Normal"/>
    <w:link w:val="Headerorfooter7"/>
    <w:rsid w:val="00C44D77"/>
    <w:pPr>
      <w:shd w:val="clear" w:color="auto" w:fill="FFFFFF"/>
      <w:spacing w:line="240" w:lineRule="atLeast"/>
    </w:pPr>
    <w:rPr>
      <w:rFonts w:ascii="Arial" w:eastAsiaTheme="minorHAnsi" w:hAnsi="Arial" w:cs="Arial"/>
      <w:color w:val="auto"/>
      <w:sz w:val="11"/>
      <w:szCs w:val="11"/>
      <w:lang w:val="en-US" w:eastAsia="en-US"/>
    </w:rPr>
  </w:style>
  <w:style w:type="character" w:customStyle="1" w:styleId="Bodytext217pt1">
    <w:name w:val="Body text (2) + 17 pt1"/>
    <w:aliases w:val="Spacing 0 pt3"/>
    <w:rsid w:val="00C44D77"/>
    <w:rPr>
      <w:rFonts w:ascii="Times New Roman" w:hAnsi="Times New Roman" w:cs="Times New Roman"/>
      <w:spacing w:val="-10"/>
      <w:sz w:val="34"/>
      <w:szCs w:val="34"/>
      <w:u w:val="none"/>
      <w:lang w:val="en-US" w:eastAsia="en-US"/>
    </w:rPr>
  </w:style>
  <w:style w:type="character" w:customStyle="1" w:styleId="Bodytext29pt1">
    <w:name w:val="Body text (2) + 9 pt1"/>
    <w:aliases w:val="Italic6"/>
    <w:rsid w:val="00C44D77"/>
    <w:rPr>
      <w:rFonts w:ascii="Times New Roman" w:hAnsi="Times New Roman" w:cs="Times New Roman"/>
      <w:i/>
      <w:iCs/>
      <w:sz w:val="18"/>
      <w:szCs w:val="18"/>
      <w:u w:val="none"/>
      <w:lang w:val="en-US" w:eastAsia="en-US"/>
    </w:rPr>
  </w:style>
  <w:style w:type="character" w:customStyle="1" w:styleId="Bodytext27pt2">
    <w:name w:val="Body text (2) + 7 pt2"/>
    <w:aliases w:val="Spacing -1 pt2"/>
    <w:rsid w:val="00C44D77"/>
    <w:rPr>
      <w:rFonts w:ascii="Times New Roman" w:hAnsi="Times New Roman" w:cs="Times New Roman"/>
      <w:spacing w:val="-20"/>
      <w:sz w:val="14"/>
      <w:szCs w:val="14"/>
      <w:u w:val="none"/>
    </w:rPr>
  </w:style>
  <w:style w:type="character" w:customStyle="1" w:styleId="Bodytext24pt2">
    <w:name w:val="Body text (2) + 4 pt2"/>
    <w:rsid w:val="00C44D77"/>
    <w:rPr>
      <w:rFonts w:ascii="Times New Roman" w:hAnsi="Times New Roman" w:cs="Times New Roman"/>
      <w:sz w:val="8"/>
      <w:szCs w:val="8"/>
      <w:u w:val="none"/>
    </w:rPr>
  </w:style>
  <w:style w:type="character" w:customStyle="1" w:styleId="Bodytext2CourierNew">
    <w:name w:val="Body text (2) + Courier New"/>
    <w:aliases w:val="6 pt2"/>
    <w:rsid w:val="00C44D77"/>
    <w:rPr>
      <w:rFonts w:ascii="Courier New" w:hAnsi="Courier New" w:cs="Courier New"/>
      <w:sz w:val="12"/>
      <w:szCs w:val="12"/>
      <w:u w:val="none"/>
      <w:lang w:val="en-US" w:eastAsia="en-US"/>
    </w:rPr>
  </w:style>
  <w:style w:type="character" w:customStyle="1" w:styleId="Bodytext211pt1">
    <w:name w:val="Body text (2) + 11 pt1"/>
    <w:aliases w:val="Italic5"/>
    <w:rsid w:val="00C44D77"/>
    <w:rPr>
      <w:rFonts w:ascii="Times New Roman" w:hAnsi="Times New Roman" w:cs="Times New Roman"/>
      <w:i/>
      <w:iCs/>
      <w:spacing w:val="0"/>
      <w:sz w:val="22"/>
      <w:szCs w:val="22"/>
      <w:u w:val="none"/>
      <w:lang w:val="en-US" w:eastAsia="en-US"/>
    </w:rPr>
  </w:style>
  <w:style w:type="character" w:customStyle="1" w:styleId="Bodytext2Consolas3">
    <w:name w:val="Body text (2) + Consolas3"/>
    <w:aliases w:val="6 pt1"/>
    <w:rsid w:val="00C44D77"/>
    <w:rPr>
      <w:rFonts w:ascii="Consolas" w:hAnsi="Consolas" w:cs="Consolas"/>
      <w:spacing w:val="0"/>
      <w:sz w:val="12"/>
      <w:szCs w:val="12"/>
      <w:u w:val="none"/>
      <w:lang w:val="en-US" w:eastAsia="en-US"/>
    </w:rPr>
  </w:style>
  <w:style w:type="character" w:customStyle="1" w:styleId="Bodytext2Consolas2">
    <w:name w:val="Body text (2) + Consolas2"/>
    <w:aliases w:val="4 pt"/>
    <w:rsid w:val="00C44D77"/>
    <w:rPr>
      <w:rFonts w:ascii="Consolas" w:hAnsi="Consolas" w:cs="Consolas"/>
      <w:sz w:val="8"/>
      <w:szCs w:val="8"/>
      <w:u w:val="none"/>
    </w:rPr>
  </w:style>
  <w:style w:type="character" w:customStyle="1" w:styleId="Bodytext210pt4">
    <w:name w:val="Body text (2) + 10 pt4"/>
    <w:rsid w:val="00C44D77"/>
    <w:rPr>
      <w:rFonts w:ascii="Times New Roman" w:hAnsi="Times New Roman" w:cs="Times New Roman"/>
      <w:sz w:val="20"/>
      <w:szCs w:val="20"/>
      <w:u w:val="none"/>
    </w:rPr>
  </w:style>
  <w:style w:type="character" w:customStyle="1" w:styleId="Tablecaption511pt">
    <w:name w:val="Table caption (5) + 11 pt"/>
    <w:aliases w:val="Not Italic13"/>
    <w:rsid w:val="00C44D77"/>
    <w:rPr>
      <w:rFonts w:ascii="Times New Roman" w:hAnsi="Times New Roman" w:cs="Times New Roman"/>
      <w:i/>
      <w:iCs/>
      <w:sz w:val="22"/>
      <w:szCs w:val="22"/>
      <w:u w:val="none"/>
    </w:rPr>
  </w:style>
  <w:style w:type="character" w:customStyle="1" w:styleId="Tablecaption510pt">
    <w:name w:val="Table caption (5) + 10 pt"/>
    <w:aliases w:val="Bold7,Not Italic12"/>
    <w:rsid w:val="00C44D77"/>
    <w:rPr>
      <w:rFonts w:ascii="Times New Roman" w:hAnsi="Times New Roman" w:cs="Times New Roman"/>
      <w:b/>
      <w:bCs/>
      <w:i/>
      <w:iCs/>
      <w:sz w:val="20"/>
      <w:szCs w:val="20"/>
      <w:u w:val="none"/>
    </w:rPr>
  </w:style>
  <w:style w:type="character" w:customStyle="1" w:styleId="Bodytext575pt">
    <w:name w:val="Body text (5) + 7.5 pt"/>
    <w:aliases w:val="Not Bold4,Italic4"/>
    <w:rsid w:val="00C44D77"/>
    <w:rPr>
      <w:rFonts w:ascii="Times New Roman" w:hAnsi="Times New Roman" w:cs="Times New Roman"/>
      <w:b/>
      <w:bCs/>
      <w:i/>
      <w:iCs/>
      <w:sz w:val="15"/>
      <w:szCs w:val="15"/>
      <w:u w:val="none"/>
    </w:rPr>
  </w:style>
  <w:style w:type="character" w:customStyle="1" w:styleId="Bodytext36">
    <w:name w:val="Body text (36)_"/>
    <w:link w:val="Bodytext360"/>
    <w:rsid w:val="00C44D77"/>
    <w:rPr>
      <w:rFonts w:cs="Times New Roman"/>
      <w:i/>
      <w:iCs/>
      <w:sz w:val="15"/>
      <w:szCs w:val="15"/>
      <w:shd w:val="clear" w:color="auto" w:fill="FFFFFF"/>
    </w:rPr>
  </w:style>
  <w:style w:type="paragraph" w:customStyle="1" w:styleId="Bodytext360">
    <w:name w:val="Body text (36)"/>
    <w:basedOn w:val="Normal"/>
    <w:link w:val="Bodytext36"/>
    <w:rsid w:val="00C44D77"/>
    <w:pPr>
      <w:shd w:val="clear" w:color="auto" w:fill="FFFFFF"/>
      <w:spacing w:line="184" w:lineRule="exact"/>
      <w:jc w:val="both"/>
    </w:pPr>
    <w:rPr>
      <w:rFonts w:ascii="Times New Roman" w:eastAsiaTheme="minorHAnsi" w:hAnsi="Times New Roman" w:cs="Times New Roman"/>
      <w:i/>
      <w:iCs/>
      <w:color w:val="auto"/>
      <w:sz w:val="15"/>
      <w:szCs w:val="15"/>
      <w:lang w:val="en-US" w:eastAsia="en-US"/>
    </w:rPr>
  </w:style>
  <w:style w:type="character" w:customStyle="1" w:styleId="Bodytext3665pt">
    <w:name w:val="Body text (36) + 6.5 pt"/>
    <w:aliases w:val="Not Italic11"/>
    <w:rsid w:val="00C44D77"/>
    <w:rPr>
      <w:rFonts w:ascii="Times New Roman" w:hAnsi="Times New Roman" w:cs="Times New Roman"/>
      <w:i/>
      <w:iCs/>
      <w:sz w:val="13"/>
      <w:szCs w:val="13"/>
      <w:u w:val="none"/>
    </w:rPr>
  </w:style>
  <w:style w:type="character" w:customStyle="1" w:styleId="Bodytext367pt">
    <w:name w:val="Body text (36) + 7 pt"/>
    <w:aliases w:val="Not Italic10"/>
    <w:rsid w:val="00C44D77"/>
    <w:rPr>
      <w:rFonts w:ascii="Times New Roman" w:hAnsi="Times New Roman" w:cs="Times New Roman"/>
      <w:i/>
      <w:iCs/>
      <w:sz w:val="14"/>
      <w:szCs w:val="14"/>
      <w:u w:val="none"/>
    </w:rPr>
  </w:style>
  <w:style w:type="character" w:customStyle="1" w:styleId="Bodytext27pt1">
    <w:name w:val="Body text (2) + 7 pt1"/>
    <w:rsid w:val="00C44D77"/>
    <w:rPr>
      <w:rFonts w:ascii="Times New Roman" w:hAnsi="Times New Roman" w:cs="Times New Roman"/>
      <w:sz w:val="14"/>
      <w:szCs w:val="14"/>
      <w:u w:val="none"/>
    </w:rPr>
  </w:style>
  <w:style w:type="character" w:customStyle="1" w:styleId="Bodytext275pt2">
    <w:name w:val="Body text (2) + 7.5 pt2"/>
    <w:aliases w:val="Italic3"/>
    <w:rsid w:val="00C44D77"/>
    <w:rPr>
      <w:rFonts w:ascii="Times New Roman" w:hAnsi="Times New Roman" w:cs="Times New Roman"/>
      <w:i/>
      <w:iCs/>
      <w:sz w:val="15"/>
      <w:szCs w:val="15"/>
      <w:u w:val="none"/>
    </w:rPr>
  </w:style>
  <w:style w:type="character" w:customStyle="1" w:styleId="Bodytext2Candara1">
    <w:name w:val="Body text (2) + Candara1"/>
    <w:aliases w:val="5 pt1,Scale 80%"/>
    <w:rsid w:val="00C44D77"/>
    <w:rPr>
      <w:rFonts w:ascii="Candara" w:hAnsi="Candara" w:cs="Candara"/>
      <w:spacing w:val="0"/>
      <w:w w:val="80"/>
      <w:sz w:val="10"/>
      <w:szCs w:val="10"/>
      <w:u w:val="none"/>
    </w:rPr>
  </w:style>
  <w:style w:type="character" w:customStyle="1" w:styleId="Bodytext2Arial5">
    <w:name w:val="Body text (2) + Arial5"/>
    <w:aliases w:val="7 pt"/>
    <w:rsid w:val="00C44D77"/>
    <w:rPr>
      <w:rFonts w:ascii="Arial" w:hAnsi="Arial" w:cs="Arial"/>
      <w:sz w:val="14"/>
      <w:szCs w:val="14"/>
      <w:u w:val="none"/>
    </w:rPr>
  </w:style>
  <w:style w:type="character" w:customStyle="1" w:styleId="Bodytext37">
    <w:name w:val="Body text (37)_"/>
    <w:link w:val="Bodytext371"/>
    <w:rsid w:val="00C44D77"/>
    <w:rPr>
      <w:rFonts w:cs="Times New Roman"/>
      <w:b/>
      <w:bCs/>
      <w:i/>
      <w:iCs/>
      <w:sz w:val="20"/>
      <w:szCs w:val="20"/>
      <w:shd w:val="clear" w:color="auto" w:fill="FFFFFF"/>
    </w:rPr>
  </w:style>
  <w:style w:type="paragraph" w:customStyle="1" w:styleId="Bodytext371">
    <w:name w:val="Body text (37)1"/>
    <w:basedOn w:val="Normal"/>
    <w:link w:val="Bodytext37"/>
    <w:rsid w:val="00C44D77"/>
    <w:pPr>
      <w:shd w:val="clear" w:color="auto" w:fill="FFFFFF"/>
      <w:spacing w:before="120" w:line="240" w:lineRule="atLeast"/>
      <w:jc w:val="both"/>
    </w:pPr>
    <w:rPr>
      <w:rFonts w:ascii="Times New Roman" w:eastAsiaTheme="minorHAnsi" w:hAnsi="Times New Roman" w:cs="Times New Roman"/>
      <w:b/>
      <w:bCs/>
      <w:i/>
      <w:iCs/>
      <w:color w:val="auto"/>
      <w:sz w:val="20"/>
      <w:szCs w:val="20"/>
      <w:lang w:val="en-US" w:eastAsia="en-US"/>
    </w:rPr>
  </w:style>
  <w:style w:type="character" w:customStyle="1" w:styleId="Bodytext37Consolas">
    <w:name w:val="Body text (37) + Consolas"/>
    <w:aliases w:val="10.5 pt,Not Bold3,Not Italic9"/>
    <w:rsid w:val="00C44D77"/>
    <w:rPr>
      <w:rFonts w:ascii="Consolas" w:hAnsi="Consolas" w:cs="Consolas"/>
      <w:b/>
      <w:bCs/>
      <w:i/>
      <w:iCs/>
      <w:noProof/>
      <w:sz w:val="21"/>
      <w:szCs w:val="21"/>
      <w:u w:val="none"/>
    </w:rPr>
  </w:style>
  <w:style w:type="character" w:customStyle="1" w:styleId="Bodytext12Constantia">
    <w:name w:val="Body text (12) + Constantia"/>
    <w:aliases w:val="7.5 pt"/>
    <w:rsid w:val="00C44D77"/>
    <w:rPr>
      <w:rFonts w:ascii="Constantia" w:hAnsi="Constantia" w:cs="Constantia"/>
      <w:sz w:val="15"/>
      <w:szCs w:val="15"/>
      <w:u w:val="none"/>
    </w:rPr>
  </w:style>
  <w:style w:type="character" w:customStyle="1" w:styleId="Bodytext1211pt">
    <w:name w:val="Body text (12) + 11 pt"/>
    <w:rsid w:val="00C44D77"/>
    <w:rPr>
      <w:rFonts w:ascii="Times New Roman" w:hAnsi="Times New Roman" w:cs="Times New Roman"/>
      <w:sz w:val="22"/>
      <w:szCs w:val="22"/>
      <w:u w:val="none"/>
    </w:rPr>
  </w:style>
  <w:style w:type="character" w:customStyle="1" w:styleId="Bodytext128pt">
    <w:name w:val="Body text (12) + 8 pt"/>
    <w:aliases w:val="Italic2"/>
    <w:rsid w:val="00C44D77"/>
    <w:rPr>
      <w:rFonts w:ascii="Times New Roman" w:hAnsi="Times New Roman" w:cs="Times New Roman"/>
      <w:i/>
      <w:iCs/>
      <w:sz w:val="16"/>
      <w:szCs w:val="16"/>
      <w:u w:val="none"/>
    </w:rPr>
  </w:style>
  <w:style w:type="character" w:customStyle="1" w:styleId="Bodytext38">
    <w:name w:val="Body text (38)_"/>
    <w:link w:val="Bodytext380"/>
    <w:rsid w:val="00C44D77"/>
    <w:rPr>
      <w:rFonts w:cs="Times New Roman"/>
      <w:i/>
      <w:iCs/>
      <w:sz w:val="16"/>
      <w:szCs w:val="16"/>
      <w:shd w:val="clear" w:color="auto" w:fill="FFFFFF"/>
    </w:rPr>
  </w:style>
  <w:style w:type="paragraph" w:customStyle="1" w:styleId="Bodytext380">
    <w:name w:val="Body text (38)"/>
    <w:basedOn w:val="Normal"/>
    <w:link w:val="Bodytext38"/>
    <w:rsid w:val="00C44D77"/>
    <w:pPr>
      <w:shd w:val="clear" w:color="auto" w:fill="FFFFFF"/>
      <w:spacing w:line="187" w:lineRule="exact"/>
      <w:jc w:val="both"/>
    </w:pPr>
    <w:rPr>
      <w:rFonts w:ascii="Times New Roman" w:eastAsiaTheme="minorHAnsi" w:hAnsi="Times New Roman" w:cs="Times New Roman"/>
      <w:i/>
      <w:iCs/>
      <w:color w:val="auto"/>
      <w:sz w:val="16"/>
      <w:szCs w:val="16"/>
      <w:lang w:val="en-US" w:eastAsia="en-US"/>
    </w:rPr>
  </w:style>
  <w:style w:type="character" w:customStyle="1" w:styleId="Bodytext3885pt">
    <w:name w:val="Body text (38) + 8.5 pt"/>
    <w:aliases w:val="Not Italic8"/>
    <w:rsid w:val="00C44D77"/>
    <w:rPr>
      <w:rFonts w:ascii="Times New Roman" w:hAnsi="Times New Roman" w:cs="Times New Roman"/>
      <w:i/>
      <w:iCs/>
      <w:sz w:val="17"/>
      <w:szCs w:val="17"/>
      <w:u w:val="none"/>
    </w:rPr>
  </w:style>
  <w:style w:type="character" w:customStyle="1" w:styleId="Bodytext38Constantia">
    <w:name w:val="Body text (38) + Constantia"/>
    <w:aliases w:val="7.5 pt3,Not Italic7"/>
    <w:rsid w:val="00C44D77"/>
    <w:rPr>
      <w:rFonts w:ascii="Constantia" w:hAnsi="Constantia" w:cs="Constantia"/>
      <w:i/>
      <w:iCs/>
      <w:sz w:val="15"/>
      <w:szCs w:val="15"/>
      <w:u w:val="none"/>
    </w:rPr>
  </w:style>
  <w:style w:type="character" w:customStyle="1" w:styleId="Bodytext2Arial4">
    <w:name w:val="Body text (2) + Arial4"/>
    <w:aliases w:val="7.5 pt2"/>
    <w:rsid w:val="00C44D77"/>
    <w:rPr>
      <w:rFonts w:ascii="Arial" w:hAnsi="Arial" w:cs="Arial"/>
      <w:sz w:val="15"/>
      <w:szCs w:val="15"/>
      <w:u w:val="none"/>
    </w:rPr>
  </w:style>
  <w:style w:type="character" w:customStyle="1" w:styleId="Bodytext26pt1">
    <w:name w:val="Body text (2) + 6 pt1"/>
    <w:rsid w:val="00C44D77"/>
    <w:rPr>
      <w:rFonts w:ascii="Times New Roman" w:hAnsi="Times New Roman" w:cs="Times New Roman"/>
      <w:spacing w:val="0"/>
      <w:sz w:val="12"/>
      <w:szCs w:val="12"/>
      <w:u w:val="none"/>
    </w:rPr>
  </w:style>
  <w:style w:type="character" w:customStyle="1" w:styleId="Bodytext210pt3">
    <w:name w:val="Body text (2) + 10 pt3"/>
    <w:rsid w:val="00C44D77"/>
    <w:rPr>
      <w:rFonts w:ascii="Times New Roman" w:hAnsi="Times New Roman" w:cs="Times New Roman"/>
      <w:sz w:val="20"/>
      <w:szCs w:val="20"/>
      <w:u w:val="none"/>
    </w:rPr>
  </w:style>
  <w:style w:type="character" w:customStyle="1" w:styleId="Bodytext2105pt1">
    <w:name w:val="Body text (2) + 10.5 pt1"/>
    <w:aliases w:val="Bold6"/>
    <w:rsid w:val="00C44D77"/>
    <w:rPr>
      <w:rFonts w:ascii="Times New Roman" w:hAnsi="Times New Roman" w:cs="Times New Roman"/>
      <w:b/>
      <w:bCs/>
      <w:sz w:val="21"/>
      <w:szCs w:val="21"/>
      <w:u w:val="none"/>
    </w:rPr>
  </w:style>
  <w:style w:type="character" w:customStyle="1" w:styleId="Bodytext2Arial3">
    <w:name w:val="Body text (2) + Arial3"/>
    <w:aliases w:val="5.5 pt"/>
    <w:rsid w:val="00C44D77"/>
    <w:rPr>
      <w:rFonts w:ascii="Arial" w:hAnsi="Arial" w:cs="Arial"/>
      <w:spacing w:val="0"/>
      <w:sz w:val="11"/>
      <w:szCs w:val="11"/>
      <w:u w:val="none"/>
    </w:rPr>
  </w:style>
  <w:style w:type="character" w:customStyle="1" w:styleId="Bodytext370">
    <w:name w:val="Body text (37)"/>
    <w:rsid w:val="00C44D77"/>
    <w:rPr>
      <w:rFonts w:ascii="Times New Roman" w:hAnsi="Times New Roman" w:cs="Times New Roman"/>
      <w:b/>
      <w:bCs/>
      <w:i/>
      <w:iCs/>
      <w:spacing w:val="0"/>
      <w:sz w:val="20"/>
      <w:szCs w:val="20"/>
      <w:u w:val="none"/>
    </w:rPr>
  </w:style>
  <w:style w:type="character" w:customStyle="1" w:styleId="Tablecaption14">
    <w:name w:val="Table caption (14)_"/>
    <w:link w:val="Tablecaption140"/>
    <w:rsid w:val="00C44D77"/>
    <w:rPr>
      <w:rFonts w:cs="Times New Roman"/>
      <w:sz w:val="19"/>
      <w:szCs w:val="19"/>
      <w:shd w:val="clear" w:color="auto" w:fill="FFFFFF"/>
    </w:rPr>
  </w:style>
  <w:style w:type="paragraph" w:customStyle="1" w:styleId="Tablecaption140">
    <w:name w:val="Table caption (14)"/>
    <w:basedOn w:val="Normal"/>
    <w:link w:val="Tablecaption14"/>
    <w:rsid w:val="00C44D77"/>
    <w:pPr>
      <w:shd w:val="clear" w:color="auto" w:fill="FFFFFF"/>
      <w:spacing w:line="184" w:lineRule="exact"/>
    </w:pPr>
    <w:rPr>
      <w:rFonts w:ascii="Times New Roman" w:eastAsiaTheme="minorHAnsi" w:hAnsi="Times New Roman" w:cs="Times New Roman"/>
      <w:color w:val="auto"/>
      <w:sz w:val="19"/>
      <w:szCs w:val="19"/>
      <w:lang w:val="en-US" w:eastAsia="en-US"/>
    </w:rPr>
  </w:style>
  <w:style w:type="character" w:customStyle="1" w:styleId="Tablecaption15">
    <w:name w:val="Table caption (15)_"/>
    <w:link w:val="Tablecaption150"/>
    <w:rsid w:val="00C44D77"/>
    <w:rPr>
      <w:rFonts w:cs="Times New Roman"/>
      <w:i/>
      <w:iCs/>
      <w:sz w:val="16"/>
      <w:szCs w:val="16"/>
      <w:shd w:val="clear" w:color="auto" w:fill="FFFFFF"/>
    </w:rPr>
  </w:style>
  <w:style w:type="paragraph" w:customStyle="1" w:styleId="Tablecaption150">
    <w:name w:val="Table caption (15)"/>
    <w:basedOn w:val="Normal"/>
    <w:link w:val="Tablecaption15"/>
    <w:rsid w:val="00C44D77"/>
    <w:pPr>
      <w:shd w:val="clear" w:color="auto" w:fill="FFFFFF"/>
      <w:spacing w:line="184" w:lineRule="exact"/>
      <w:jc w:val="right"/>
    </w:pPr>
    <w:rPr>
      <w:rFonts w:ascii="Times New Roman" w:eastAsiaTheme="minorHAnsi" w:hAnsi="Times New Roman" w:cs="Times New Roman"/>
      <w:i/>
      <w:iCs/>
      <w:color w:val="auto"/>
      <w:sz w:val="16"/>
      <w:szCs w:val="16"/>
      <w:lang w:val="en-US" w:eastAsia="en-US"/>
    </w:rPr>
  </w:style>
  <w:style w:type="character" w:customStyle="1" w:styleId="Tablecaption157pt">
    <w:name w:val="Table caption (15) + 7 pt"/>
    <w:aliases w:val="Not Italic6,Spacing 5 pt"/>
    <w:rsid w:val="00C44D77"/>
    <w:rPr>
      <w:rFonts w:ascii="Times New Roman" w:hAnsi="Times New Roman" w:cs="Times New Roman"/>
      <w:i/>
      <w:iCs/>
      <w:spacing w:val="100"/>
      <w:sz w:val="14"/>
      <w:szCs w:val="14"/>
      <w:u w:val="none"/>
    </w:rPr>
  </w:style>
  <w:style w:type="character" w:customStyle="1" w:styleId="Bodytext37Consolas1">
    <w:name w:val="Body text (37) + Consolas1"/>
    <w:aliases w:val="10.5 pt2,Not Bold2,Not Italic5,Spacing -2 pt"/>
    <w:rsid w:val="00C44D77"/>
    <w:rPr>
      <w:rFonts w:ascii="Consolas" w:hAnsi="Consolas" w:cs="Consolas"/>
      <w:b/>
      <w:bCs/>
      <w:i/>
      <w:iCs/>
      <w:spacing w:val="-40"/>
      <w:sz w:val="21"/>
      <w:szCs w:val="21"/>
      <w:u w:val="none"/>
    </w:rPr>
  </w:style>
  <w:style w:type="character" w:customStyle="1" w:styleId="Bodytext210pt2">
    <w:name w:val="Body text (2) + 10 pt2"/>
    <w:aliases w:val="Bold5,Spacing 0 pt2,Body text (2) + 12.5 pt1"/>
    <w:rsid w:val="00C44D77"/>
    <w:rPr>
      <w:rFonts w:ascii="Times New Roman" w:hAnsi="Times New Roman" w:cs="Times New Roman"/>
      <w:b/>
      <w:bCs/>
      <w:spacing w:val="10"/>
      <w:sz w:val="20"/>
      <w:szCs w:val="20"/>
      <w:u w:val="none"/>
    </w:rPr>
  </w:style>
  <w:style w:type="character" w:customStyle="1" w:styleId="Bodytext513pt">
    <w:name w:val="Body text (5) + 13 pt"/>
    <w:aliases w:val="Not Bold1,Spacing 0 pt1,Body text (9) + 12 pt"/>
    <w:rsid w:val="00C44D77"/>
    <w:rPr>
      <w:rFonts w:ascii="Times New Roman" w:hAnsi="Times New Roman" w:cs="Times New Roman"/>
      <w:b/>
      <w:bCs/>
      <w:spacing w:val="-10"/>
      <w:sz w:val="26"/>
      <w:szCs w:val="26"/>
      <w:u w:val="none"/>
    </w:rPr>
  </w:style>
  <w:style w:type="character" w:customStyle="1" w:styleId="Bodytext1310pt">
    <w:name w:val="Body text (13) + 10 pt"/>
    <w:aliases w:val="Bold4,Not Italic4"/>
    <w:rsid w:val="00C44D77"/>
    <w:rPr>
      <w:rFonts w:ascii="Times New Roman" w:hAnsi="Times New Roman" w:cs="Times New Roman"/>
      <w:b/>
      <w:bCs/>
      <w:i/>
      <w:iCs/>
      <w:sz w:val="20"/>
      <w:szCs w:val="20"/>
      <w:u w:val="none"/>
    </w:rPr>
  </w:style>
  <w:style w:type="character" w:customStyle="1" w:styleId="Bodytext1311pt">
    <w:name w:val="Body text (13) + 11 pt"/>
    <w:aliases w:val="Not Italic3"/>
    <w:rsid w:val="00C44D77"/>
    <w:rPr>
      <w:rFonts w:ascii="Times New Roman" w:hAnsi="Times New Roman" w:cs="Times New Roman"/>
      <w:i/>
      <w:iCs/>
      <w:sz w:val="22"/>
      <w:szCs w:val="22"/>
      <w:u w:val="none"/>
    </w:rPr>
  </w:style>
  <w:style w:type="character" w:customStyle="1" w:styleId="Bodytext1311pt1">
    <w:name w:val="Body text (13) + 11 pt1"/>
    <w:aliases w:val="Spacing -1 pt1"/>
    <w:rsid w:val="00C44D77"/>
    <w:rPr>
      <w:rFonts w:ascii="Times New Roman" w:hAnsi="Times New Roman" w:cs="Times New Roman"/>
      <w:i/>
      <w:iCs/>
      <w:spacing w:val="-20"/>
      <w:sz w:val="22"/>
      <w:szCs w:val="22"/>
      <w:u w:val="none"/>
    </w:rPr>
  </w:style>
  <w:style w:type="character" w:customStyle="1" w:styleId="Bodytext137pt1">
    <w:name w:val="Body text (13) + 7 pt1"/>
    <w:aliases w:val="Not Italic2,Spacing 5 pt1"/>
    <w:rsid w:val="00C44D77"/>
    <w:rPr>
      <w:rFonts w:ascii="Times New Roman" w:hAnsi="Times New Roman" w:cs="Times New Roman"/>
      <w:i/>
      <w:iCs/>
      <w:spacing w:val="100"/>
      <w:sz w:val="14"/>
      <w:szCs w:val="14"/>
      <w:u w:val="none"/>
    </w:rPr>
  </w:style>
  <w:style w:type="character" w:customStyle="1" w:styleId="Bodytext14Constantia">
    <w:name w:val="Body text (14) + Constantia"/>
    <w:aliases w:val="7.5 pt1"/>
    <w:rsid w:val="00C44D77"/>
    <w:rPr>
      <w:rFonts w:ascii="Constantia" w:hAnsi="Constantia" w:cs="Constantia"/>
      <w:sz w:val="15"/>
      <w:szCs w:val="15"/>
      <w:u w:val="none"/>
    </w:rPr>
  </w:style>
  <w:style w:type="character" w:customStyle="1" w:styleId="Bodytext5SmallCaps">
    <w:name w:val="Body text (5) + Small Caps"/>
    <w:rsid w:val="00C44D77"/>
    <w:rPr>
      <w:rFonts w:ascii="Times New Roman" w:hAnsi="Times New Roman" w:cs="Times New Roman"/>
      <w:b/>
      <w:bCs/>
      <w:smallCaps/>
      <w:sz w:val="20"/>
      <w:szCs w:val="20"/>
      <w:u w:val="none"/>
    </w:rPr>
  </w:style>
  <w:style w:type="character" w:customStyle="1" w:styleId="Bodytext39">
    <w:name w:val="Body text (39)_"/>
    <w:link w:val="Bodytext390"/>
    <w:rsid w:val="00C44D77"/>
    <w:rPr>
      <w:rFonts w:cs="Times New Roman"/>
      <w:b/>
      <w:bCs/>
      <w:sz w:val="21"/>
      <w:szCs w:val="21"/>
      <w:shd w:val="clear" w:color="auto" w:fill="FFFFFF"/>
    </w:rPr>
  </w:style>
  <w:style w:type="paragraph" w:customStyle="1" w:styleId="Bodytext390">
    <w:name w:val="Body text (39)"/>
    <w:basedOn w:val="Normal"/>
    <w:link w:val="Bodytext39"/>
    <w:rsid w:val="00C44D77"/>
    <w:pPr>
      <w:shd w:val="clear" w:color="auto" w:fill="FFFFFF"/>
      <w:spacing w:before="120" w:line="240" w:lineRule="atLeast"/>
      <w:jc w:val="both"/>
    </w:pPr>
    <w:rPr>
      <w:rFonts w:ascii="Times New Roman" w:eastAsiaTheme="minorHAnsi" w:hAnsi="Times New Roman" w:cs="Times New Roman"/>
      <w:b/>
      <w:bCs/>
      <w:color w:val="auto"/>
      <w:sz w:val="21"/>
      <w:szCs w:val="21"/>
      <w:lang w:val="en-US" w:eastAsia="en-US"/>
    </w:rPr>
  </w:style>
  <w:style w:type="character" w:customStyle="1" w:styleId="Tablecaption10NotItalic1">
    <w:name w:val="Table caption (10) + Not Italic1"/>
    <w:basedOn w:val="Tablecaption10"/>
    <w:rsid w:val="00C44D77"/>
    <w:rPr>
      <w:rFonts w:cs="Times New Roman"/>
      <w:i/>
      <w:iCs/>
      <w:sz w:val="22"/>
      <w:shd w:val="clear" w:color="auto" w:fill="FFFFFF"/>
    </w:rPr>
  </w:style>
  <w:style w:type="character" w:customStyle="1" w:styleId="Headerorfooter8">
    <w:name w:val="Header or footer (8)_"/>
    <w:link w:val="Headerorfooter80"/>
    <w:rsid w:val="00C44D77"/>
    <w:rPr>
      <w:rFonts w:cs="Times New Roman"/>
      <w:sz w:val="22"/>
      <w:shd w:val="clear" w:color="auto" w:fill="FFFFFF"/>
    </w:rPr>
  </w:style>
  <w:style w:type="paragraph" w:customStyle="1" w:styleId="Headerorfooter80">
    <w:name w:val="Header or footer (8)"/>
    <w:basedOn w:val="Normal"/>
    <w:link w:val="Headerorfooter8"/>
    <w:rsid w:val="00C44D77"/>
    <w:pPr>
      <w:shd w:val="clear" w:color="auto" w:fill="FFFFFF"/>
      <w:spacing w:line="240" w:lineRule="atLeast"/>
      <w:jc w:val="both"/>
    </w:pPr>
    <w:rPr>
      <w:rFonts w:ascii="Times New Roman" w:eastAsiaTheme="minorHAnsi" w:hAnsi="Times New Roman" w:cs="Times New Roman"/>
      <w:color w:val="auto"/>
      <w:sz w:val="22"/>
      <w:szCs w:val="22"/>
      <w:lang w:val="en-US" w:eastAsia="en-US"/>
    </w:rPr>
  </w:style>
  <w:style w:type="character" w:customStyle="1" w:styleId="Headerorfooter8Arial">
    <w:name w:val="Header or footer (8) + Arial"/>
    <w:aliases w:val="10.5 pt1"/>
    <w:rsid w:val="00C44D77"/>
    <w:rPr>
      <w:rFonts w:ascii="Arial" w:hAnsi="Arial" w:cs="Arial"/>
      <w:spacing w:val="0"/>
      <w:sz w:val="21"/>
      <w:szCs w:val="21"/>
      <w:u w:val="none"/>
      <w:lang w:val="en-US" w:eastAsia="en-US"/>
    </w:rPr>
  </w:style>
  <w:style w:type="character" w:customStyle="1" w:styleId="Headerorfooter89pt">
    <w:name w:val="Header or footer (8) + 9 pt"/>
    <w:rsid w:val="00C44D77"/>
    <w:rPr>
      <w:rFonts w:ascii="Times New Roman" w:hAnsi="Times New Roman" w:cs="Times New Roman"/>
      <w:w w:val="100"/>
      <w:sz w:val="18"/>
      <w:szCs w:val="18"/>
      <w:u w:val="none"/>
      <w:lang w:val="en-US" w:eastAsia="en-US"/>
    </w:rPr>
  </w:style>
  <w:style w:type="character" w:customStyle="1" w:styleId="Headerorfooter311pt">
    <w:name w:val="Header or footer (3) + 11 pt"/>
    <w:aliases w:val="Not Italic1"/>
    <w:rsid w:val="00C44D77"/>
    <w:rPr>
      <w:rFonts w:ascii="Times New Roman" w:hAnsi="Times New Roman" w:cs="Times New Roman"/>
      <w:i/>
      <w:iCs/>
      <w:sz w:val="22"/>
      <w:szCs w:val="22"/>
      <w:u w:val="none"/>
    </w:rPr>
  </w:style>
  <w:style w:type="character" w:customStyle="1" w:styleId="Headerorfooter3Spacing-1pt">
    <w:name w:val="Header or footer (3) + Spacing -1 pt"/>
    <w:rsid w:val="00C44D77"/>
    <w:rPr>
      <w:rFonts w:ascii="Times New Roman" w:hAnsi="Times New Roman" w:cs="Times New Roman"/>
      <w:i/>
      <w:iCs/>
      <w:spacing w:val="-20"/>
      <w:sz w:val="18"/>
      <w:szCs w:val="18"/>
      <w:u w:val="none"/>
    </w:rPr>
  </w:style>
  <w:style w:type="character" w:customStyle="1" w:styleId="Bodytext2Arial2">
    <w:name w:val="Body text (2) + Arial2"/>
    <w:aliases w:val="9.5 pt1,Body text (6) + FrankRuehl,Spacing 0 pt16"/>
    <w:rsid w:val="00C44D77"/>
    <w:rPr>
      <w:rFonts w:ascii="Arial" w:hAnsi="Arial" w:cs="Arial"/>
      <w:sz w:val="19"/>
      <w:szCs w:val="19"/>
      <w:u w:val="none"/>
    </w:rPr>
  </w:style>
  <w:style w:type="character" w:customStyle="1" w:styleId="Bodytext210pt1">
    <w:name w:val="Body text (2) + 10 pt1"/>
    <w:aliases w:val="Bold3,Spacing 2 pt"/>
    <w:rsid w:val="00C44D77"/>
    <w:rPr>
      <w:rFonts w:ascii="Times New Roman" w:hAnsi="Times New Roman" w:cs="Times New Roman"/>
      <w:b/>
      <w:bCs/>
      <w:spacing w:val="50"/>
      <w:sz w:val="20"/>
      <w:szCs w:val="20"/>
      <w:u w:val="none"/>
    </w:rPr>
  </w:style>
  <w:style w:type="character" w:customStyle="1" w:styleId="Bodytext2Arial1">
    <w:name w:val="Body text (2) + Arial1"/>
    <w:aliases w:val="14 pt1,Bold2,Body text + 11.5 pt"/>
    <w:rsid w:val="00C44D77"/>
    <w:rPr>
      <w:rFonts w:ascii="Arial" w:hAnsi="Arial" w:cs="Arial"/>
      <w:b/>
      <w:bCs/>
      <w:sz w:val="28"/>
      <w:szCs w:val="28"/>
      <w:u w:val="none"/>
    </w:rPr>
  </w:style>
  <w:style w:type="character" w:customStyle="1" w:styleId="Bodytext214pt1">
    <w:name w:val="Body text (2) + 14 pt1"/>
    <w:aliases w:val="Italic1,Spacing 3 pt,Body text (2) + Not Bold1"/>
    <w:rsid w:val="00C44D77"/>
    <w:rPr>
      <w:rFonts w:ascii="Times New Roman" w:hAnsi="Times New Roman" w:cs="Times New Roman"/>
      <w:i/>
      <w:iCs/>
      <w:spacing w:val="60"/>
      <w:sz w:val="28"/>
      <w:szCs w:val="28"/>
      <w:u w:val="none"/>
    </w:rPr>
  </w:style>
  <w:style w:type="character" w:customStyle="1" w:styleId="Bodytext1412pt">
    <w:name w:val="Body text (14) + 12 pt"/>
    <w:aliases w:val="Spacing 1 pt,Body text + Italic"/>
    <w:rsid w:val="00C44D77"/>
    <w:rPr>
      <w:rFonts w:ascii="Times New Roman" w:hAnsi="Times New Roman" w:cs="Times New Roman"/>
      <w:spacing w:val="20"/>
      <w:sz w:val="24"/>
      <w:szCs w:val="24"/>
      <w:u w:val="none"/>
    </w:rPr>
  </w:style>
  <w:style w:type="character" w:customStyle="1" w:styleId="Tablecaption910pt">
    <w:name w:val="Table caption (9) + 10 pt"/>
    <w:aliases w:val="Bold1,Header or footer (2) + 8.5 pt"/>
    <w:rsid w:val="00C44D77"/>
    <w:rPr>
      <w:rFonts w:ascii="Times New Roman" w:hAnsi="Times New Roman" w:cs="Times New Roman"/>
      <w:b/>
      <w:bCs/>
      <w:sz w:val="20"/>
      <w:szCs w:val="20"/>
      <w:u w:val="none"/>
    </w:rPr>
  </w:style>
  <w:style w:type="character" w:customStyle="1" w:styleId="Bodytext2SmallCaps">
    <w:name w:val="Body text (2) + Small Caps"/>
    <w:rsid w:val="00C44D77"/>
    <w:rPr>
      <w:rFonts w:ascii="Times New Roman" w:hAnsi="Times New Roman" w:cs="Times New Roman"/>
      <w:smallCaps/>
      <w:sz w:val="26"/>
      <w:szCs w:val="26"/>
      <w:u w:val="none"/>
    </w:rPr>
  </w:style>
  <w:style w:type="character" w:customStyle="1" w:styleId="Bodytext24pt1">
    <w:name w:val="Body text (2) + 4 pt1"/>
    <w:rsid w:val="00C44D77"/>
    <w:rPr>
      <w:rFonts w:ascii="Times New Roman" w:hAnsi="Times New Roman" w:cs="Times New Roman"/>
      <w:sz w:val="8"/>
      <w:szCs w:val="8"/>
      <w:u w:val="none"/>
    </w:rPr>
  </w:style>
  <w:style w:type="character" w:customStyle="1" w:styleId="Bodytext2Consolas1">
    <w:name w:val="Body text (2) + Consolas1"/>
    <w:aliases w:val="12 pt1"/>
    <w:rsid w:val="00C44D77"/>
    <w:rPr>
      <w:rFonts w:ascii="Consolas" w:hAnsi="Consolas" w:cs="Consolas"/>
      <w:spacing w:val="0"/>
      <w:sz w:val="24"/>
      <w:szCs w:val="24"/>
      <w:u w:val="none"/>
      <w:lang w:val="en-US" w:eastAsia="en-US"/>
    </w:rPr>
  </w:style>
  <w:style w:type="character" w:customStyle="1" w:styleId="Bodytext400">
    <w:name w:val="Body text (40)_"/>
    <w:link w:val="Bodytext401"/>
    <w:rsid w:val="00C44D77"/>
    <w:rPr>
      <w:rFonts w:cs="Times New Roman"/>
      <w:sz w:val="20"/>
      <w:szCs w:val="20"/>
      <w:shd w:val="clear" w:color="auto" w:fill="FFFFFF"/>
    </w:rPr>
  </w:style>
  <w:style w:type="paragraph" w:customStyle="1" w:styleId="Bodytext401">
    <w:name w:val="Body text (40)"/>
    <w:basedOn w:val="Normal"/>
    <w:link w:val="Bodytext400"/>
    <w:rsid w:val="00C44D77"/>
    <w:pPr>
      <w:shd w:val="clear" w:color="auto" w:fill="FFFFFF"/>
      <w:spacing w:line="335" w:lineRule="exact"/>
      <w:jc w:val="both"/>
    </w:pPr>
    <w:rPr>
      <w:rFonts w:ascii="Times New Roman" w:eastAsiaTheme="minorHAnsi" w:hAnsi="Times New Roman" w:cs="Times New Roman"/>
      <w:color w:val="auto"/>
      <w:sz w:val="20"/>
      <w:szCs w:val="20"/>
      <w:lang w:val="en-US" w:eastAsia="en-US"/>
    </w:rPr>
  </w:style>
  <w:style w:type="character" w:customStyle="1" w:styleId="Bodytext152">
    <w:name w:val="Body text (15)2"/>
    <w:rsid w:val="00C44D77"/>
    <w:rPr>
      <w:rFonts w:ascii="Times New Roman" w:hAnsi="Times New Roman" w:cs="Times New Roman"/>
      <w:b/>
      <w:bCs/>
      <w:i/>
      <w:iCs/>
      <w:spacing w:val="0"/>
      <w:sz w:val="22"/>
      <w:szCs w:val="22"/>
      <w:u w:val="none"/>
    </w:rPr>
  </w:style>
  <w:style w:type="character" w:customStyle="1" w:styleId="Bodytext41">
    <w:name w:val="Body text (41)_"/>
    <w:link w:val="Bodytext410"/>
    <w:rsid w:val="00C44D77"/>
    <w:rPr>
      <w:rFonts w:cs="Times New Roman"/>
      <w:i/>
      <w:iCs/>
      <w:sz w:val="26"/>
      <w:szCs w:val="26"/>
      <w:shd w:val="clear" w:color="auto" w:fill="FFFFFF"/>
    </w:rPr>
  </w:style>
  <w:style w:type="paragraph" w:customStyle="1" w:styleId="Bodytext410">
    <w:name w:val="Body text (41)"/>
    <w:basedOn w:val="Normal"/>
    <w:link w:val="Bodytext41"/>
    <w:rsid w:val="00C44D77"/>
    <w:pPr>
      <w:shd w:val="clear" w:color="auto" w:fill="FFFFFF"/>
      <w:spacing w:line="238" w:lineRule="exact"/>
      <w:jc w:val="both"/>
    </w:pPr>
    <w:rPr>
      <w:rFonts w:ascii="Times New Roman" w:eastAsiaTheme="minorHAnsi" w:hAnsi="Times New Roman" w:cs="Times New Roman"/>
      <w:i/>
      <w:iCs/>
      <w:color w:val="auto"/>
      <w:sz w:val="26"/>
      <w:szCs w:val="26"/>
      <w:lang w:val="en-US" w:eastAsia="en-US"/>
    </w:rPr>
  </w:style>
  <w:style w:type="character" w:customStyle="1" w:styleId="Bodytext41NotItalic">
    <w:name w:val="Body text (41) + Not Italic"/>
    <w:rsid w:val="00C44D77"/>
    <w:rPr>
      <w:rFonts w:ascii="Times New Roman" w:hAnsi="Times New Roman" w:cs="Times New Roman"/>
      <w:i/>
      <w:iCs/>
      <w:noProof/>
      <w:sz w:val="26"/>
      <w:szCs w:val="26"/>
      <w:u w:val="none"/>
    </w:rPr>
  </w:style>
  <w:style w:type="character" w:customStyle="1" w:styleId="Headerorfooter60">
    <w:name w:val="Header or footer (6)"/>
    <w:rsid w:val="00C44D77"/>
    <w:rPr>
      <w:rFonts w:ascii="Times New Roman" w:hAnsi="Times New Roman" w:cs="Times New Roman"/>
      <w:spacing w:val="0"/>
      <w:sz w:val="18"/>
      <w:szCs w:val="18"/>
      <w:u w:val="none"/>
      <w:lang w:val="en-US" w:eastAsia="en-US"/>
    </w:rPr>
  </w:style>
  <w:style w:type="character" w:customStyle="1" w:styleId="Headerorfooter9">
    <w:name w:val="Header or footer (9)_"/>
    <w:link w:val="Headerorfooter90"/>
    <w:rsid w:val="00C44D77"/>
    <w:rPr>
      <w:rFonts w:cs="Times New Roman"/>
      <w:i/>
      <w:iCs/>
      <w:sz w:val="18"/>
      <w:szCs w:val="18"/>
      <w:shd w:val="clear" w:color="auto" w:fill="FFFFFF"/>
    </w:rPr>
  </w:style>
  <w:style w:type="paragraph" w:customStyle="1" w:styleId="Headerorfooter90">
    <w:name w:val="Header or footer (9)"/>
    <w:basedOn w:val="Normal"/>
    <w:link w:val="Headerorfooter9"/>
    <w:rsid w:val="00C44D77"/>
    <w:pPr>
      <w:shd w:val="clear" w:color="auto" w:fill="FFFFFF"/>
      <w:spacing w:line="205" w:lineRule="exact"/>
    </w:pPr>
    <w:rPr>
      <w:rFonts w:ascii="Times New Roman" w:eastAsiaTheme="minorHAnsi" w:hAnsi="Times New Roman" w:cs="Times New Roman"/>
      <w:i/>
      <w:iCs/>
      <w:color w:val="auto"/>
      <w:sz w:val="18"/>
      <w:szCs w:val="18"/>
      <w:lang w:val="en-US" w:eastAsia="en-US"/>
    </w:rPr>
  </w:style>
  <w:style w:type="character" w:customStyle="1" w:styleId="Heading24">
    <w:name w:val="Heading #2 (4)_"/>
    <w:link w:val="Heading240"/>
    <w:rsid w:val="00C44D77"/>
    <w:rPr>
      <w:rFonts w:cs="Times New Roman"/>
      <w:b/>
      <w:bCs/>
      <w:szCs w:val="28"/>
      <w:shd w:val="clear" w:color="auto" w:fill="FFFFFF"/>
    </w:rPr>
  </w:style>
  <w:style w:type="paragraph" w:customStyle="1" w:styleId="Heading240">
    <w:name w:val="Heading #2 (4)"/>
    <w:basedOn w:val="Normal"/>
    <w:link w:val="Heading24"/>
    <w:rsid w:val="00C44D77"/>
    <w:pPr>
      <w:shd w:val="clear" w:color="auto" w:fill="FFFFFF"/>
      <w:spacing w:after="120" w:line="240" w:lineRule="atLeast"/>
      <w:jc w:val="center"/>
      <w:outlineLvl w:val="1"/>
    </w:pPr>
    <w:rPr>
      <w:rFonts w:ascii="Times New Roman" w:eastAsiaTheme="minorHAnsi" w:hAnsi="Times New Roman" w:cs="Times New Roman"/>
      <w:b/>
      <w:bCs/>
      <w:color w:val="auto"/>
      <w:sz w:val="28"/>
      <w:szCs w:val="28"/>
      <w:lang w:val="en-US" w:eastAsia="en-US"/>
    </w:rPr>
  </w:style>
  <w:style w:type="character" w:customStyle="1" w:styleId="Bodytext275pt1">
    <w:name w:val="Body text (2) + 7.5 pt1"/>
    <w:rsid w:val="00C44D77"/>
    <w:rPr>
      <w:rFonts w:ascii="Times New Roman" w:hAnsi="Times New Roman" w:cs="Times New Roman"/>
      <w:sz w:val="15"/>
      <w:szCs w:val="15"/>
      <w:u w:val="none"/>
    </w:rPr>
  </w:style>
  <w:style w:type="table" w:styleId="TableGrid">
    <w:name w:val="Table Grid"/>
    <w:basedOn w:val="TableNormal"/>
    <w:rsid w:val="00C44D77"/>
    <w:pPr>
      <w:widowControl w:val="0"/>
      <w:spacing w:after="0" w:line="240" w:lineRule="auto"/>
    </w:pPr>
    <w:rPr>
      <w:rFonts w:ascii="DejaVu Sans Condensed" w:eastAsia="DejaVu Sans Condensed" w:hAnsi="DejaVu Sans Condensed" w:cs="DejaVu Sans Condense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44D77"/>
    <w:rPr>
      <w:sz w:val="20"/>
      <w:szCs w:val="20"/>
    </w:rPr>
  </w:style>
  <w:style w:type="character" w:customStyle="1" w:styleId="FootnoteTextChar">
    <w:name w:val="Footnote Text Char"/>
    <w:basedOn w:val="DefaultParagraphFont"/>
    <w:link w:val="FootnoteText"/>
    <w:semiHidden/>
    <w:rsid w:val="00C44D77"/>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semiHidden/>
    <w:rsid w:val="00C44D77"/>
    <w:rPr>
      <w:rFonts w:ascii="Arial" w:hAnsi="Arial" w:cs="Arial"/>
      <w:sz w:val="26"/>
      <w:szCs w:val="26"/>
      <w:vertAlign w:val="superscript"/>
      <w:lang w:val="en-US" w:eastAsia="en-US" w:bidi="ar-SA"/>
    </w:rPr>
  </w:style>
  <w:style w:type="character" w:customStyle="1" w:styleId="BodytextSpacing0pt1">
    <w:name w:val="Body text + Spacing 0 pt1"/>
    <w:rsid w:val="00C44D77"/>
    <w:rPr>
      <w:rFonts w:ascii="Times New Roman" w:hAnsi="Times New Roman" w:cs="Times New Roman"/>
      <w:spacing w:val="2"/>
      <w:sz w:val="22"/>
      <w:szCs w:val="22"/>
      <w:u w:val="none"/>
    </w:rPr>
  </w:style>
  <w:style w:type="character" w:styleId="Strong">
    <w:name w:val="Strong"/>
    <w:qFormat/>
    <w:rsid w:val="00C44D77"/>
    <w:rPr>
      <w:rFonts w:ascii="Arial" w:hAnsi="Arial" w:cs="Arial"/>
      <w:b/>
      <w:bCs/>
      <w:sz w:val="26"/>
      <w:szCs w:val="26"/>
      <w:lang w:val="en-US" w:eastAsia="en-US" w:bidi="ar-SA"/>
    </w:rPr>
  </w:style>
  <w:style w:type="character" w:styleId="Emphasis">
    <w:name w:val="Emphasis"/>
    <w:qFormat/>
    <w:rsid w:val="00C44D77"/>
    <w:rPr>
      <w:rFonts w:ascii="Arial" w:hAnsi="Arial" w:cs="Arial"/>
      <w:i/>
      <w:iCs/>
      <w:sz w:val="26"/>
      <w:szCs w:val="26"/>
      <w:lang w:val="en-US" w:eastAsia="en-US" w:bidi="ar-SA"/>
    </w:rPr>
  </w:style>
  <w:style w:type="character" w:customStyle="1" w:styleId="Bodytext">
    <w:name w:val="Body text_"/>
    <w:link w:val="Bodytext1"/>
    <w:rsid w:val="00C44D77"/>
    <w:rPr>
      <w:spacing w:val="-3"/>
      <w:shd w:val="clear" w:color="auto" w:fill="FFFFFF"/>
    </w:rPr>
  </w:style>
  <w:style w:type="paragraph" w:customStyle="1" w:styleId="Bodytext1">
    <w:name w:val="Body text1"/>
    <w:basedOn w:val="Normal"/>
    <w:link w:val="Bodytext"/>
    <w:rsid w:val="00C44D77"/>
    <w:pPr>
      <w:shd w:val="clear" w:color="auto" w:fill="FFFFFF"/>
      <w:spacing w:before="180" w:line="336" w:lineRule="exact"/>
      <w:jc w:val="both"/>
    </w:pPr>
    <w:rPr>
      <w:rFonts w:ascii="Times New Roman" w:eastAsiaTheme="minorHAnsi" w:hAnsi="Times New Roman" w:cstheme="minorBidi"/>
      <w:color w:val="auto"/>
      <w:spacing w:val="-3"/>
      <w:sz w:val="28"/>
      <w:szCs w:val="22"/>
      <w:lang w:val="en-US" w:eastAsia="en-US"/>
    </w:rPr>
  </w:style>
  <w:style w:type="paragraph" w:customStyle="1" w:styleId="Char">
    <w:name w:val=" Char"/>
    <w:basedOn w:val="Normal"/>
    <w:autoRedefine/>
    <w:rsid w:val="00C44D77"/>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231</Pages>
  <Words>52662</Words>
  <Characters>300179</Characters>
  <Application>Microsoft Office Word</Application>
  <DocSecurity>0</DocSecurity>
  <Lines>2501</Lines>
  <Paragraphs>704</Paragraphs>
  <ScaleCrop>false</ScaleCrop>
  <Company/>
  <LinksUpToDate>false</LinksUpToDate>
  <CharactersWithSpaces>352137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2021-04-21T12:06:00Z</dcterms:created>
  <dcterms:modified xsi:type="dcterms:W3CDTF">2021-04-21T12:07:00Z</dcterms:modified>
</cp:coreProperties>
</file>